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2D" w:rsidRDefault="00AF1CDE">
      <w:pPr>
        <w:pStyle w:val="affff"/>
        <w:spacing w:before="1540" w:after="240"/>
        <w:jc w:val="center"/>
        <w:rPr>
          <w:color w:val="17AE92" w:themeColor="accent1"/>
        </w:rPr>
      </w:pPr>
      <w:r w:rsidRPr="00AF1CDE">
        <w:rPr>
          <w:noProof/>
        </w:rPr>
        <w:pict>
          <v:shapetype id="_x0000_t202" coordsize="21600,21600" o:spt="202" path="m,l,21600r21600,l21600,xe">
            <v:stroke joinstyle="miter"/>
            <v:path gradientshapeok="t" o:connecttype="rect"/>
          </v:shapetype>
          <v:shape id="object 3" o:spid="_x0000_s1026" type="#_x0000_t202" style="position:absolute;left:0;text-align:left;margin-left:21.65pt;margin-top:24pt;width:334.5pt;height:50.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" filled="f" stroked="f">
            <v:textbox inset="0,0,0,0">
              <w:txbxContent>
                <w:p w:rsidR="004C4482" w:rsidRPr="00A1384C" w:rsidRDefault="004C4482"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rsidR="004C4482" w:rsidRDefault="004C4482"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rsidR="004C4482" w:rsidRDefault="004C4482"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rsidR="004C4482" w:rsidRPr="00A1384C" w:rsidRDefault="004C4482" w:rsidP="00B3712D">
                  <w:pPr>
                    <w:pStyle w:val="Web"/>
                    <w:spacing w:before="1" w:after="0" w:line="230" w:lineRule="auto"/>
                    <w:jc w:val="center"/>
                  </w:pPr>
                </w:p>
              </w:txbxContent>
            </v:textbox>
          </v:shape>
        </w:pict>
      </w:r>
      <w:r w:rsidRPr="00AF1CDE">
        <w:rPr>
          <w:noProof/>
        </w:rPr>
        <w:pict>
          <v:rect id="_x0000_s1030" style="position:absolute;left:0;text-align:left;margin-left:-12.75pt;margin-top:0;width:208.2pt;height:96pt;z-index:251671552;visibility:visible;mso-width-relative:margin"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" stroked="f">
            <v:fill r:id="rId12" o:title="" recolor="t" rotate="t" type="frame"/>
            <v:textbox inset="0,0,0,0"/>
            <w10:wrap type="square"/>
          </v:rect>
        </w:pict>
      </w:r>
    </w:p>
    <w:sdt>
      <w:sdtPr>
        <w:rPr>
          <w:rFonts w:ascii="Times New Roman" w:eastAsiaTheme="minorHAnsi" w:hAnsi="Times New Roman"/>
          <w:color w:val="17AE92" w:themeColor="accent1"/>
          <w:lang w:eastAsia="en-US"/>
        </w:rPr>
        <w:id w:val="490687601"/>
        <w:docPartObj>
          <w:docPartGallery w:val="Cover Pages"/>
          <w:docPartUnique/>
        </w:docPartObj>
      </w:sdtPr>
      <w:sdtEndPr>
        <w:rPr>
          <w:color w:val="595959" w:themeColor="text1" w:themeTint="A6"/>
        </w:rPr>
      </w:sdtEndPr>
      <w:sdtContent>
        <w:p w:rsidR="00B3712D" w:rsidRDefault="00B3712D">
          <w:pPr>
            <w:pStyle w:val="affff"/>
            <w:spacing w:before="1540" w:after="240"/>
            <w:jc w:val="center"/>
            <w:rPr>
              <w:color w:val="17AE92" w:themeColor="accent1"/>
            </w:rPr>
          </w:pPr>
        </w:p>
        <w:p w:rsidR="00B3712D" w:rsidRDefault="00B3712D">
          <w:pPr>
            <w:pStyle w:val="affff"/>
            <w:spacing w:before="1540" w:after="240"/>
            <w:jc w:val="center"/>
            <w:rPr>
              <w:color w:val="17AE92" w:themeColor="accent1"/>
            </w:rPr>
          </w:pPr>
          <w:r>
            <w:rPr>
              <w:noProof/>
              <w:color w:val="17AE92" w:themeColor="accent1"/>
            </w:rPr>
            <w:drawing>
              <wp:inline distT="0" distB="0" distL="0" distR="0">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7AE92" w:themeColor="accent1"/>
              <w:sz w:val="72"/>
              <w:szCs w:val="72"/>
            </w:rPr>
            <w:alias w:val="Τίτλος"/>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3712D" w:rsidRDefault="00B3712D">
              <w:pPr>
                <w:pStyle w:val="affff"/>
                <w:pBdr>
                  <w:top w:val="single" w:sz="6" w:space="6" w:color="17AE92" w:themeColor="accent1"/>
                  <w:bottom w:val="single" w:sz="6" w:space="6" w:color="17AE92" w:themeColor="accent1"/>
                </w:pBdr>
                <w:spacing w:after="240"/>
                <w:jc w:val="center"/>
                <w:rPr>
                  <w:rFonts w:asciiTheme="majorHAnsi" w:eastAsiaTheme="majorEastAsia" w:hAnsiTheme="majorHAnsi" w:cstheme="majorBidi"/>
                  <w:caps/>
                  <w:color w:val="17AE92" w:themeColor="accent1"/>
                  <w:sz w:val="80"/>
                  <w:szCs w:val="80"/>
                </w:rPr>
              </w:pPr>
              <w:r>
                <w:rPr>
                  <w:rFonts w:asciiTheme="majorHAnsi" w:eastAsiaTheme="majorEastAsia" w:hAnsiTheme="majorHAnsi" w:cstheme="majorBidi"/>
                  <w:caps/>
                  <w:color w:val="17AE92" w:themeColor="accent1"/>
                  <w:sz w:val="72"/>
                  <w:szCs w:val="72"/>
                </w:rPr>
                <w:t>ΜΕΛΕΤΗ ΠΕΡΙΠΤΩΣΗς</w:t>
              </w:r>
            </w:p>
          </w:sdtContent>
        </w:sdt>
        <w:sdt>
          <w:sdtPr>
            <w:rPr>
              <w:color w:val="17AE92" w:themeColor="accent1"/>
              <w:sz w:val="28"/>
              <w:szCs w:val="28"/>
            </w:rPr>
            <w:alias w:val="Υπότιτλος"/>
            <w:tag w:val=""/>
            <w:id w:val="328029620"/>
            <w:dataBinding w:prefixMappings="xmlns:ns0='http://purl.org/dc/elements/1.1/' xmlns:ns1='http://schemas.openxmlformats.org/package/2006/metadata/core-properties' " w:xpath="/ns1:coreProperties[1]/ns0:subject[1]" w:storeItemID="{6C3C8BC8-F283-45AE-878A-BAB7291924A1}"/>
            <w:text/>
          </w:sdtPr>
          <w:sdtContent>
            <w:p w:rsidR="00B3712D" w:rsidRDefault="00B3712D">
              <w:pPr>
                <w:pStyle w:val="affff"/>
                <w:jc w:val="center"/>
                <w:rPr>
                  <w:color w:val="17AE92" w:themeColor="accent1"/>
                  <w:sz w:val="28"/>
                  <w:szCs w:val="28"/>
                </w:rPr>
              </w:pPr>
              <w:r>
                <w:rPr>
                  <w:color w:val="17AE92" w:themeColor="accent1"/>
                  <w:sz w:val="28"/>
                  <w:szCs w:val="28"/>
                </w:rPr>
                <w:t>Ενδιάμεση Διαμορφωτική Αξιολόγηση Μαθησιακής Πορείας Φοιτητή</w:t>
              </w:r>
            </w:p>
          </w:sdtContent>
        </w:sdt>
        <w:p w:rsidR="00B3712D" w:rsidRDefault="00AF1CDE">
          <w:pPr>
            <w:pStyle w:val="affff"/>
            <w:spacing w:before="480"/>
            <w:jc w:val="center"/>
            <w:rPr>
              <w:color w:val="17AE92" w:themeColor="accent1"/>
            </w:rPr>
          </w:pPr>
          <w:r>
            <w:rPr>
              <w:noProof/>
              <w:color w:val="17AE92" w:themeColor="accent1"/>
            </w:rPr>
            <w:pict>
              <v:shape id="Πλαίσιο κειμένου 142" o:spid="_x0000_s1027" type="#_x0000_t202" style="position:absolute;left:0;text-align:left;margin-left:0;margin-top:0;width:516pt;height:43.9pt;z-index:25166950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" filled="f" stroked="f" strokeweight=".5pt">
                <v:textbox style="mso-next-textbox:#Πλαίσιο κειμένου 142;mso-fit-shape-to-text:t" inset="0,0,0,0">
                  <w:txbxContent>
                    <w:sdt>
                      <w:sdtPr>
                        <w:rPr>
                          <w:caps/>
                          <w:color w:val="17AE92" w:themeColor="accent1"/>
                          <w:sz w:val="28"/>
                          <w:szCs w:val="28"/>
                        </w:rPr>
                        <w:alias w:val="Ημερομηνία"/>
                        <w:tag w:val=""/>
                        <w:id w:val="19488067"/>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rsidR="004C4482" w:rsidRDefault="004C4482" w:rsidP="005875A2">
                          <w:pPr>
                            <w:pStyle w:val="affff"/>
                            <w:spacing w:after="40" w:line="276" w:lineRule="auto"/>
                            <w:rPr>
                              <w:caps/>
                              <w:color w:val="17AE92" w:themeColor="accent1"/>
                              <w:sz w:val="28"/>
                              <w:szCs w:val="28"/>
                            </w:rPr>
                          </w:pPr>
                          <w:r>
                            <w:rPr>
                              <w:caps/>
                              <w:color w:val="17AE92" w:themeColor="accent1"/>
                              <w:sz w:val="28"/>
                              <w:szCs w:val="28"/>
                            </w:rPr>
                            <w:t xml:space="preserve">Επώνυμο:  Καταβατη                                                                                         ΟΝΟΜΑ:   μαρια-αννα (μαριαννα)                  </w:t>
                          </w:r>
                        </w:p>
                      </w:sdtContent>
                    </w:sdt>
                    <w:p w:rsidR="004C4482" w:rsidRDefault="004C4482">
                      <w:pPr>
                        <w:pStyle w:val="affff"/>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Content>
                          <w:r>
                            <w:rPr>
                              <w:caps/>
                              <w:color w:val="17AE92" w:themeColor="accent1"/>
                            </w:rPr>
                            <w:t>Εξάμηνο : στ</w:t>
                          </w:r>
                        </w:sdtContent>
                      </w:sdt>
                    </w:p>
                    <w:p w:rsidR="004C4482" w:rsidRDefault="004C4482">
                      <w:pPr>
                        <w:pStyle w:val="affff"/>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Content>
                          <w:r>
                            <w:rPr>
                              <w:color w:val="17AE92" w:themeColor="accent1"/>
                            </w:rPr>
                            <w:t>Πάτρα, Μάρτιος 2021</w:t>
                          </w:r>
                        </w:sdtContent>
                      </w:sdt>
                    </w:p>
                  </w:txbxContent>
                </v:textbox>
                <w10:wrap anchorx="margin" anchory="page"/>
              </v:shape>
            </w:pict>
          </w:r>
          <w:r w:rsidR="00B3712D">
            <w:rPr>
              <w:noProof/>
              <w:color w:val="17AE92" w:themeColor="accent1"/>
            </w:rPr>
            <w:drawing>
              <wp:inline distT="0" distB="0" distL="0" distR="0">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B3712D" w:rsidRDefault="00B3712D">
          <w:r>
            <w:br w:type="page"/>
          </w:r>
        </w:p>
      </w:sdtContent>
    </w:sdt>
    <w:tbl>
      <w:tblPr>
        <w:tblStyle w:val="110"/>
        <w:tblW w:w="51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8878"/>
        <w:gridCol w:w="302"/>
        <w:gridCol w:w="90"/>
        <w:gridCol w:w="1807"/>
      </w:tblGrid>
      <w:tr w:rsidR="002A77F1" w:rsidRPr="00A905CA" w:rsidTr="00B3712D">
        <w:trPr>
          <w:trHeight w:val="1296"/>
          <w:tblHeader/>
          <w:jc w:val="center"/>
        </w:trPr>
        <w:tc>
          <w:tcPr>
            <w:tcW w:w="8583" w:type="dxa"/>
            <w:shd w:val="clear" w:color="auto" w:fill="EBEBEB" w:themeFill="background2"/>
            <w:tcMar>
              <w:left w:w="360" w:type="dxa"/>
            </w:tcMar>
            <w:vAlign w:val="center"/>
          </w:tcPr>
          <w:p w:rsidR="005E03DB" w:rsidRPr="005E03DB" w:rsidRDefault="005E03DB" w:rsidP="005E03DB">
            <w:pPr>
              <w:pStyle w:val="afffb"/>
              <w:rPr>
                <w:rFonts w:cs="Times New Roman"/>
                <w:sz w:val="24"/>
                <w:szCs w:val="24"/>
              </w:rPr>
            </w:pPr>
            <w:r>
              <w:rPr>
                <w:rFonts w:cs="Times New Roman"/>
              </w:rPr>
              <w:lastRenderedPageBreak/>
              <w:t xml:space="preserve">Χαράλαμπος Τ. Τσίρος, </w:t>
            </w:r>
            <w:r w:rsidRPr="005E03DB">
              <w:rPr>
                <w:rFonts w:cs="Times New Roman"/>
                <w:sz w:val="24"/>
                <w:szCs w:val="24"/>
              </w:rPr>
              <w:t>Δρ. Φιλοσοφίας-Ψυχολογίας-Παιδαγωγικής</w:t>
            </w:r>
          </w:p>
          <w:p w:rsidR="0000220C" w:rsidRPr="00280BB9" w:rsidRDefault="0000220C" w:rsidP="0037405D">
            <w:pPr>
              <w:pStyle w:val="Web"/>
              <w:shd w:val="clear" w:color="auto" w:fill="F3F3F3"/>
              <w:tabs>
                <w:tab w:val="left" w:leader="dot" w:pos="7938"/>
              </w:tabs>
              <w:spacing w:before="150" w:after="150" w:line="26" w:lineRule="atLeast"/>
              <w:ind w:right="-184"/>
              <w:rPr>
                <w:b/>
                <w:iCs/>
                <w:color w:val="000000"/>
              </w:rPr>
            </w:pPr>
            <w:r>
              <w:rPr>
                <w:lang w:val="en-US"/>
              </w:rPr>
              <w:t>Ph</w:t>
            </w:r>
            <w:r w:rsidRPr="00280BB9">
              <w:t>.</w:t>
            </w:r>
            <w:r>
              <w:rPr>
                <w:lang w:val="en-US"/>
              </w:rPr>
              <w:t>D</w:t>
            </w:r>
            <w:r w:rsidRPr="00280BB9">
              <w:t xml:space="preserve"> (</w:t>
            </w:r>
            <w:r>
              <w:rPr>
                <w:lang w:val="en-US"/>
              </w:rPr>
              <w:t>Ph</w:t>
            </w:r>
            <w:r w:rsidRPr="00280BB9">
              <w:t>.-</w:t>
            </w:r>
            <w:r>
              <w:rPr>
                <w:lang w:val="en-US"/>
              </w:rPr>
              <w:t>Psyc</w:t>
            </w:r>
            <w:r w:rsidRPr="00280BB9">
              <w:t>.-</w:t>
            </w:r>
            <w:r>
              <w:rPr>
                <w:lang w:val="en-US"/>
              </w:rPr>
              <w:t>Paid</w:t>
            </w:r>
            <w:r w:rsidRPr="00280BB9">
              <w:t xml:space="preserve">.), </w:t>
            </w:r>
            <w:r>
              <w:rPr>
                <w:lang w:val="en-US"/>
              </w:rPr>
              <w:t>M</w:t>
            </w:r>
            <w:r w:rsidRPr="00280BB9">
              <w:t>.</w:t>
            </w:r>
            <w:r>
              <w:rPr>
                <w:lang w:val="en-US"/>
              </w:rPr>
              <w:t>Sc</w:t>
            </w:r>
            <w:r w:rsidRPr="00280BB9">
              <w:t>. (</w:t>
            </w:r>
            <w:r>
              <w:rPr>
                <w:lang w:val="en-US"/>
              </w:rPr>
              <w:t>Eng</w:t>
            </w:r>
            <w:r w:rsidRPr="00280BB9">
              <w:t xml:space="preserve">.), </w:t>
            </w:r>
            <w:r>
              <w:rPr>
                <w:lang w:val="en-US"/>
              </w:rPr>
              <w:t>B</w:t>
            </w:r>
            <w:r w:rsidRPr="00280BB9">
              <w:t>.</w:t>
            </w:r>
            <w:r>
              <w:rPr>
                <w:lang w:val="en-US"/>
              </w:rPr>
              <w:t>Sc</w:t>
            </w:r>
            <w:r w:rsidRPr="00280BB9">
              <w:t>.(</w:t>
            </w:r>
            <w:r>
              <w:rPr>
                <w:lang w:val="en-US"/>
              </w:rPr>
              <w:t>Soc</w:t>
            </w:r>
            <w:r w:rsidRPr="00280BB9">
              <w:t>.</w:t>
            </w:r>
            <w:r>
              <w:rPr>
                <w:lang w:val="en-US"/>
              </w:rPr>
              <w:t>Sc</w:t>
            </w:r>
            <w:r w:rsidRPr="00280BB9">
              <w:t xml:space="preserve">.), </w:t>
            </w:r>
            <w:r>
              <w:rPr>
                <w:lang w:val="en-US"/>
              </w:rPr>
              <w:t>D</w:t>
            </w:r>
            <w:r w:rsidRPr="00280BB9">
              <w:t>.</w:t>
            </w:r>
            <w:r>
              <w:rPr>
                <w:lang w:val="en-US"/>
              </w:rPr>
              <w:t>I</w:t>
            </w:r>
            <w:r w:rsidRPr="00280BB9">
              <w:t>.</w:t>
            </w:r>
            <w:r>
              <w:rPr>
                <w:lang w:val="en-US"/>
              </w:rPr>
              <w:t>C</w:t>
            </w:r>
            <w:r w:rsidRPr="00280BB9">
              <w:t xml:space="preserve">., </w:t>
            </w:r>
            <w:r>
              <w:rPr>
                <w:lang w:val="en-US"/>
              </w:rPr>
              <w:t>M</w:t>
            </w:r>
            <w:r w:rsidRPr="00280BB9">
              <w:t>.</w:t>
            </w:r>
            <w:r>
              <w:rPr>
                <w:lang w:val="en-US"/>
              </w:rPr>
              <w:t>Sc</w:t>
            </w:r>
            <w:r w:rsidRPr="00280BB9">
              <w:t>. (</w:t>
            </w:r>
            <w:r>
              <w:rPr>
                <w:lang w:val="en-US"/>
              </w:rPr>
              <w:t>Eng</w:t>
            </w:r>
            <w:r w:rsidRPr="00280BB9">
              <w:t>).</w:t>
            </w:r>
          </w:p>
          <w:p w:rsidR="005E03DB" w:rsidRPr="005E03DB" w:rsidRDefault="0037405D" w:rsidP="0037405D">
            <w:pPr>
              <w:pStyle w:val="a8"/>
              <w:rPr>
                <w:rFonts w:cs="Times New Roman"/>
              </w:rPr>
            </w:pPr>
            <w:r>
              <w:rPr>
                <w:rFonts w:cs="Times New Roman"/>
              </w:rPr>
              <w:t>Διδάσκων Τριτοβάθμια Εκπαίδευση.  Εκπαιδευτής Εκπαιδευτών Ενηλίκων Ε.Ο.Π.Π.Ε.Π.</w:t>
            </w:r>
          </w:p>
        </w:tc>
        <w:tc>
          <w:tcPr>
            <w:tcW w:w="292" w:type="dxa"/>
            <w:shd w:val="clear" w:color="auto" w:fill="17AE92" w:themeFill="accent1"/>
          </w:tcPr>
          <w:p w:rsidR="005E03DB" w:rsidRDefault="005E03DB" w:rsidP="005E03DB"/>
        </w:tc>
        <w:tc>
          <w:tcPr>
            <w:tcW w:w="87" w:type="dxa"/>
            <w:shd w:val="clear" w:color="auto" w:fill="F7A23F" w:themeFill="accent2"/>
          </w:tcPr>
          <w:p w:rsidR="005E03DB" w:rsidRDefault="005E03DB" w:rsidP="005E03DB"/>
        </w:tc>
        <w:tc>
          <w:tcPr>
            <w:tcW w:w="1747" w:type="dxa"/>
            <w:shd w:val="clear" w:color="auto" w:fill="6F7E84" w:themeFill="accent3"/>
          </w:tcPr>
          <w:p w:rsidR="005E03DB" w:rsidRDefault="008A4BB1" w:rsidP="005E03DB">
            <w:r w:rsidRPr="00ED1F9C">
              <w:rPr>
                <w:noProof/>
                <w:lang w:eastAsia="el-GR"/>
              </w:rPr>
              <w:drawing>
                <wp:inline distT="0" distB="0" distL="0" distR="0">
                  <wp:extent cx="1068019" cy="854610"/>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5923" cy="916947"/>
                          </a:xfrm>
                          <a:prstGeom prst="rect">
                            <a:avLst/>
                          </a:prstGeom>
                          <a:noFill/>
                        </pic:spPr>
                      </pic:pic>
                    </a:graphicData>
                  </a:graphic>
                </wp:inline>
              </w:drawing>
            </w:r>
          </w:p>
        </w:tc>
      </w:tr>
    </w:tbl>
    <w:p w:rsidR="00031297" w:rsidRPr="0062486C" w:rsidRDefault="00AF1CDE" w:rsidP="00031297">
      <w:pPr>
        <w:spacing w:line="276" w:lineRule="auto"/>
        <w:jc w:val="center"/>
        <w:rPr>
          <w:rFonts w:eastAsia="Calibri" w:cs="Times New Roman"/>
          <w:color w:val="auto"/>
          <w:sz w:val="24"/>
          <w:szCs w:val="24"/>
        </w:rPr>
      </w:pPr>
      <w:r w:rsidRPr="00AF1CDE">
        <w:rPr>
          <w:noProof/>
          <w:sz w:val="24"/>
          <w:szCs w:val="24"/>
        </w:rPr>
        <w:pict>
          <v:shape id="_x0000_s1028" type="#_x0000_t202" style="position:absolute;left:0;text-align:left;margin-left:205.5pt;margin-top:-138pt;width:334.5pt;height:50.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" filled="f" stroked="f">
            <v:textbox inset="0,0,0,0">
              <w:txbxContent>
                <w:p w:rsidR="004C4482" w:rsidRPr="00A1384C" w:rsidRDefault="004C4482" w:rsidP="00A1384C">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rsidR="004C4482" w:rsidRDefault="004C4482"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rsidR="004C4482" w:rsidRPr="00A1384C" w:rsidRDefault="004C4482" w:rsidP="00A1384C">
                  <w:pPr>
                    <w:pStyle w:val="Web"/>
                    <w:spacing w:before="1" w:after="0" w:line="230" w:lineRule="auto"/>
                    <w:jc w:val="center"/>
                  </w:pPr>
                </w:p>
              </w:txbxContent>
            </v:textbox>
          </v:shape>
        </w:pict>
      </w:r>
      <w:r w:rsidRPr="00AF1CDE">
        <w:rPr>
          <w:noProof/>
          <w:sz w:val="24"/>
          <w:szCs w:val="24"/>
        </w:rPr>
        <w:pict>
          <v:rect id="object 8" o:spid="_x0000_s1029" style="position:absolute;left:0;text-align:left;margin-left:9.75pt;margin-top:-67.5pt;width:188.25pt;height:96pt;z-index:251659264;visibility:visible;mso-position-horizontal-relative:text;mso-position-vertical-relative:text;mso-width-relative:margin"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" stroked="f">
            <v:fill r:id="rId12" o:title="" recolor="t" rotate="t" type="frame"/>
            <v:textbox inset="0,0,0,0"/>
            <w10:wrap type="square"/>
          </v:rect>
        </w:pict>
      </w:r>
      <w:r w:rsidR="005770AA" w:rsidRPr="0062486C">
        <w:rPr>
          <w:rFonts w:eastAsia="Calibri" w:cs="Times New Roman"/>
          <w:color w:val="auto"/>
          <w:sz w:val="24"/>
          <w:szCs w:val="24"/>
        </w:rPr>
        <w:t>Μελέτη Περίπτωσης</w:t>
      </w:r>
    </w:p>
    <w:p w:rsidR="00FF1E63" w:rsidRDefault="00B3712D" w:rsidP="00FF1E63">
      <w:pPr>
        <w:spacing w:line="276" w:lineRule="auto"/>
        <w:jc w:val="both"/>
        <w:rPr>
          <w:rFonts w:eastAsia="Calibri" w:cs="Times New Roman"/>
          <w:color w:val="auto"/>
          <w:sz w:val="24"/>
          <w:szCs w:val="24"/>
        </w:rPr>
      </w:pPr>
      <w:r w:rsidRPr="0062486C">
        <w:rPr>
          <w:rFonts w:eastAsia="Calibri" w:cs="Times New Roman"/>
          <w:color w:val="auto"/>
          <w:sz w:val="24"/>
          <w:szCs w:val="24"/>
        </w:rPr>
        <w:t>Οδηγίες</w:t>
      </w:r>
      <w:r w:rsidR="0062486C">
        <w:rPr>
          <w:rFonts w:eastAsia="Calibri" w:cs="Times New Roman"/>
          <w:color w:val="auto"/>
          <w:sz w:val="24"/>
          <w:szCs w:val="24"/>
        </w:rPr>
        <w:t xml:space="preserve"> : </w:t>
      </w:r>
      <w:r w:rsidR="005770AA" w:rsidRPr="0062486C">
        <w:rPr>
          <w:rFonts w:eastAsia="Calibri" w:cs="Times New Roman"/>
          <w:color w:val="auto"/>
          <w:sz w:val="24"/>
          <w:szCs w:val="24"/>
        </w:rPr>
        <w:t xml:space="preserve">Παρακαλώ μελετήστε τα ακόλουθα στάδια εκπόνησης μίας </w:t>
      </w:r>
      <w:r w:rsidR="00E32FAF" w:rsidRPr="0062486C">
        <w:rPr>
          <w:rFonts w:eastAsia="Calibri" w:cs="Times New Roman"/>
          <w:color w:val="auto"/>
          <w:sz w:val="24"/>
          <w:szCs w:val="24"/>
        </w:rPr>
        <w:t>«</w:t>
      </w:r>
      <w:r w:rsidR="005770AA" w:rsidRPr="0062486C">
        <w:rPr>
          <w:rFonts w:eastAsia="Calibri" w:cs="Times New Roman"/>
          <w:color w:val="auto"/>
          <w:sz w:val="24"/>
          <w:szCs w:val="24"/>
        </w:rPr>
        <w:t>Μελέτης περίπτωσης</w:t>
      </w:r>
      <w:r w:rsidR="00E32FAF" w:rsidRPr="0062486C">
        <w:rPr>
          <w:rFonts w:eastAsia="Calibri" w:cs="Times New Roman"/>
          <w:color w:val="auto"/>
          <w:sz w:val="24"/>
          <w:szCs w:val="24"/>
        </w:rPr>
        <w:t xml:space="preserve">», </w:t>
      </w:r>
      <w:r w:rsidR="005770AA" w:rsidRPr="0062486C">
        <w:rPr>
          <w:rFonts w:eastAsia="Calibri" w:cs="Times New Roman"/>
          <w:color w:val="auto"/>
          <w:sz w:val="24"/>
          <w:szCs w:val="24"/>
        </w:rPr>
        <w:t>η οποία θα αξιολογηθεί με Αυτοαξιολόγηση και Ετεροαξιολόγηση μέσω Κλίμακας Διαβαθμισμένων Κριτηρίων (Ρούμπρικα).</w:t>
      </w:r>
      <w:r w:rsidR="00FF1E63">
        <w:rPr>
          <w:rFonts w:eastAsia="Calibri" w:cs="Times New Roman"/>
          <w:color w:val="auto"/>
          <w:sz w:val="24"/>
          <w:szCs w:val="24"/>
        </w:rPr>
        <w:t xml:space="preserve"> </w:t>
      </w:r>
    </w:p>
    <w:p w:rsidR="005770AA" w:rsidRPr="00FF1E63" w:rsidRDefault="00FF1E63" w:rsidP="00FF1E63">
      <w:pPr>
        <w:spacing w:line="276" w:lineRule="auto"/>
        <w:jc w:val="both"/>
        <w:rPr>
          <w:rFonts w:eastAsia="Calibri" w:cs="Times New Roman"/>
          <w:i/>
          <w:color w:val="auto"/>
          <w:sz w:val="24"/>
          <w:szCs w:val="24"/>
        </w:rPr>
      </w:pPr>
      <w:r w:rsidRPr="00FF1E63">
        <w:rPr>
          <w:rFonts w:eastAsia="Calibri" w:cs="Times New Roman"/>
          <w:i/>
          <w:color w:val="auto"/>
          <w:sz w:val="24"/>
          <w:szCs w:val="24"/>
        </w:rPr>
        <w:t>Υπενθυμίζω ότι η εν λόγω διαδικασία δεν έχει ως σκοπό την αξιολόγηση των Γνώσεών σας αλλά την ανάπτυξη κινήτρων, την ευαισθητοποίηση των συναισθηματικών Στάσεών σας απέναντι στο θέμα της ιδιαιτερότητας, η οποία φθάνοντας στο επίκεντρο της κοινωνικής κριτικής ονομάζεται, πλέον Απόκλιση, λέξη-κλειδί για το μάθημά μας.</w:t>
      </w:r>
    </w:p>
    <w:p w:rsidR="005770AA" w:rsidRPr="0062486C" w:rsidRDefault="005770AA" w:rsidP="005770AA">
      <w:pPr>
        <w:pStyle w:val="aff8"/>
        <w:numPr>
          <w:ilvl w:val="0"/>
          <w:numId w:val="11"/>
        </w:numPr>
        <w:spacing w:line="276" w:lineRule="auto"/>
        <w:jc w:val="both"/>
        <w:rPr>
          <w:rFonts w:eastAsia="Calibri" w:cs="Times New Roman"/>
          <w:b/>
          <w:color w:val="auto"/>
          <w:sz w:val="24"/>
          <w:szCs w:val="24"/>
        </w:rPr>
      </w:pPr>
      <w:bookmarkStart w:id="0" w:name="_Hlk66384431"/>
      <w:r w:rsidRPr="0062486C">
        <w:rPr>
          <w:rFonts w:eastAsia="Calibri" w:cs="Times New Roman"/>
          <w:color w:val="auto"/>
          <w:sz w:val="24"/>
          <w:szCs w:val="24"/>
        </w:rPr>
        <w:t>Στάδιο 1</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bookmarkEnd w:id="0"/>
      <w:r w:rsidRPr="0062486C">
        <w:rPr>
          <w:rFonts w:eastAsia="Calibri" w:cs="Times New Roman"/>
          <w:color w:val="auto"/>
          <w:sz w:val="24"/>
          <w:szCs w:val="24"/>
        </w:rPr>
        <w:t xml:space="preserve">- Επιλογή Σεναρίου </w:t>
      </w:r>
      <w:r w:rsidR="00146671" w:rsidRPr="0062486C">
        <w:rPr>
          <w:rFonts w:eastAsia="Calibri" w:cs="Times New Roman"/>
          <w:color w:val="auto"/>
          <w:sz w:val="24"/>
          <w:szCs w:val="24"/>
        </w:rPr>
        <w:t xml:space="preserve">Περιστατικού </w:t>
      </w:r>
      <w:r w:rsidRPr="0062486C">
        <w:rPr>
          <w:rFonts w:eastAsia="Calibri" w:cs="Times New Roman"/>
          <w:color w:val="auto"/>
          <w:sz w:val="24"/>
          <w:szCs w:val="24"/>
        </w:rPr>
        <w:t>Απόκλισης</w:t>
      </w:r>
      <w:r w:rsidR="00E345CE" w:rsidRPr="0062486C">
        <w:rPr>
          <w:rFonts w:eastAsia="Calibri" w:cs="Times New Roman"/>
          <w:color w:val="auto"/>
          <w:sz w:val="24"/>
          <w:szCs w:val="24"/>
        </w:rPr>
        <w:t xml:space="preserve"> </w:t>
      </w:r>
      <w:r w:rsidR="00942A62" w:rsidRPr="0062486C">
        <w:rPr>
          <w:rFonts w:eastAsia="Calibri" w:cs="Times New Roman"/>
          <w:color w:val="auto"/>
          <w:sz w:val="24"/>
          <w:szCs w:val="24"/>
        </w:rPr>
        <w:t>(Αυτοαξιολόγηση με συνημμένη Ρούμπρικα)</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2ο  - Σύνταξη Φύλλου Πρωτότυπης Εργασίας</w:t>
      </w:r>
      <w:r w:rsidR="00E32FAF" w:rsidRPr="0062486C">
        <w:rPr>
          <w:rFonts w:eastAsia="Calibri" w:cs="Times New Roman"/>
          <w:color w:val="auto"/>
          <w:sz w:val="24"/>
          <w:szCs w:val="24"/>
        </w:rPr>
        <w:t xml:space="preserve"> (ΦΥ.ΠΡ.Ε.)</w:t>
      </w:r>
      <w:r w:rsidR="001377CD" w:rsidRPr="0062486C">
        <w:rPr>
          <w:rFonts w:eastAsia="Calibri" w:cs="Times New Roman"/>
          <w:color w:val="auto"/>
          <w:sz w:val="24"/>
          <w:szCs w:val="24"/>
        </w:rPr>
        <w:t xml:space="preserve"> με θέμα το σενάριο</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3</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 Σύνταξη Εκπαιδευτικού-Θεραπευτικού Σχεδίου</w:t>
      </w:r>
      <w:r w:rsidR="001377CD" w:rsidRPr="0062486C">
        <w:rPr>
          <w:rFonts w:eastAsia="Calibri" w:cs="Times New Roman"/>
          <w:color w:val="auto"/>
          <w:sz w:val="24"/>
          <w:szCs w:val="24"/>
        </w:rPr>
        <w:t xml:space="preserve"> για το σενάριο</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4</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r w:rsidR="001377CD" w:rsidRPr="0062486C">
        <w:rPr>
          <w:rFonts w:eastAsia="Calibri" w:cs="Times New Roman"/>
          <w:color w:val="auto"/>
          <w:sz w:val="24"/>
          <w:szCs w:val="24"/>
        </w:rPr>
        <w:t xml:space="preserve"> - </w:t>
      </w:r>
      <w:r w:rsidRPr="0062486C">
        <w:rPr>
          <w:rFonts w:eastAsia="Calibri" w:cs="Times New Roman"/>
          <w:color w:val="auto"/>
          <w:sz w:val="24"/>
          <w:szCs w:val="24"/>
        </w:rPr>
        <w:t>Παρουσίαση Μελέτης Περίπτωση</w:t>
      </w:r>
      <w:r w:rsidR="001377CD" w:rsidRPr="0062486C">
        <w:rPr>
          <w:rFonts w:eastAsia="Calibri" w:cs="Times New Roman"/>
          <w:color w:val="auto"/>
          <w:sz w:val="24"/>
          <w:szCs w:val="24"/>
        </w:rPr>
        <w:t>ς</w:t>
      </w:r>
      <w:r w:rsidRPr="0062486C">
        <w:rPr>
          <w:rFonts w:eastAsia="Calibri" w:cs="Times New Roman"/>
          <w:color w:val="auto"/>
          <w:sz w:val="24"/>
          <w:szCs w:val="24"/>
        </w:rPr>
        <w:t xml:space="preserve"> (Μικροδιδασκαλία). </w:t>
      </w:r>
    </w:p>
    <w:p w:rsidR="0062486C" w:rsidRPr="002338A1" w:rsidRDefault="005770AA" w:rsidP="005770AA">
      <w:pPr>
        <w:spacing w:line="276" w:lineRule="auto"/>
        <w:jc w:val="both"/>
        <w:rPr>
          <w:rFonts w:eastAsia="Calibri" w:cs="Times New Roman"/>
          <w:b/>
          <w:color w:val="auto"/>
          <w:sz w:val="24"/>
          <w:szCs w:val="24"/>
        </w:rPr>
      </w:pPr>
      <w:bookmarkStart w:id="1" w:name="_Hlk67213765"/>
      <w:r w:rsidRPr="002338A1">
        <w:rPr>
          <w:rFonts w:eastAsia="Calibri" w:cs="Times New Roman"/>
          <w:b/>
          <w:color w:val="auto"/>
          <w:sz w:val="24"/>
          <w:szCs w:val="24"/>
        </w:rPr>
        <w:t>Οδηγίες ανά στάδιο</w:t>
      </w:r>
      <w:r w:rsidR="0062486C" w:rsidRPr="002338A1">
        <w:rPr>
          <w:rFonts w:eastAsia="Calibri" w:cs="Times New Roman"/>
          <w:b/>
          <w:color w:val="auto"/>
          <w:sz w:val="24"/>
          <w:szCs w:val="24"/>
        </w:rPr>
        <w:t xml:space="preserve"> : </w:t>
      </w:r>
      <w:r w:rsidR="0062486C" w:rsidRPr="002338A1">
        <w:rPr>
          <w:rFonts w:eastAsia="Calibri" w:cs="Times New Roman"/>
          <w:b/>
          <w:color w:val="auto"/>
          <w:sz w:val="24"/>
          <w:szCs w:val="24"/>
          <w:highlight w:val="cyan"/>
        </w:rPr>
        <w:t>Στάδιο 1</w:t>
      </w:r>
      <w:r w:rsidR="0062486C" w:rsidRPr="002338A1">
        <w:rPr>
          <w:rFonts w:eastAsia="Calibri" w:cs="Times New Roman"/>
          <w:b/>
          <w:color w:val="auto"/>
          <w:sz w:val="24"/>
          <w:szCs w:val="24"/>
          <w:highlight w:val="cyan"/>
          <w:vertAlign w:val="superscript"/>
        </w:rPr>
        <w:t>ο</w:t>
      </w:r>
    </w:p>
    <w:bookmarkEnd w:id="1"/>
    <w:p w:rsidR="00B32C8C" w:rsidRPr="0062486C" w:rsidRDefault="00B8493D" w:rsidP="00B8493D">
      <w:pPr>
        <w:pStyle w:val="aff8"/>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 xml:space="preserve">Περιγράψτε, </w:t>
      </w:r>
      <w:r w:rsidR="00A82FB8" w:rsidRPr="0062486C">
        <w:rPr>
          <w:rFonts w:eastAsia="Calibri" w:cs="Times New Roman"/>
          <w:color w:val="auto"/>
          <w:sz w:val="24"/>
          <w:szCs w:val="24"/>
        </w:rPr>
        <w:t xml:space="preserve">το πολύ σε </w:t>
      </w:r>
      <w:r w:rsidR="001A6D07">
        <w:rPr>
          <w:rFonts w:eastAsia="Calibri" w:cs="Times New Roman"/>
          <w:color w:val="auto"/>
          <w:sz w:val="24"/>
          <w:szCs w:val="24"/>
        </w:rPr>
        <w:t>ένα φύλλο</w:t>
      </w:r>
      <w:r w:rsidRPr="0062486C">
        <w:rPr>
          <w:rFonts w:eastAsia="Calibri" w:cs="Times New Roman"/>
          <w:color w:val="auto"/>
          <w:sz w:val="24"/>
          <w:szCs w:val="24"/>
        </w:rPr>
        <w:t>, μία πραγματική ή εικονική</w:t>
      </w:r>
      <w:r w:rsidR="00E345CE" w:rsidRPr="0062486C">
        <w:rPr>
          <w:rFonts w:eastAsia="Calibri" w:cs="Times New Roman"/>
          <w:color w:val="auto"/>
          <w:sz w:val="24"/>
          <w:szCs w:val="24"/>
        </w:rPr>
        <w:t>,</w:t>
      </w:r>
      <w:r w:rsidRPr="0062486C">
        <w:rPr>
          <w:rFonts w:eastAsia="Calibri" w:cs="Times New Roman"/>
          <w:color w:val="auto"/>
          <w:sz w:val="24"/>
          <w:szCs w:val="24"/>
        </w:rPr>
        <w:t xml:space="preserve"> περίπτωση</w:t>
      </w:r>
      <w:r w:rsidR="00A82FB8" w:rsidRPr="0062486C">
        <w:rPr>
          <w:rFonts w:eastAsia="Calibri" w:cs="Times New Roman"/>
          <w:color w:val="auto"/>
          <w:sz w:val="24"/>
          <w:szCs w:val="24"/>
        </w:rPr>
        <w:t xml:space="preserve"> απόκλισης (παραβατικότητας ή εγκλήματος)</w:t>
      </w:r>
      <w:r w:rsidRPr="0062486C">
        <w:rPr>
          <w:rFonts w:eastAsia="Calibri" w:cs="Times New Roman"/>
          <w:color w:val="auto"/>
          <w:sz w:val="24"/>
          <w:szCs w:val="24"/>
        </w:rPr>
        <w:t>, αντλώντας πληροφορίες από τα περιεχόμενα των συνιστάμενων από το τμήμα για χρήση συγγραμμάτων</w:t>
      </w:r>
      <w:r w:rsidR="00BA73B2" w:rsidRPr="0062486C">
        <w:rPr>
          <w:rFonts w:eastAsia="Calibri" w:cs="Times New Roman"/>
          <w:color w:val="auto"/>
          <w:sz w:val="24"/>
          <w:szCs w:val="24"/>
        </w:rPr>
        <w:t xml:space="preserve"> (βλέπε παράρτημα)</w:t>
      </w:r>
      <w:r w:rsidRPr="0062486C">
        <w:rPr>
          <w:rFonts w:eastAsia="Calibri" w:cs="Times New Roman"/>
          <w:color w:val="auto"/>
          <w:sz w:val="24"/>
          <w:szCs w:val="24"/>
        </w:rPr>
        <w:t xml:space="preserve"> ή οιαδήποτε άλλη πηγή π.χ. το διαδίκτυο. </w:t>
      </w:r>
    </w:p>
    <w:p w:rsidR="00B8493D" w:rsidRPr="0062486C" w:rsidRDefault="00B32C8C" w:rsidP="00B8493D">
      <w:pPr>
        <w:pStyle w:val="aff8"/>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Παρακαλώ, προκειμένου να είναι αξιολογήσιμη η εργασία να αναφέρονται οι απαντήσεις στα παρακάτω ερωτήματα</w:t>
      </w:r>
      <w:r w:rsidR="0062486C">
        <w:rPr>
          <w:rFonts w:eastAsia="Calibri" w:cs="Times New Roman"/>
          <w:color w:val="auto"/>
          <w:sz w:val="24"/>
          <w:szCs w:val="24"/>
        </w:rPr>
        <w:t xml:space="preserve"> -</w:t>
      </w:r>
      <w:r w:rsidR="0062486C" w:rsidRPr="0062486C">
        <w:rPr>
          <w:rFonts w:eastAsia="Calibri" w:cs="Times New Roman"/>
          <w:b/>
          <w:color w:val="auto"/>
          <w:sz w:val="24"/>
          <w:szCs w:val="24"/>
        </w:rPr>
        <w:t>λέξεις κλειδιά,</w:t>
      </w:r>
      <w:r w:rsidRPr="0062486C">
        <w:rPr>
          <w:rFonts w:eastAsia="Calibri" w:cs="Times New Roman"/>
          <w:color w:val="auto"/>
          <w:sz w:val="24"/>
          <w:szCs w:val="24"/>
        </w:rPr>
        <w:t xml:space="preserve"> διατηρώντας τους τίτλους στην αρχή κάθε παραγράφου</w:t>
      </w:r>
      <w:r w:rsidR="0062486C" w:rsidRPr="0062486C">
        <w:rPr>
          <w:rFonts w:eastAsia="Calibri" w:cs="Times New Roman"/>
          <w:color w:val="auto"/>
          <w:sz w:val="24"/>
          <w:szCs w:val="24"/>
        </w:rPr>
        <w:t>, όπως ακολουθεί</w:t>
      </w:r>
      <w:r w:rsidRPr="0062486C">
        <w:rPr>
          <w:rFonts w:eastAsia="Calibri" w:cs="Times New Roman"/>
          <w:color w:val="auto"/>
          <w:sz w:val="24"/>
          <w:szCs w:val="24"/>
        </w:rPr>
        <w:t xml:space="preserve">. </w:t>
      </w:r>
    </w:p>
    <w:p w:rsidR="0043248F" w:rsidRDefault="00F24E40" w:rsidP="00B32C8C">
      <w:pPr>
        <w:spacing w:line="276" w:lineRule="auto"/>
        <w:ind w:left="360"/>
        <w:jc w:val="both"/>
        <w:rPr>
          <w:rStyle w:val="6100"/>
          <w:rFonts w:ascii="Times New Roman" w:hAnsi="Times New Roman" w:cs="Times New Roman"/>
          <w:sz w:val="24"/>
          <w:szCs w:val="24"/>
        </w:rPr>
      </w:pPr>
      <w:bookmarkStart w:id="2" w:name="bookmark17"/>
      <w:r>
        <w:rPr>
          <w:rStyle w:val="6100"/>
          <w:rFonts w:ascii="Times New Roman" w:hAnsi="Times New Roman" w:cs="Times New Roman"/>
          <w:sz w:val="24"/>
          <w:szCs w:val="24"/>
        </w:rPr>
        <w:t>Παρακαλώ, σημειώστε με ένα  ν σε ποια κατηγορία ανήκει η μελέτη σας</w:t>
      </w:r>
      <w:r w:rsidR="0043248F">
        <w:rPr>
          <w:rStyle w:val="6100"/>
          <w:rFonts w:ascii="Times New Roman" w:hAnsi="Times New Roman" w:cs="Times New Roman"/>
          <w:sz w:val="24"/>
          <w:szCs w:val="24"/>
        </w:rPr>
        <w:t xml:space="preserve"> </w:t>
      </w:r>
    </w:p>
    <w:tbl>
      <w:tblPr>
        <w:tblStyle w:val="afff6"/>
        <w:tblW w:w="0" w:type="auto"/>
        <w:tblInd w:w="360" w:type="dxa"/>
        <w:tblLook w:val="04A0"/>
      </w:tblPr>
      <w:tblGrid>
        <w:gridCol w:w="2093"/>
        <w:gridCol w:w="2308"/>
        <w:gridCol w:w="2316"/>
        <w:gridCol w:w="1521"/>
        <w:gridCol w:w="1761"/>
      </w:tblGrid>
      <w:tr w:rsidR="00F24E40" w:rsidTr="00094754">
        <w:tc>
          <w:tcPr>
            <w:tcW w:w="2093"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
                <w:color w:val="00B0F0"/>
                <w:sz w:val="24"/>
                <w:szCs w:val="24"/>
              </w:rPr>
              <w:t>Διαπροσωπική</w:t>
            </w:r>
            <w:r w:rsidRPr="00BA73B2">
              <w:rPr>
                <w:rFonts w:eastAsia="Arial" w:cs="Times New Roman"/>
                <w:b/>
                <w:color w:val="auto"/>
                <w:sz w:val="24"/>
                <w:szCs w:val="24"/>
              </w:rPr>
              <w:t xml:space="preserve"> Βία</w:t>
            </w:r>
          </w:p>
        </w:tc>
        <w:tc>
          <w:tcPr>
            <w:tcW w:w="2078"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
                <w:color w:val="00B050"/>
                <w:sz w:val="24"/>
                <w:szCs w:val="24"/>
              </w:rPr>
              <w:t xml:space="preserve">Αυτοκαταστροφικές </w:t>
            </w:r>
            <w:r w:rsidRPr="00BA73B2">
              <w:rPr>
                <w:rFonts w:eastAsia="Arial" w:cs="Times New Roman"/>
                <w:b/>
                <w:color w:val="auto"/>
                <w:sz w:val="24"/>
                <w:szCs w:val="24"/>
              </w:rPr>
              <w:t>Μορφές Παρέκκλισης</w:t>
            </w:r>
          </w:p>
        </w:tc>
        <w:tc>
          <w:tcPr>
            <w:tcW w:w="2316"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
                <w:color w:val="7030A0"/>
                <w:sz w:val="24"/>
                <w:szCs w:val="24"/>
              </w:rPr>
              <w:t>Διαφορετικοί Τρόποι</w:t>
            </w:r>
            <w:r w:rsidRPr="00C61751">
              <w:rPr>
                <w:rFonts w:eastAsia="Bookman Old Style" w:cs="Times New Roman"/>
                <w:bCs/>
                <w:color w:val="7030A0"/>
                <w:sz w:val="24"/>
                <w:szCs w:val="24"/>
              </w:rPr>
              <w:t xml:space="preserve"> </w:t>
            </w:r>
            <w:r w:rsidRPr="00BA73B2">
              <w:rPr>
                <w:rFonts w:eastAsia="Bookman Old Style" w:cs="Times New Roman"/>
                <w:bCs/>
                <w:color w:val="auto"/>
                <w:sz w:val="24"/>
                <w:szCs w:val="24"/>
              </w:rPr>
              <w:t>Ζωής</w:t>
            </w:r>
          </w:p>
        </w:tc>
        <w:tc>
          <w:tcPr>
            <w:tcW w:w="1521"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
                <w:color w:val="C00000"/>
                <w:sz w:val="24"/>
                <w:szCs w:val="24"/>
              </w:rPr>
              <w:t>Χρήση και Κατάχρηση Ουσιών</w:t>
            </w:r>
          </w:p>
        </w:tc>
        <w:tc>
          <w:tcPr>
            <w:tcW w:w="1761"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F24E40">
              <w:rPr>
                <w:rFonts w:eastAsia="Arial" w:cs="Times New Roman"/>
                <w:b/>
                <w:color w:val="0070C0"/>
                <w:sz w:val="23"/>
                <w:szCs w:val="23"/>
                <w:lang w:eastAsia="el-GR"/>
              </w:rPr>
              <w:t xml:space="preserve">Ανισότητα </w:t>
            </w:r>
            <w:r w:rsidRPr="00BA73B2">
              <w:rPr>
                <w:rFonts w:eastAsia="Arial" w:cs="Times New Roman"/>
                <w:b/>
                <w:color w:val="000000"/>
                <w:sz w:val="23"/>
                <w:szCs w:val="23"/>
                <w:lang w:eastAsia="el-GR"/>
              </w:rPr>
              <w:t>στην Παρέκκλιση</w:t>
            </w:r>
          </w:p>
        </w:tc>
      </w:tr>
      <w:tr w:rsidR="00F24E40" w:rsidTr="00F24E40">
        <w:tc>
          <w:tcPr>
            <w:tcW w:w="2093" w:type="dxa"/>
          </w:tcPr>
          <w:p w:rsidR="00F24E40" w:rsidRDefault="00F24E40" w:rsidP="005875A2">
            <w:pPr>
              <w:spacing w:line="276" w:lineRule="auto"/>
              <w:jc w:val="center"/>
              <w:rPr>
                <w:rFonts w:eastAsia="Arial" w:cs="Times New Roman"/>
                <w:color w:val="auto"/>
                <w:sz w:val="24"/>
                <w:szCs w:val="24"/>
                <w:lang w:val="en-US"/>
              </w:rPr>
            </w:pPr>
            <w:r w:rsidRPr="005875A2">
              <w:rPr>
                <w:rFonts w:eastAsia="Arial" w:cs="Times New Roman"/>
                <w:color w:val="auto"/>
                <w:sz w:val="24"/>
                <w:szCs w:val="24"/>
                <w:highlight w:val="cyan"/>
              </w:rPr>
              <w:t>Σωματική Βία</w:t>
            </w:r>
          </w:p>
          <w:p w:rsidR="00B21A8E" w:rsidRPr="00B21A8E" w:rsidRDefault="00B21A8E" w:rsidP="005875A2">
            <w:pPr>
              <w:spacing w:line="276" w:lineRule="auto"/>
              <w:jc w:val="center"/>
              <w:rPr>
                <w:rStyle w:val="6100"/>
                <w:rFonts w:ascii="Times New Roman" w:hAnsi="Times New Roman" w:cs="Times New Roman"/>
                <w:sz w:val="24"/>
                <w:szCs w:val="24"/>
                <w:lang w:val="en-US"/>
              </w:rPr>
            </w:pPr>
            <w:r>
              <w:rPr>
                <w:color w:val="auto"/>
              </w:rPr>
              <w:t>(ν)</w:t>
            </w:r>
          </w:p>
        </w:tc>
        <w:tc>
          <w:tcPr>
            <w:tcW w:w="2078" w:type="dxa"/>
          </w:tcPr>
          <w:p w:rsidR="00F24E40" w:rsidRPr="00BA73B2" w:rsidRDefault="00F24E40" w:rsidP="005875A2">
            <w:pPr>
              <w:jc w:val="center"/>
              <w:rPr>
                <w:rFonts w:eastAsia="Arial" w:cs="Times New Roman"/>
                <w:color w:val="auto"/>
                <w:sz w:val="24"/>
                <w:szCs w:val="24"/>
              </w:rPr>
            </w:pPr>
            <w:r w:rsidRPr="00BA73B2">
              <w:rPr>
                <w:rFonts w:eastAsia="Arial" w:cs="Times New Roman"/>
                <w:color w:val="auto"/>
                <w:sz w:val="24"/>
                <w:szCs w:val="24"/>
              </w:rPr>
              <w:t>Αυτοκτονία</w:t>
            </w:r>
          </w:p>
          <w:p w:rsidR="00F24E40" w:rsidRDefault="00F24E40" w:rsidP="005875A2">
            <w:pPr>
              <w:spacing w:line="276" w:lineRule="auto"/>
              <w:jc w:val="center"/>
              <w:rPr>
                <w:rStyle w:val="6100"/>
                <w:rFonts w:ascii="Times New Roman" w:hAnsi="Times New Roman" w:cs="Times New Roman"/>
                <w:sz w:val="24"/>
                <w:szCs w:val="24"/>
              </w:rPr>
            </w:pPr>
          </w:p>
        </w:tc>
        <w:tc>
          <w:tcPr>
            <w:tcW w:w="2316" w:type="dxa"/>
          </w:tcPr>
          <w:p w:rsidR="00F24E40" w:rsidRDefault="00F24E40" w:rsidP="005875A2">
            <w:pPr>
              <w:spacing w:line="276" w:lineRule="auto"/>
              <w:jc w:val="center"/>
              <w:rPr>
                <w:rStyle w:val="6100"/>
                <w:rFonts w:ascii="Times New Roman" w:hAnsi="Times New Roman" w:cs="Times New Roman"/>
                <w:sz w:val="24"/>
                <w:szCs w:val="24"/>
              </w:rPr>
            </w:pPr>
            <w:r w:rsidRPr="00BA73B2">
              <w:rPr>
                <w:rFonts w:eastAsia="Arial" w:cs="Times New Roman"/>
                <w:color w:val="auto"/>
                <w:sz w:val="24"/>
                <w:szCs w:val="24"/>
              </w:rPr>
              <w:t>Η Παρέκκλιση των Ετεροφυλόφιλων</w:t>
            </w:r>
          </w:p>
        </w:tc>
        <w:tc>
          <w:tcPr>
            <w:tcW w:w="1521" w:type="dxa"/>
          </w:tcPr>
          <w:p w:rsidR="00F24E40" w:rsidRDefault="00F24E40" w:rsidP="005875A2">
            <w:pPr>
              <w:spacing w:line="276" w:lineRule="auto"/>
              <w:jc w:val="center"/>
              <w:rPr>
                <w:rStyle w:val="6100"/>
                <w:rFonts w:ascii="Times New Roman" w:hAnsi="Times New Roman" w:cs="Times New Roman"/>
                <w:sz w:val="24"/>
                <w:szCs w:val="24"/>
              </w:rPr>
            </w:pPr>
            <w:r w:rsidRPr="00BA73B2">
              <w:rPr>
                <w:rFonts w:eastAsia="Arial" w:cs="Times New Roman"/>
                <w:color w:val="auto"/>
                <w:sz w:val="24"/>
                <w:szCs w:val="24"/>
              </w:rPr>
              <w:t>Χρήση Ναρκωτικών</w:t>
            </w:r>
          </w:p>
        </w:tc>
        <w:tc>
          <w:tcPr>
            <w:tcW w:w="1761" w:type="dxa"/>
          </w:tcPr>
          <w:p w:rsidR="00F24E40" w:rsidRDefault="00F24E40" w:rsidP="005875A2">
            <w:pPr>
              <w:spacing w:line="276" w:lineRule="auto"/>
              <w:jc w:val="center"/>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w:t>
            </w:r>
            <w:r w:rsidRPr="005875A2">
              <w:rPr>
                <w:rFonts w:eastAsia="Arial" w:cs="Times New Roman"/>
                <w:bCs/>
                <w:color w:val="000000"/>
                <w:sz w:val="20"/>
                <w:szCs w:val="20"/>
                <w:lang w:eastAsia="el-GR"/>
              </w:rPr>
              <w:t>των</w:t>
            </w:r>
            <w:r w:rsidRPr="00BA73B2">
              <w:rPr>
                <w:rFonts w:eastAsia="Arial Unicode MS" w:cs="Times New Roman"/>
                <w:color w:val="000000"/>
                <w:sz w:val="24"/>
                <w:szCs w:val="24"/>
                <w:lang w:eastAsia="el-GR"/>
              </w:rPr>
              <w:t xml:space="preserve"> Προνομιούχων</w:t>
            </w:r>
          </w:p>
        </w:tc>
      </w:tr>
      <w:tr w:rsidR="00F24E40" w:rsidTr="00F24E40">
        <w:tc>
          <w:tcPr>
            <w:tcW w:w="2093" w:type="dxa"/>
          </w:tcPr>
          <w:p w:rsidR="00F24E40" w:rsidRPr="005875A2" w:rsidRDefault="00F24E40" w:rsidP="005875A2">
            <w:pPr>
              <w:spacing w:line="276" w:lineRule="auto"/>
              <w:jc w:val="center"/>
              <w:rPr>
                <w:rStyle w:val="6100"/>
                <w:rFonts w:ascii="Times New Roman" w:hAnsi="Times New Roman" w:cs="Times New Roman"/>
                <w:sz w:val="24"/>
                <w:szCs w:val="24"/>
                <w:highlight w:val="cyan"/>
              </w:rPr>
            </w:pPr>
            <w:r w:rsidRPr="005875A2">
              <w:rPr>
                <w:rFonts w:eastAsia="Arial" w:cs="Times New Roman"/>
                <w:color w:val="auto"/>
                <w:sz w:val="24"/>
                <w:szCs w:val="24"/>
                <w:highlight w:val="cyan"/>
              </w:rPr>
              <w:t>Βιασμός και Αποπλάνηση Ανηλίκων</w:t>
            </w:r>
            <w:r w:rsidR="00B21A8E" w:rsidRPr="00B21A8E">
              <w:rPr>
                <w:rFonts w:eastAsia="Arial" w:cs="Times New Roman"/>
                <w:color w:val="auto"/>
                <w:sz w:val="24"/>
                <w:szCs w:val="24"/>
              </w:rPr>
              <w:t xml:space="preserve"> (ν)</w:t>
            </w:r>
          </w:p>
        </w:tc>
        <w:tc>
          <w:tcPr>
            <w:tcW w:w="2078" w:type="dxa"/>
          </w:tcPr>
          <w:p w:rsidR="00F24E40" w:rsidRPr="005875A2" w:rsidRDefault="00F24E40" w:rsidP="005875A2">
            <w:pPr>
              <w:tabs>
                <w:tab w:val="left" w:pos="509"/>
              </w:tabs>
              <w:ind w:left="120"/>
              <w:jc w:val="center"/>
              <w:rPr>
                <w:rFonts w:eastAsia="Arial" w:cs="Times New Roman"/>
                <w:color w:val="auto"/>
                <w:sz w:val="24"/>
                <w:szCs w:val="24"/>
              </w:rPr>
            </w:pPr>
            <w:r w:rsidRPr="005875A2">
              <w:rPr>
                <w:rFonts w:eastAsia="Arial" w:cs="Times New Roman"/>
                <w:color w:val="auto"/>
                <w:sz w:val="24"/>
                <w:szCs w:val="24"/>
                <w:highlight w:val="cyan"/>
              </w:rPr>
              <w:t>Ψυχική Διαταραχή</w:t>
            </w:r>
          </w:p>
          <w:p w:rsidR="00F24E40" w:rsidRPr="00B21A8E" w:rsidRDefault="00B21A8E" w:rsidP="005875A2">
            <w:pPr>
              <w:spacing w:line="276" w:lineRule="auto"/>
              <w:jc w:val="center"/>
              <w:rPr>
                <w:rStyle w:val="6100"/>
                <w:rFonts w:ascii="Times New Roman" w:hAnsi="Times New Roman" w:cs="Times New Roman"/>
                <w:b w:val="0"/>
                <w:color w:val="000000" w:themeColor="text1"/>
                <w:sz w:val="24"/>
                <w:szCs w:val="24"/>
              </w:rPr>
            </w:pPr>
            <w:r w:rsidRPr="00B21A8E">
              <w:rPr>
                <w:rStyle w:val="6100"/>
                <w:rFonts w:ascii="Times New Roman" w:hAnsi="Times New Roman" w:cs="Times New Roman"/>
                <w:b w:val="0"/>
                <w:color w:val="000000" w:themeColor="text1"/>
                <w:sz w:val="24"/>
                <w:szCs w:val="24"/>
              </w:rPr>
              <w:t>(ν)</w:t>
            </w:r>
          </w:p>
        </w:tc>
        <w:tc>
          <w:tcPr>
            <w:tcW w:w="2316" w:type="dxa"/>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Cs/>
                <w:color w:val="auto"/>
                <w:sz w:val="24"/>
                <w:szCs w:val="24"/>
              </w:rPr>
              <w:t>Οι</w:t>
            </w:r>
            <w:r w:rsidRPr="00BA73B2">
              <w:rPr>
                <w:rFonts w:eastAsia="Arial" w:cs="Times New Roman"/>
                <w:color w:val="auto"/>
                <w:sz w:val="24"/>
                <w:szCs w:val="24"/>
              </w:rPr>
              <w:t xml:space="preserve"> Ομοφυλόφιλοι και Άλλα Θύματα του Στιγματισμού</w:t>
            </w:r>
          </w:p>
        </w:tc>
        <w:tc>
          <w:tcPr>
            <w:tcW w:w="1521" w:type="dxa"/>
          </w:tcPr>
          <w:p w:rsidR="00F24E40" w:rsidRDefault="00F24E40" w:rsidP="005875A2">
            <w:pPr>
              <w:spacing w:line="276" w:lineRule="auto"/>
              <w:jc w:val="center"/>
              <w:rPr>
                <w:rStyle w:val="6100"/>
                <w:rFonts w:ascii="Times New Roman" w:hAnsi="Times New Roman" w:cs="Times New Roman"/>
                <w:sz w:val="24"/>
                <w:szCs w:val="24"/>
              </w:rPr>
            </w:pPr>
            <w:r w:rsidRPr="00BA73B2">
              <w:rPr>
                <w:rFonts w:eastAsia="Arial" w:cs="Times New Roman"/>
                <w:color w:val="auto"/>
                <w:sz w:val="24"/>
                <w:szCs w:val="24"/>
              </w:rPr>
              <w:t>Κατανάλωση Αλκοόλ και Αλκοολισμός</w:t>
            </w:r>
          </w:p>
        </w:tc>
        <w:tc>
          <w:tcPr>
            <w:tcW w:w="1761" w:type="dxa"/>
          </w:tcPr>
          <w:p w:rsidR="00F24E40" w:rsidRDefault="00F24E40" w:rsidP="005875A2">
            <w:pPr>
              <w:jc w:val="center"/>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 των Μη Προνομιούχων</w:t>
            </w:r>
          </w:p>
        </w:tc>
      </w:tr>
      <w:tr w:rsidR="00F24E40" w:rsidTr="00094754">
        <w:tc>
          <w:tcPr>
            <w:tcW w:w="2093" w:type="dxa"/>
          </w:tcPr>
          <w:p w:rsidR="00F24E40" w:rsidRPr="005875A2" w:rsidRDefault="00F24E40" w:rsidP="005875A2">
            <w:pPr>
              <w:spacing w:line="276" w:lineRule="auto"/>
              <w:jc w:val="center"/>
              <w:rPr>
                <w:rStyle w:val="6100"/>
                <w:rFonts w:ascii="Times New Roman" w:hAnsi="Times New Roman" w:cs="Times New Roman"/>
                <w:sz w:val="24"/>
                <w:szCs w:val="24"/>
                <w:highlight w:val="cyan"/>
              </w:rPr>
            </w:pPr>
            <w:r w:rsidRPr="005875A2">
              <w:rPr>
                <w:rFonts w:eastAsia="Arial" w:cs="Times New Roman"/>
                <w:color w:val="auto"/>
                <w:sz w:val="24"/>
                <w:szCs w:val="24"/>
                <w:highlight w:val="cyan"/>
              </w:rPr>
              <w:t>Ενδοοικογενειακή Βία</w:t>
            </w:r>
            <w:r w:rsidR="00B21A8E" w:rsidRPr="00B21A8E">
              <w:rPr>
                <w:rFonts w:eastAsia="Arial" w:cs="Times New Roman"/>
                <w:color w:val="auto"/>
                <w:sz w:val="24"/>
                <w:szCs w:val="24"/>
              </w:rPr>
              <w:t xml:space="preserve"> (ν)</w:t>
            </w:r>
          </w:p>
        </w:tc>
        <w:tc>
          <w:tcPr>
            <w:tcW w:w="2078" w:type="dxa"/>
            <w:shd w:val="clear" w:color="auto" w:fill="D3D3D3" w:themeFill="background2" w:themeFillShade="E6"/>
          </w:tcPr>
          <w:p w:rsidR="00F24E40" w:rsidRPr="003B6472" w:rsidRDefault="00F24E40" w:rsidP="005875A2">
            <w:pPr>
              <w:spacing w:line="276" w:lineRule="auto"/>
              <w:jc w:val="center"/>
              <w:rPr>
                <w:rStyle w:val="6100"/>
                <w:rFonts w:ascii="Times New Roman" w:hAnsi="Times New Roman" w:cs="Times New Roman"/>
                <w:sz w:val="24"/>
                <w:szCs w:val="24"/>
              </w:rPr>
            </w:pPr>
            <w:r w:rsidRPr="003B6472">
              <w:rPr>
                <w:rStyle w:val="6100"/>
                <w:rFonts w:ascii="Times New Roman" w:hAnsi="Times New Roman" w:cs="Times New Roman"/>
                <w:sz w:val="24"/>
                <w:szCs w:val="24"/>
              </w:rPr>
              <w:t>Άλλη</w:t>
            </w:r>
            <w:r w:rsidR="003B6472" w:rsidRPr="003B6472">
              <w:rPr>
                <w:rStyle w:val="6100"/>
                <w:rFonts w:ascii="Times New Roman" w:hAnsi="Times New Roman" w:cs="Times New Roman"/>
                <w:sz w:val="24"/>
                <w:szCs w:val="24"/>
              </w:rPr>
              <w:t xml:space="preserve"> κατηγορία</w:t>
            </w:r>
          </w:p>
        </w:tc>
        <w:tc>
          <w:tcPr>
            <w:tcW w:w="2316" w:type="dxa"/>
          </w:tcPr>
          <w:p w:rsidR="00F24E40" w:rsidRDefault="00F24E40" w:rsidP="005875A2">
            <w:pPr>
              <w:spacing w:line="276" w:lineRule="auto"/>
              <w:jc w:val="center"/>
              <w:rPr>
                <w:rStyle w:val="6100"/>
                <w:rFonts w:ascii="Times New Roman" w:hAnsi="Times New Roman" w:cs="Times New Roman"/>
                <w:sz w:val="24"/>
                <w:szCs w:val="24"/>
              </w:rPr>
            </w:pPr>
          </w:p>
        </w:tc>
        <w:tc>
          <w:tcPr>
            <w:tcW w:w="1521" w:type="dxa"/>
          </w:tcPr>
          <w:p w:rsidR="00F24E40" w:rsidRDefault="00F24E40" w:rsidP="005875A2">
            <w:pPr>
              <w:spacing w:line="276" w:lineRule="auto"/>
              <w:jc w:val="center"/>
              <w:rPr>
                <w:rStyle w:val="6100"/>
                <w:rFonts w:ascii="Times New Roman" w:hAnsi="Times New Roman" w:cs="Times New Roman"/>
                <w:sz w:val="24"/>
                <w:szCs w:val="24"/>
              </w:rPr>
            </w:pPr>
          </w:p>
        </w:tc>
        <w:tc>
          <w:tcPr>
            <w:tcW w:w="1761" w:type="dxa"/>
            <w:shd w:val="clear" w:color="auto" w:fill="D3D3D3" w:themeFill="background2" w:themeFillShade="E6"/>
          </w:tcPr>
          <w:p w:rsidR="00F24E40" w:rsidRDefault="00F24E40" w:rsidP="005875A2">
            <w:pPr>
              <w:spacing w:line="276" w:lineRule="auto"/>
              <w:jc w:val="center"/>
              <w:rPr>
                <w:rStyle w:val="6100"/>
                <w:rFonts w:ascii="Times New Roman" w:hAnsi="Times New Roman" w:cs="Times New Roman"/>
                <w:sz w:val="24"/>
                <w:szCs w:val="24"/>
              </w:rPr>
            </w:pPr>
            <w:r w:rsidRPr="00C61751">
              <w:rPr>
                <w:rFonts w:eastAsia="Arial" w:cs="Times New Roman"/>
                <w:b/>
                <w:color w:val="002060"/>
                <w:sz w:val="23"/>
                <w:szCs w:val="23"/>
                <w:lang w:eastAsia="el-GR"/>
              </w:rPr>
              <w:t>Κυβερνοχώρος</w:t>
            </w:r>
            <w:r w:rsidRPr="00BA73B2">
              <w:rPr>
                <w:rFonts w:eastAsia="Arial" w:cs="Times New Roman"/>
                <w:b/>
                <w:color w:val="000000"/>
                <w:sz w:val="23"/>
                <w:szCs w:val="23"/>
                <w:lang w:eastAsia="el-GR"/>
              </w:rPr>
              <w:t>: Άγρια</w:t>
            </w:r>
            <w:r w:rsidRPr="00BA73B2">
              <w:rPr>
                <w:rFonts w:eastAsia="Bookman Old Style" w:cs="Times New Roman"/>
                <w:bCs/>
                <w:color w:val="000000"/>
                <w:sz w:val="25"/>
                <w:szCs w:val="25"/>
                <w:lang w:eastAsia="el-GR"/>
              </w:rPr>
              <w:t xml:space="preserve"> Δύση</w:t>
            </w:r>
          </w:p>
        </w:tc>
      </w:tr>
      <w:tr w:rsidR="00F24E40" w:rsidTr="00F24E40">
        <w:tc>
          <w:tcPr>
            <w:tcW w:w="2093" w:type="dxa"/>
          </w:tcPr>
          <w:p w:rsidR="00F24E40" w:rsidRDefault="00F24E40" w:rsidP="005875A2">
            <w:pPr>
              <w:spacing w:line="276" w:lineRule="auto"/>
              <w:jc w:val="center"/>
              <w:rPr>
                <w:rStyle w:val="6100"/>
                <w:rFonts w:ascii="Times New Roman" w:hAnsi="Times New Roman" w:cs="Times New Roman"/>
                <w:sz w:val="24"/>
                <w:szCs w:val="24"/>
              </w:rPr>
            </w:pPr>
          </w:p>
        </w:tc>
        <w:tc>
          <w:tcPr>
            <w:tcW w:w="2078" w:type="dxa"/>
          </w:tcPr>
          <w:p w:rsidR="00F24E40" w:rsidRDefault="005875A2" w:rsidP="005875A2">
            <w:pPr>
              <w:spacing w:line="276" w:lineRule="auto"/>
              <w:jc w:val="center"/>
              <w:rPr>
                <w:rStyle w:val="6100"/>
                <w:rFonts w:ascii="Times New Roman" w:hAnsi="Times New Roman" w:cs="Times New Roman"/>
                <w:sz w:val="24"/>
                <w:szCs w:val="24"/>
              </w:rPr>
            </w:pPr>
            <w:r w:rsidRPr="00460EAA">
              <w:rPr>
                <w:rStyle w:val="6100"/>
                <w:rFonts w:ascii="Times New Roman" w:hAnsi="Times New Roman" w:cs="Times New Roman"/>
                <w:b w:val="0"/>
                <w:color w:val="000000" w:themeColor="text1"/>
                <w:sz w:val="24"/>
                <w:szCs w:val="24"/>
                <w:highlight w:val="cyan"/>
              </w:rPr>
              <w:t xml:space="preserve">Εγκληματικότητα </w:t>
            </w:r>
            <w:r w:rsidRPr="00460EAA">
              <w:rPr>
                <w:rStyle w:val="6100"/>
                <w:rFonts w:ascii="Times New Roman" w:hAnsi="Times New Roman" w:cs="Times New Roman"/>
                <w:b w:val="0"/>
                <w:color w:val="000000" w:themeColor="text1"/>
                <w:sz w:val="24"/>
                <w:szCs w:val="24"/>
                <w:highlight w:val="cyan"/>
              </w:rPr>
              <w:lastRenderedPageBreak/>
              <w:t>(Δολοφονία)</w:t>
            </w:r>
            <w:r w:rsidR="00B21A8E">
              <w:rPr>
                <w:rStyle w:val="6100"/>
                <w:rFonts w:ascii="Times New Roman" w:hAnsi="Times New Roman" w:cs="Times New Roman"/>
                <w:b w:val="0"/>
                <w:color w:val="000000" w:themeColor="text1"/>
                <w:sz w:val="24"/>
                <w:szCs w:val="24"/>
              </w:rPr>
              <w:t xml:space="preserve"> (ν)</w:t>
            </w:r>
          </w:p>
        </w:tc>
        <w:tc>
          <w:tcPr>
            <w:tcW w:w="2316" w:type="dxa"/>
          </w:tcPr>
          <w:p w:rsidR="00F24E40" w:rsidRDefault="00F24E40" w:rsidP="005875A2">
            <w:pPr>
              <w:spacing w:line="276" w:lineRule="auto"/>
              <w:jc w:val="center"/>
              <w:rPr>
                <w:rStyle w:val="6100"/>
                <w:rFonts w:ascii="Times New Roman" w:hAnsi="Times New Roman" w:cs="Times New Roman"/>
                <w:sz w:val="24"/>
                <w:szCs w:val="24"/>
              </w:rPr>
            </w:pPr>
          </w:p>
        </w:tc>
        <w:tc>
          <w:tcPr>
            <w:tcW w:w="1521" w:type="dxa"/>
          </w:tcPr>
          <w:p w:rsidR="00F24E40" w:rsidRDefault="00F24E40" w:rsidP="005875A2">
            <w:pPr>
              <w:spacing w:line="276" w:lineRule="auto"/>
              <w:jc w:val="center"/>
              <w:rPr>
                <w:rStyle w:val="6100"/>
                <w:rFonts w:ascii="Times New Roman" w:hAnsi="Times New Roman" w:cs="Times New Roman"/>
                <w:sz w:val="24"/>
                <w:szCs w:val="24"/>
              </w:rPr>
            </w:pPr>
          </w:p>
        </w:tc>
        <w:tc>
          <w:tcPr>
            <w:tcW w:w="1761" w:type="dxa"/>
          </w:tcPr>
          <w:p w:rsidR="00F24E40" w:rsidRDefault="00F24E40" w:rsidP="005875A2">
            <w:pPr>
              <w:spacing w:line="276" w:lineRule="auto"/>
              <w:jc w:val="center"/>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w:t>
            </w:r>
            <w:r w:rsidRPr="005875A2">
              <w:rPr>
                <w:rFonts w:eastAsia="Arial" w:cs="Times New Roman"/>
                <w:bCs/>
                <w:color w:val="000000"/>
                <w:sz w:val="20"/>
                <w:szCs w:val="20"/>
                <w:lang w:eastAsia="el-GR"/>
              </w:rPr>
              <w:lastRenderedPageBreak/>
              <w:t>στο</w:t>
            </w:r>
            <w:r w:rsidRPr="00BA73B2">
              <w:rPr>
                <w:rFonts w:eastAsia="Arial Unicode MS" w:cs="Times New Roman"/>
                <w:color w:val="000000"/>
                <w:sz w:val="24"/>
                <w:szCs w:val="24"/>
                <w:lang w:eastAsia="el-GR"/>
              </w:rPr>
              <w:t xml:space="preserve"> Διαδίκτυο</w:t>
            </w:r>
          </w:p>
        </w:tc>
      </w:tr>
    </w:tbl>
    <w:p w:rsidR="00B32C8C" w:rsidRDefault="00B32C8C" w:rsidP="00B32C8C">
      <w:pPr>
        <w:spacing w:line="276" w:lineRule="auto"/>
        <w:ind w:left="360"/>
        <w:jc w:val="both"/>
        <w:rPr>
          <w:rStyle w:val="6100"/>
          <w:rFonts w:ascii="Times New Roman" w:hAnsi="Times New Roman" w:cs="Times New Roman"/>
          <w:sz w:val="24"/>
          <w:szCs w:val="24"/>
        </w:rPr>
      </w:pPr>
    </w:p>
    <w:p w:rsidR="005875A2" w:rsidRPr="00F35020" w:rsidRDefault="005875A2" w:rsidP="005875A2">
      <w:pPr>
        <w:spacing w:line="600" w:lineRule="auto"/>
        <w:ind w:left="360"/>
        <w:jc w:val="center"/>
        <w:rPr>
          <w:rFonts w:eastAsia="Calibri" w:cs="Times New Roman"/>
          <w:b/>
          <w:i/>
          <w:color w:val="auto"/>
          <w:sz w:val="24"/>
          <w:szCs w:val="24"/>
        </w:rPr>
      </w:pPr>
      <w:r w:rsidRPr="00F35020">
        <w:rPr>
          <w:rFonts w:eastAsia="Calibri" w:cs="Times New Roman"/>
          <w:b/>
          <w:color w:val="auto"/>
          <w:sz w:val="24"/>
          <w:szCs w:val="24"/>
        </w:rPr>
        <w:t>Τίτλος:</w:t>
      </w:r>
      <w:r w:rsidRPr="0062486C">
        <w:rPr>
          <w:rFonts w:eastAsia="Calibri" w:cs="Times New Roman"/>
          <w:b/>
          <w:color w:val="auto"/>
          <w:sz w:val="24"/>
          <w:szCs w:val="24"/>
        </w:rPr>
        <w:t xml:space="preserve"> </w:t>
      </w:r>
      <w:r w:rsidRPr="00F35020">
        <w:rPr>
          <w:rFonts w:eastAsia="Calibri" w:cs="Times New Roman"/>
          <w:b/>
          <w:i/>
          <w:color w:val="auto"/>
          <w:sz w:val="24"/>
          <w:szCs w:val="24"/>
        </w:rPr>
        <w:t>Δολοφονία σε Ψυχιατρικό Νοσοκομείο – θύτης ή θύμα;</w:t>
      </w:r>
    </w:p>
    <w:p w:rsidR="005875A2" w:rsidRPr="005B5F5C" w:rsidRDefault="005875A2" w:rsidP="005875A2">
      <w:pPr>
        <w:pStyle w:val="aff8"/>
        <w:numPr>
          <w:ilvl w:val="0"/>
          <w:numId w:val="13"/>
        </w:numPr>
        <w:spacing w:line="480" w:lineRule="auto"/>
        <w:jc w:val="both"/>
        <w:rPr>
          <w:rFonts w:eastAsia="Calibri" w:cs="Times New Roman"/>
          <w:color w:val="auto"/>
          <w:sz w:val="24"/>
          <w:szCs w:val="24"/>
        </w:rPr>
      </w:pPr>
      <w:r w:rsidRPr="0062486C">
        <w:rPr>
          <w:rFonts w:eastAsia="Calibri" w:cs="Times New Roman"/>
          <w:b/>
          <w:i/>
          <w:color w:val="auto"/>
          <w:sz w:val="24"/>
          <w:szCs w:val="24"/>
        </w:rPr>
        <w:t>Ποιος</w:t>
      </w:r>
      <w:r w:rsidRPr="00B32C8C">
        <w:rPr>
          <w:rFonts w:eastAsia="Calibri" w:cs="Times New Roman"/>
          <w:color w:val="auto"/>
          <w:sz w:val="24"/>
          <w:szCs w:val="24"/>
        </w:rPr>
        <w:t xml:space="preserve"> (Ο ενεργών την αποκλίνουσα ή παραβατική ή εγκληματική συμπεριφορά). Ονοματίστε με τεχνητό ή συμβολικό όνομα)</w:t>
      </w:r>
    </w:p>
    <w:p w:rsidR="005875A2" w:rsidRDefault="005875A2" w:rsidP="005875A2">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Ο </w:t>
      </w:r>
      <w:r w:rsidRPr="003A2D5D">
        <w:rPr>
          <w:rFonts w:eastAsia="Calibri" w:cs="Times New Roman"/>
          <w:b/>
          <w:color w:val="auto"/>
          <w:sz w:val="24"/>
          <w:szCs w:val="24"/>
        </w:rPr>
        <w:t>Π.</w:t>
      </w:r>
      <w:r>
        <w:rPr>
          <w:rFonts w:eastAsia="Calibri" w:cs="Times New Roman"/>
          <w:color w:val="auto"/>
          <w:sz w:val="24"/>
          <w:szCs w:val="24"/>
        </w:rPr>
        <w:t xml:space="preserve"> είναι </w:t>
      </w:r>
      <w:r w:rsidRPr="003A2D5D">
        <w:rPr>
          <w:rFonts w:eastAsia="Calibri" w:cs="Times New Roman"/>
          <w:b/>
          <w:color w:val="auto"/>
          <w:sz w:val="24"/>
          <w:szCs w:val="24"/>
        </w:rPr>
        <w:t>2</w:t>
      </w:r>
      <w:r>
        <w:rPr>
          <w:rFonts w:eastAsia="Calibri" w:cs="Times New Roman"/>
          <w:b/>
          <w:color w:val="auto"/>
          <w:sz w:val="24"/>
          <w:szCs w:val="24"/>
        </w:rPr>
        <w:t>2</w:t>
      </w:r>
      <w:r w:rsidRPr="003A2D5D">
        <w:rPr>
          <w:rFonts w:eastAsia="Calibri" w:cs="Times New Roman"/>
          <w:b/>
          <w:color w:val="auto"/>
          <w:sz w:val="24"/>
          <w:szCs w:val="24"/>
        </w:rPr>
        <w:t xml:space="preserve"> ετών</w:t>
      </w:r>
      <w:r>
        <w:rPr>
          <w:rFonts w:eastAsia="Calibri" w:cs="Times New Roman"/>
          <w:color w:val="auto"/>
          <w:sz w:val="24"/>
          <w:szCs w:val="24"/>
        </w:rPr>
        <w:t xml:space="preserve">, κατάγεται από </w:t>
      </w:r>
      <w:r w:rsidRPr="00501A30">
        <w:rPr>
          <w:rFonts w:eastAsia="Calibri" w:cs="Times New Roman"/>
          <w:color w:val="auto"/>
          <w:sz w:val="24"/>
          <w:szCs w:val="24"/>
        </w:rPr>
        <w:t>επαρχιακή πόλη</w:t>
      </w:r>
      <w:r>
        <w:rPr>
          <w:rFonts w:eastAsia="Calibri" w:cs="Times New Roman"/>
          <w:color w:val="auto"/>
          <w:sz w:val="24"/>
          <w:szCs w:val="24"/>
        </w:rPr>
        <w:t xml:space="preserve"> της </w:t>
      </w:r>
      <w:r w:rsidRPr="00501A30">
        <w:rPr>
          <w:rFonts w:eastAsia="Calibri" w:cs="Times New Roman"/>
          <w:color w:val="auto"/>
          <w:sz w:val="24"/>
          <w:szCs w:val="24"/>
        </w:rPr>
        <w:t>Α</w:t>
      </w:r>
      <w:r>
        <w:rPr>
          <w:rFonts w:eastAsia="Calibri" w:cs="Times New Roman"/>
          <w:color w:val="auto"/>
          <w:sz w:val="24"/>
          <w:szCs w:val="24"/>
        </w:rPr>
        <w:t xml:space="preserve">ργολίδας και </w:t>
      </w:r>
      <w:r w:rsidRPr="00501A30">
        <w:rPr>
          <w:rFonts w:eastAsia="Calibri" w:cs="Times New Roman"/>
          <w:color w:val="auto"/>
          <w:sz w:val="24"/>
          <w:szCs w:val="24"/>
        </w:rPr>
        <w:t>νοσηλεύεται</w:t>
      </w:r>
      <w:r>
        <w:rPr>
          <w:rFonts w:eastAsia="Calibri" w:cs="Times New Roman"/>
          <w:color w:val="auto"/>
          <w:sz w:val="24"/>
          <w:szCs w:val="24"/>
        </w:rPr>
        <w:t xml:space="preserve"> σε </w:t>
      </w:r>
      <w:r w:rsidRPr="0030450E">
        <w:rPr>
          <w:rFonts w:eastAsia="Calibri" w:cs="Times New Roman"/>
          <w:b/>
          <w:color w:val="auto"/>
          <w:sz w:val="24"/>
          <w:szCs w:val="24"/>
        </w:rPr>
        <w:t>Ψυχιατρικό Νοσοκομείο</w:t>
      </w:r>
      <w:r>
        <w:rPr>
          <w:rFonts w:eastAsia="Calibri" w:cs="Times New Roman"/>
          <w:color w:val="auto"/>
          <w:sz w:val="24"/>
          <w:szCs w:val="24"/>
        </w:rPr>
        <w:t xml:space="preserve"> της </w:t>
      </w:r>
      <w:r w:rsidRPr="00501A30">
        <w:rPr>
          <w:rFonts w:eastAsia="Calibri" w:cs="Times New Roman"/>
          <w:color w:val="auto"/>
          <w:sz w:val="24"/>
          <w:szCs w:val="24"/>
        </w:rPr>
        <w:t>Αττικής</w:t>
      </w:r>
      <w:r>
        <w:rPr>
          <w:rFonts w:eastAsia="Calibri" w:cs="Times New Roman"/>
          <w:color w:val="auto"/>
          <w:sz w:val="24"/>
          <w:szCs w:val="24"/>
        </w:rPr>
        <w:t xml:space="preserve">, καθώς στα </w:t>
      </w:r>
      <w:r w:rsidRPr="0030450E">
        <w:rPr>
          <w:rFonts w:eastAsia="Calibri" w:cs="Times New Roman"/>
          <w:b/>
          <w:color w:val="auto"/>
          <w:sz w:val="24"/>
          <w:szCs w:val="24"/>
        </w:rPr>
        <w:t>2</w:t>
      </w:r>
      <w:r>
        <w:rPr>
          <w:rFonts w:eastAsia="Calibri" w:cs="Times New Roman"/>
          <w:b/>
          <w:color w:val="auto"/>
          <w:sz w:val="24"/>
          <w:szCs w:val="24"/>
        </w:rPr>
        <w:t>1</w:t>
      </w:r>
      <w:r>
        <w:rPr>
          <w:rFonts w:eastAsia="Calibri" w:cs="Times New Roman"/>
          <w:color w:val="auto"/>
          <w:sz w:val="24"/>
          <w:szCs w:val="24"/>
        </w:rPr>
        <w:t xml:space="preserve"> του χρόνια διεγνώσθη με </w:t>
      </w:r>
      <w:r w:rsidRPr="0030450E">
        <w:rPr>
          <w:rFonts w:eastAsia="Calibri" w:cs="Times New Roman"/>
          <w:b/>
          <w:color w:val="auto"/>
          <w:sz w:val="24"/>
          <w:szCs w:val="24"/>
        </w:rPr>
        <w:t>σχιζοφρένεια</w:t>
      </w:r>
      <w:r>
        <w:rPr>
          <w:rFonts w:eastAsia="Calibri" w:cs="Times New Roman"/>
          <w:color w:val="auto"/>
          <w:sz w:val="24"/>
          <w:szCs w:val="24"/>
        </w:rPr>
        <w:t xml:space="preserve">. Βίωσε την </w:t>
      </w:r>
      <w:r w:rsidRPr="00A37F4D">
        <w:rPr>
          <w:rFonts w:eastAsia="Calibri" w:cs="Times New Roman"/>
          <w:color w:val="auto"/>
          <w:sz w:val="24"/>
          <w:szCs w:val="24"/>
        </w:rPr>
        <w:t>απώλεια</w:t>
      </w:r>
      <w:r>
        <w:rPr>
          <w:rFonts w:eastAsia="Calibri" w:cs="Times New Roman"/>
          <w:color w:val="auto"/>
          <w:sz w:val="24"/>
          <w:szCs w:val="24"/>
        </w:rPr>
        <w:t xml:space="preserve"> του </w:t>
      </w:r>
      <w:r w:rsidRPr="00A37F4D">
        <w:rPr>
          <w:rFonts w:eastAsia="Calibri" w:cs="Times New Roman"/>
          <w:color w:val="auto"/>
          <w:sz w:val="24"/>
          <w:szCs w:val="24"/>
        </w:rPr>
        <w:t>πατέρα</w:t>
      </w:r>
      <w:r>
        <w:rPr>
          <w:rFonts w:eastAsia="Calibri" w:cs="Times New Roman"/>
          <w:color w:val="auto"/>
          <w:sz w:val="24"/>
          <w:szCs w:val="24"/>
        </w:rPr>
        <w:t xml:space="preserve"> του όταν ήταν </w:t>
      </w:r>
      <w:r w:rsidRPr="00A37F4D">
        <w:rPr>
          <w:rFonts w:eastAsia="Calibri" w:cs="Times New Roman"/>
          <w:color w:val="auto"/>
          <w:sz w:val="24"/>
          <w:szCs w:val="24"/>
        </w:rPr>
        <w:t>9 ετών</w:t>
      </w:r>
      <w:r>
        <w:rPr>
          <w:rFonts w:eastAsia="Calibri" w:cs="Times New Roman"/>
          <w:color w:val="auto"/>
          <w:sz w:val="24"/>
          <w:szCs w:val="24"/>
        </w:rPr>
        <w:t xml:space="preserve">, η μητέρα του </w:t>
      </w:r>
      <w:r w:rsidRPr="0030450E">
        <w:rPr>
          <w:rFonts w:eastAsia="Calibri" w:cs="Times New Roman"/>
          <w:color w:val="auto"/>
          <w:sz w:val="24"/>
          <w:szCs w:val="24"/>
        </w:rPr>
        <w:t>ύστερα</w:t>
      </w:r>
      <w:r>
        <w:rPr>
          <w:rFonts w:eastAsia="Calibri" w:cs="Times New Roman"/>
          <w:color w:val="auto"/>
          <w:sz w:val="24"/>
          <w:szCs w:val="24"/>
        </w:rPr>
        <w:t xml:space="preserve"> από </w:t>
      </w:r>
      <w:r w:rsidRPr="0030450E">
        <w:rPr>
          <w:rFonts w:eastAsia="Calibri" w:cs="Times New Roman"/>
          <w:color w:val="auto"/>
          <w:sz w:val="24"/>
          <w:szCs w:val="24"/>
        </w:rPr>
        <w:t>3</w:t>
      </w:r>
      <w:r>
        <w:rPr>
          <w:rFonts w:eastAsia="Calibri" w:cs="Times New Roman"/>
          <w:color w:val="auto"/>
          <w:sz w:val="24"/>
          <w:szCs w:val="24"/>
        </w:rPr>
        <w:t xml:space="preserve"> χρόνια </w:t>
      </w:r>
      <w:r w:rsidRPr="0030450E">
        <w:rPr>
          <w:rFonts w:eastAsia="Calibri" w:cs="Times New Roman"/>
          <w:color w:val="auto"/>
          <w:sz w:val="24"/>
          <w:szCs w:val="24"/>
        </w:rPr>
        <w:t>ξαναπαντρεύτηκε</w:t>
      </w:r>
      <w:r>
        <w:rPr>
          <w:rFonts w:eastAsia="Calibri" w:cs="Times New Roman"/>
          <w:color w:val="auto"/>
          <w:sz w:val="24"/>
          <w:szCs w:val="24"/>
        </w:rPr>
        <w:t xml:space="preserve">. Όπως γνωστοποιήθηκε από τα αρχεία της αστυνομίας, ο </w:t>
      </w:r>
      <w:r w:rsidRPr="00501A30">
        <w:rPr>
          <w:rFonts w:eastAsia="Calibri" w:cs="Times New Roman"/>
          <w:color w:val="auto"/>
          <w:sz w:val="24"/>
          <w:szCs w:val="24"/>
        </w:rPr>
        <w:t>πατριός</w:t>
      </w:r>
      <w:r w:rsidRPr="0030450E">
        <w:rPr>
          <w:rFonts w:eastAsia="Calibri" w:cs="Times New Roman"/>
          <w:b/>
          <w:color w:val="auto"/>
          <w:sz w:val="24"/>
          <w:szCs w:val="24"/>
        </w:rPr>
        <w:t xml:space="preserve"> </w:t>
      </w:r>
      <w:r>
        <w:rPr>
          <w:rFonts w:eastAsia="Calibri" w:cs="Times New Roman"/>
          <w:color w:val="auto"/>
          <w:sz w:val="24"/>
          <w:szCs w:val="24"/>
        </w:rPr>
        <w:t xml:space="preserve">του, τον </w:t>
      </w:r>
      <w:r w:rsidRPr="00A37F4D">
        <w:rPr>
          <w:rFonts w:eastAsia="Calibri" w:cs="Times New Roman"/>
          <w:b/>
          <w:color w:val="auto"/>
          <w:sz w:val="24"/>
          <w:szCs w:val="24"/>
        </w:rPr>
        <w:t>βίαζε</w:t>
      </w:r>
      <w:r w:rsidRPr="0030450E">
        <w:rPr>
          <w:rFonts w:eastAsia="Calibri" w:cs="Times New Roman"/>
          <w:b/>
          <w:color w:val="auto"/>
          <w:sz w:val="24"/>
          <w:szCs w:val="24"/>
        </w:rPr>
        <w:t xml:space="preserve"> </w:t>
      </w:r>
      <w:r>
        <w:rPr>
          <w:rFonts w:eastAsia="Calibri" w:cs="Times New Roman"/>
          <w:color w:val="auto"/>
          <w:sz w:val="24"/>
          <w:szCs w:val="24"/>
        </w:rPr>
        <w:t xml:space="preserve">από τα </w:t>
      </w:r>
      <w:r w:rsidRPr="00501A30">
        <w:rPr>
          <w:rFonts w:eastAsia="Calibri" w:cs="Times New Roman"/>
          <w:color w:val="auto"/>
          <w:sz w:val="24"/>
          <w:szCs w:val="24"/>
        </w:rPr>
        <w:t>13 έως</w:t>
      </w:r>
      <w:r>
        <w:rPr>
          <w:rFonts w:eastAsia="Calibri" w:cs="Times New Roman"/>
          <w:color w:val="auto"/>
          <w:sz w:val="24"/>
          <w:szCs w:val="24"/>
        </w:rPr>
        <w:t xml:space="preserve"> τα </w:t>
      </w:r>
      <w:r w:rsidRPr="00501A30">
        <w:rPr>
          <w:rFonts w:eastAsia="Calibri" w:cs="Times New Roman"/>
          <w:color w:val="auto"/>
          <w:sz w:val="24"/>
          <w:szCs w:val="24"/>
        </w:rPr>
        <w:t>15</w:t>
      </w:r>
      <w:r>
        <w:rPr>
          <w:rFonts w:eastAsia="Calibri" w:cs="Times New Roman"/>
          <w:color w:val="auto"/>
          <w:sz w:val="24"/>
          <w:szCs w:val="24"/>
        </w:rPr>
        <w:t xml:space="preserve"> του χρόνια, όπου με </w:t>
      </w:r>
      <w:r w:rsidRPr="00501A30">
        <w:rPr>
          <w:rFonts w:eastAsia="Calibri" w:cs="Times New Roman"/>
          <w:color w:val="auto"/>
          <w:sz w:val="24"/>
          <w:szCs w:val="24"/>
        </w:rPr>
        <w:t>καταγγελία</w:t>
      </w:r>
      <w:r w:rsidRPr="0030450E">
        <w:rPr>
          <w:rFonts w:eastAsia="Calibri" w:cs="Times New Roman"/>
          <w:b/>
          <w:color w:val="auto"/>
          <w:sz w:val="24"/>
          <w:szCs w:val="24"/>
        </w:rPr>
        <w:t xml:space="preserve"> </w:t>
      </w:r>
      <w:r w:rsidRPr="0030450E">
        <w:rPr>
          <w:rFonts w:eastAsia="Calibri" w:cs="Times New Roman"/>
          <w:color w:val="auto"/>
          <w:sz w:val="24"/>
          <w:szCs w:val="24"/>
        </w:rPr>
        <w:t>της</w:t>
      </w:r>
      <w:r w:rsidRPr="0030450E">
        <w:rPr>
          <w:rFonts w:eastAsia="Calibri" w:cs="Times New Roman"/>
          <w:b/>
          <w:color w:val="auto"/>
          <w:sz w:val="24"/>
          <w:szCs w:val="24"/>
        </w:rPr>
        <w:t xml:space="preserve"> </w:t>
      </w:r>
      <w:r w:rsidRPr="00501A30">
        <w:rPr>
          <w:rFonts w:eastAsia="Calibri" w:cs="Times New Roman"/>
          <w:color w:val="auto"/>
          <w:sz w:val="24"/>
          <w:szCs w:val="24"/>
        </w:rPr>
        <w:t>μητέρας,</w:t>
      </w:r>
      <w:r>
        <w:rPr>
          <w:rFonts w:eastAsia="Calibri" w:cs="Times New Roman"/>
          <w:color w:val="auto"/>
          <w:sz w:val="24"/>
          <w:szCs w:val="24"/>
        </w:rPr>
        <w:t xml:space="preserve"> </w:t>
      </w:r>
      <w:r w:rsidRPr="00501A30">
        <w:rPr>
          <w:rFonts w:eastAsia="Calibri" w:cs="Times New Roman"/>
          <w:color w:val="auto"/>
          <w:sz w:val="24"/>
          <w:szCs w:val="24"/>
        </w:rPr>
        <w:t>φυλακίστηκε.</w:t>
      </w:r>
      <w:r>
        <w:rPr>
          <w:rFonts w:eastAsia="Calibri" w:cs="Times New Roman"/>
          <w:color w:val="auto"/>
          <w:sz w:val="24"/>
          <w:szCs w:val="24"/>
        </w:rPr>
        <w:t xml:space="preserve"> </w:t>
      </w:r>
    </w:p>
    <w:p w:rsidR="005875A2" w:rsidRDefault="005875A2" w:rsidP="000B2D60">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Ο Π., με τη χρήση ενός σφυριού, πρώτα αναισθητοποιεί τον συγκάτοικό του, κι έπειτα, με πολλαπλά χτυπήματα, του αφαιρεί τη ζωή. </w:t>
      </w:r>
    </w:p>
    <w:p w:rsidR="000B2D60" w:rsidRPr="00B32C8C" w:rsidRDefault="000B2D60" w:rsidP="000B2D60">
      <w:pPr>
        <w:spacing w:line="360" w:lineRule="auto"/>
        <w:ind w:firstLine="360"/>
        <w:jc w:val="both"/>
        <w:rPr>
          <w:rFonts w:eastAsia="Calibri" w:cs="Times New Roman"/>
          <w:color w:val="auto"/>
          <w:sz w:val="24"/>
          <w:szCs w:val="24"/>
        </w:rPr>
      </w:pPr>
    </w:p>
    <w:p w:rsidR="005875A2" w:rsidRDefault="005875A2" w:rsidP="005875A2">
      <w:pPr>
        <w:pStyle w:val="aff8"/>
        <w:numPr>
          <w:ilvl w:val="0"/>
          <w:numId w:val="13"/>
        </w:numPr>
        <w:spacing w:line="480" w:lineRule="auto"/>
        <w:jc w:val="both"/>
        <w:rPr>
          <w:rFonts w:eastAsia="Calibri" w:cs="Times New Roman"/>
          <w:color w:val="auto"/>
          <w:sz w:val="24"/>
          <w:szCs w:val="24"/>
        </w:rPr>
      </w:pPr>
      <w:r w:rsidRPr="0062486C">
        <w:rPr>
          <w:rFonts w:eastAsia="Calibri" w:cs="Times New Roman"/>
          <w:b/>
          <w:i/>
          <w:color w:val="auto"/>
          <w:sz w:val="24"/>
          <w:szCs w:val="24"/>
        </w:rPr>
        <w:t>Σε ποιον</w:t>
      </w:r>
      <w:r w:rsidRPr="00B32C8C">
        <w:rPr>
          <w:rFonts w:eastAsia="Calibri" w:cs="Times New Roman"/>
          <w:color w:val="auto"/>
          <w:sz w:val="24"/>
          <w:szCs w:val="24"/>
        </w:rPr>
        <w:t xml:space="preserve"> (Αποδέκτης της ανωτέρω ενέργειας, άτομο ή ομάδα)</w:t>
      </w:r>
    </w:p>
    <w:p w:rsidR="005875A2" w:rsidRDefault="005875A2" w:rsidP="000B2D60">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Τη θανατηφόρα επίθεση δέχθηκε ο, </w:t>
      </w:r>
      <w:r w:rsidRPr="00A37F4D">
        <w:rPr>
          <w:rFonts w:eastAsia="Calibri" w:cs="Times New Roman"/>
          <w:b/>
          <w:color w:val="auto"/>
          <w:sz w:val="24"/>
          <w:szCs w:val="24"/>
        </w:rPr>
        <w:t>30 ετών</w:t>
      </w:r>
      <w:r>
        <w:rPr>
          <w:rFonts w:eastAsia="Calibri" w:cs="Times New Roman"/>
          <w:color w:val="auto"/>
          <w:sz w:val="24"/>
          <w:szCs w:val="24"/>
        </w:rPr>
        <w:t xml:space="preserve">, </w:t>
      </w:r>
      <w:r w:rsidRPr="00501A30">
        <w:rPr>
          <w:rFonts w:eastAsia="Calibri" w:cs="Times New Roman"/>
          <w:b/>
          <w:color w:val="auto"/>
          <w:sz w:val="24"/>
          <w:szCs w:val="24"/>
        </w:rPr>
        <w:t>Β.</w:t>
      </w:r>
      <w:r>
        <w:rPr>
          <w:rFonts w:eastAsia="Calibri" w:cs="Times New Roman"/>
          <w:color w:val="auto"/>
          <w:sz w:val="24"/>
          <w:szCs w:val="24"/>
        </w:rPr>
        <w:t xml:space="preserve">, ο οποίος μοιραζόταν το </w:t>
      </w:r>
      <w:r w:rsidRPr="00F9536C">
        <w:rPr>
          <w:rFonts w:eastAsia="Calibri" w:cs="Times New Roman"/>
          <w:b/>
          <w:color w:val="auto"/>
          <w:sz w:val="24"/>
          <w:szCs w:val="24"/>
        </w:rPr>
        <w:t>ίδιο δωμάτιο</w:t>
      </w:r>
      <w:r>
        <w:rPr>
          <w:rFonts w:eastAsia="Calibri" w:cs="Times New Roman"/>
          <w:color w:val="auto"/>
          <w:sz w:val="24"/>
          <w:szCs w:val="24"/>
        </w:rPr>
        <w:t xml:space="preserve"> με τον Π., στο Νοσοκομείο. Ο Β. νοσηλευόταν στην εν λόγω κλινική τις τελευταίες 10 μέρες και πριν την εισαγωγή του είχε κριθεί ένοχος για </w:t>
      </w:r>
      <w:r w:rsidRPr="00A37F4D">
        <w:rPr>
          <w:rFonts w:eastAsia="Calibri" w:cs="Times New Roman"/>
          <w:color w:val="auto"/>
          <w:sz w:val="24"/>
          <w:szCs w:val="24"/>
        </w:rPr>
        <w:t>2 βιασμούς</w:t>
      </w:r>
      <w:r w:rsidRPr="00501A30">
        <w:rPr>
          <w:rFonts w:eastAsia="Calibri" w:cs="Times New Roman"/>
          <w:b/>
          <w:color w:val="auto"/>
          <w:sz w:val="24"/>
          <w:szCs w:val="24"/>
        </w:rPr>
        <w:t xml:space="preserve"> </w:t>
      </w:r>
      <w:r>
        <w:rPr>
          <w:rFonts w:eastAsia="Calibri" w:cs="Times New Roman"/>
          <w:color w:val="auto"/>
          <w:sz w:val="24"/>
          <w:szCs w:val="24"/>
        </w:rPr>
        <w:t xml:space="preserve">και </w:t>
      </w:r>
      <w:r w:rsidRPr="00A37F4D">
        <w:rPr>
          <w:rFonts w:eastAsia="Calibri" w:cs="Times New Roman"/>
          <w:color w:val="auto"/>
          <w:sz w:val="24"/>
          <w:szCs w:val="24"/>
        </w:rPr>
        <w:t>3 απόπειρες</w:t>
      </w:r>
      <w:r>
        <w:rPr>
          <w:rFonts w:eastAsia="Calibri" w:cs="Times New Roman"/>
          <w:color w:val="auto"/>
          <w:sz w:val="24"/>
          <w:szCs w:val="24"/>
        </w:rPr>
        <w:t xml:space="preserve"> βιασμού κοριτσιών προεφηβικής και εφηβικής ηλικίας. Ο Π. χαρακτηριστικά δήλωσε </w:t>
      </w:r>
      <w:r w:rsidRPr="00A66D95">
        <w:rPr>
          <w:rFonts w:eastAsia="Calibri" w:cs="Times New Roman"/>
          <w:color w:val="auto"/>
          <w:sz w:val="24"/>
          <w:szCs w:val="24"/>
        </w:rPr>
        <w:t xml:space="preserve">: </w:t>
      </w:r>
      <w:r>
        <w:rPr>
          <w:rFonts w:eastAsia="Calibri" w:cs="Times New Roman"/>
          <w:color w:val="auto"/>
          <w:sz w:val="24"/>
          <w:szCs w:val="24"/>
        </w:rPr>
        <w:t>«Μου το είπε η φωνή, γιατί έμαθε».</w:t>
      </w:r>
    </w:p>
    <w:p w:rsidR="000B2D60" w:rsidRPr="00B32C8C" w:rsidRDefault="000B2D60" w:rsidP="000B2D60">
      <w:pPr>
        <w:spacing w:line="360" w:lineRule="auto"/>
        <w:ind w:firstLine="360"/>
        <w:jc w:val="both"/>
        <w:rPr>
          <w:rFonts w:eastAsia="Calibri" w:cs="Times New Roman"/>
          <w:color w:val="auto"/>
          <w:sz w:val="24"/>
          <w:szCs w:val="24"/>
        </w:rPr>
      </w:pPr>
    </w:p>
    <w:p w:rsidR="005875A2" w:rsidRDefault="005875A2" w:rsidP="005875A2">
      <w:pPr>
        <w:pStyle w:val="aff8"/>
        <w:numPr>
          <w:ilvl w:val="0"/>
          <w:numId w:val="13"/>
        </w:numPr>
        <w:spacing w:line="480" w:lineRule="auto"/>
        <w:jc w:val="both"/>
        <w:rPr>
          <w:rFonts w:eastAsia="Calibri" w:cs="Times New Roman"/>
          <w:color w:val="auto"/>
          <w:sz w:val="24"/>
          <w:szCs w:val="24"/>
        </w:rPr>
      </w:pPr>
      <w:r w:rsidRPr="0062486C">
        <w:rPr>
          <w:rFonts w:eastAsia="Calibri" w:cs="Times New Roman"/>
          <w:b/>
          <w:i/>
          <w:color w:val="auto"/>
          <w:sz w:val="24"/>
          <w:szCs w:val="24"/>
        </w:rPr>
        <w:t>Που</w:t>
      </w:r>
      <w:r w:rsidRPr="00B32C8C">
        <w:rPr>
          <w:rFonts w:eastAsia="Calibri" w:cs="Times New Roman"/>
          <w:color w:val="auto"/>
          <w:sz w:val="24"/>
          <w:szCs w:val="24"/>
        </w:rPr>
        <w:t xml:space="preserve"> έλαβε χώρα το περιστατικό</w:t>
      </w:r>
    </w:p>
    <w:p w:rsidR="005875A2" w:rsidRDefault="005875A2" w:rsidP="000B2D60">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Το περιστατικό έλαβε χώρα σε </w:t>
      </w:r>
      <w:r w:rsidRPr="00501A30">
        <w:rPr>
          <w:rFonts w:eastAsia="Calibri" w:cs="Times New Roman"/>
          <w:b/>
          <w:color w:val="auto"/>
          <w:sz w:val="24"/>
          <w:szCs w:val="24"/>
        </w:rPr>
        <w:t>Ψυχιατρικό Νοσοκομείο</w:t>
      </w:r>
      <w:r>
        <w:rPr>
          <w:rFonts w:eastAsia="Calibri" w:cs="Times New Roman"/>
          <w:color w:val="auto"/>
          <w:sz w:val="24"/>
          <w:szCs w:val="24"/>
        </w:rPr>
        <w:t xml:space="preserve"> της Αττικής, και συγκεκριμένα εντός του </w:t>
      </w:r>
      <w:r w:rsidRPr="00501A30">
        <w:rPr>
          <w:rFonts w:eastAsia="Calibri" w:cs="Times New Roman"/>
          <w:b/>
          <w:color w:val="auto"/>
          <w:sz w:val="24"/>
          <w:szCs w:val="24"/>
        </w:rPr>
        <w:t>δωματίου</w:t>
      </w:r>
      <w:r>
        <w:rPr>
          <w:rFonts w:eastAsia="Calibri" w:cs="Times New Roman"/>
          <w:color w:val="auto"/>
          <w:sz w:val="24"/>
          <w:szCs w:val="24"/>
        </w:rPr>
        <w:t xml:space="preserve"> που μοιράζονταν οι δύο άνδρες.</w:t>
      </w:r>
    </w:p>
    <w:p w:rsidR="000B2D60" w:rsidRPr="00B32C8C" w:rsidRDefault="000B2D60" w:rsidP="000B2D60">
      <w:pPr>
        <w:spacing w:line="360" w:lineRule="auto"/>
        <w:ind w:firstLine="360"/>
        <w:jc w:val="both"/>
        <w:rPr>
          <w:rFonts w:eastAsia="Calibri" w:cs="Times New Roman"/>
          <w:color w:val="auto"/>
          <w:sz w:val="24"/>
          <w:szCs w:val="24"/>
        </w:rPr>
      </w:pPr>
    </w:p>
    <w:p w:rsidR="005875A2" w:rsidRDefault="005875A2" w:rsidP="005875A2">
      <w:pPr>
        <w:pStyle w:val="aff8"/>
        <w:numPr>
          <w:ilvl w:val="0"/>
          <w:numId w:val="13"/>
        </w:numPr>
        <w:spacing w:line="480" w:lineRule="auto"/>
        <w:jc w:val="both"/>
        <w:rPr>
          <w:rFonts w:eastAsia="Calibri" w:cs="Times New Roman"/>
          <w:color w:val="auto"/>
          <w:sz w:val="24"/>
          <w:szCs w:val="24"/>
        </w:rPr>
      </w:pPr>
      <w:r w:rsidRPr="0062486C">
        <w:rPr>
          <w:rFonts w:eastAsia="Calibri" w:cs="Times New Roman"/>
          <w:b/>
          <w:i/>
          <w:color w:val="auto"/>
          <w:sz w:val="24"/>
          <w:szCs w:val="24"/>
        </w:rPr>
        <w:t>Πότε</w:t>
      </w:r>
      <w:r w:rsidRPr="00B32C8C">
        <w:rPr>
          <w:rFonts w:eastAsia="Calibri" w:cs="Times New Roman"/>
          <w:color w:val="auto"/>
          <w:sz w:val="24"/>
          <w:szCs w:val="24"/>
        </w:rPr>
        <w:t xml:space="preserve"> συνέβη το περιστατικό</w:t>
      </w:r>
    </w:p>
    <w:p w:rsidR="005875A2" w:rsidRDefault="005875A2" w:rsidP="005875A2">
      <w:pPr>
        <w:spacing w:line="360" w:lineRule="auto"/>
        <w:jc w:val="both"/>
        <w:rPr>
          <w:rFonts w:eastAsia="Calibri" w:cs="Times New Roman"/>
          <w:color w:val="auto"/>
          <w:sz w:val="24"/>
          <w:szCs w:val="24"/>
        </w:rPr>
      </w:pPr>
      <w:r>
        <w:rPr>
          <w:rFonts w:eastAsia="Calibri" w:cs="Times New Roman"/>
          <w:color w:val="auto"/>
          <w:sz w:val="24"/>
          <w:szCs w:val="24"/>
        </w:rPr>
        <w:t xml:space="preserve">Το περιστατικό συνέβη σε ένα χρονικό διάστημα περίπου 10 λεπτών, </w:t>
      </w:r>
      <w:r w:rsidRPr="00501A30">
        <w:rPr>
          <w:rFonts w:eastAsia="Calibri" w:cs="Times New Roman"/>
          <w:color w:val="auto"/>
          <w:sz w:val="24"/>
          <w:szCs w:val="24"/>
        </w:rPr>
        <w:t>ανάμεσα στις</w:t>
      </w:r>
      <w:r w:rsidRPr="00501A30">
        <w:rPr>
          <w:rFonts w:eastAsia="Calibri" w:cs="Times New Roman"/>
          <w:b/>
          <w:color w:val="auto"/>
          <w:sz w:val="24"/>
          <w:szCs w:val="24"/>
        </w:rPr>
        <w:t xml:space="preserve"> 11:15 </w:t>
      </w:r>
      <w:r w:rsidRPr="00501A30">
        <w:rPr>
          <w:rFonts w:eastAsia="Calibri" w:cs="Times New Roman"/>
          <w:color w:val="auto"/>
          <w:sz w:val="24"/>
          <w:szCs w:val="24"/>
        </w:rPr>
        <w:t xml:space="preserve">και </w:t>
      </w:r>
      <w:r w:rsidRPr="00501A30">
        <w:rPr>
          <w:rFonts w:eastAsia="Calibri" w:cs="Times New Roman"/>
          <w:b/>
          <w:color w:val="auto"/>
          <w:sz w:val="24"/>
          <w:szCs w:val="24"/>
        </w:rPr>
        <w:t>11:23</w:t>
      </w:r>
      <w:r>
        <w:rPr>
          <w:rFonts w:eastAsia="Calibri" w:cs="Times New Roman"/>
          <w:b/>
          <w:color w:val="auto"/>
          <w:sz w:val="24"/>
          <w:szCs w:val="24"/>
        </w:rPr>
        <w:t xml:space="preserve"> μετά μεσημβρίαν</w:t>
      </w:r>
      <w:r>
        <w:rPr>
          <w:rFonts w:eastAsia="Calibri" w:cs="Times New Roman"/>
          <w:color w:val="auto"/>
          <w:sz w:val="24"/>
          <w:szCs w:val="24"/>
        </w:rPr>
        <w:t xml:space="preserve">, στις </w:t>
      </w:r>
      <w:r w:rsidRPr="00501A30">
        <w:rPr>
          <w:rFonts w:eastAsia="Calibri" w:cs="Times New Roman"/>
          <w:b/>
          <w:color w:val="auto"/>
          <w:sz w:val="24"/>
          <w:szCs w:val="24"/>
        </w:rPr>
        <w:t>12/12/2020</w:t>
      </w:r>
      <w:r>
        <w:rPr>
          <w:rFonts w:eastAsia="Calibri" w:cs="Times New Roman"/>
          <w:color w:val="auto"/>
          <w:sz w:val="24"/>
          <w:szCs w:val="24"/>
        </w:rPr>
        <w:t xml:space="preserve">. </w:t>
      </w:r>
    </w:p>
    <w:p w:rsidR="000B2D60" w:rsidRPr="00B32C8C" w:rsidRDefault="000B2D60" w:rsidP="005875A2">
      <w:pPr>
        <w:spacing w:line="360" w:lineRule="auto"/>
        <w:jc w:val="both"/>
        <w:rPr>
          <w:rFonts w:eastAsia="Calibri" w:cs="Times New Roman"/>
          <w:color w:val="auto"/>
          <w:sz w:val="24"/>
          <w:szCs w:val="24"/>
        </w:rPr>
      </w:pPr>
    </w:p>
    <w:p w:rsidR="005875A2" w:rsidRPr="00BF7621" w:rsidRDefault="005875A2" w:rsidP="005875A2">
      <w:pPr>
        <w:pStyle w:val="aff8"/>
        <w:numPr>
          <w:ilvl w:val="0"/>
          <w:numId w:val="13"/>
        </w:numPr>
        <w:spacing w:line="480" w:lineRule="auto"/>
        <w:jc w:val="both"/>
        <w:rPr>
          <w:rFonts w:eastAsia="Calibri" w:cs="Times New Roman"/>
          <w:color w:val="auto"/>
          <w:sz w:val="24"/>
          <w:szCs w:val="24"/>
        </w:rPr>
      </w:pPr>
      <w:r w:rsidRPr="0062486C">
        <w:rPr>
          <w:rFonts w:eastAsia="Calibri" w:cs="Times New Roman"/>
          <w:b/>
          <w:i/>
          <w:color w:val="auto"/>
          <w:sz w:val="24"/>
          <w:szCs w:val="24"/>
        </w:rPr>
        <w:lastRenderedPageBreak/>
        <w:t>Τι</w:t>
      </w:r>
      <w:r w:rsidRPr="0062486C">
        <w:rPr>
          <w:rFonts w:eastAsia="Calibri" w:cs="Times New Roman"/>
          <w:b/>
          <w:color w:val="auto"/>
          <w:sz w:val="24"/>
          <w:szCs w:val="24"/>
        </w:rPr>
        <w:t xml:space="preserve"> </w:t>
      </w:r>
      <w:r w:rsidRPr="00B32C8C">
        <w:rPr>
          <w:rFonts w:eastAsia="Calibri" w:cs="Times New Roman"/>
          <w:color w:val="auto"/>
          <w:sz w:val="24"/>
          <w:szCs w:val="24"/>
        </w:rPr>
        <w:t>παρατηρήθηκε να πραγματοποιείται κατά τη διάρκεια του περιστατικού (Περιγραφή περιστατικού με αισθητηριο-βασισμένη περιγραφή και όχι ερμηνείες)</w:t>
      </w:r>
    </w:p>
    <w:p w:rsidR="005875A2" w:rsidRPr="005C475D" w:rsidRDefault="005875A2" w:rsidP="005875A2">
      <w:pPr>
        <w:pStyle w:val="aff8"/>
        <w:spacing w:line="360" w:lineRule="auto"/>
        <w:ind w:left="0" w:firstLine="360"/>
        <w:jc w:val="both"/>
        <w:rPr>
          <w:rFonts w:eastAsia="Calibri" w:cs="Times New Roman"/>
          <w:color w:val="auto"/>
          <w:sz w:val="24"/>
          <w:szCs w:val="24"/>
        </w:rPr>
      </w:pPr>
      <w:r>
        <w:rPr>
          <w:rFonts w:eastAsia="Calibri" w:cs="Times New Roman"/>
          <w:color w:val="auto"/>
          <w:sz w:val="24"/>
          <w:szCs w:val="24"/>
        </w:rPr>
        <w:t xml:space="preserve">Επειδή το περιστατικό έλαβε χώρα εντός του δωματίου του Νοσοκομείου, όπου δεν υπάρχουν κάμερες ασφαλείας, δε μπορούμε να γνωρίζουμε με μεγάλη ακρίβεια τις κινήσεις του Π.. </w:t>
      </w:r>
      <w:r w:rsidRPr="005C475D">
        <w:rPr>
          <w:rFonts w:eastAsia="Calibri" w:cs="Times New Roman"/>
          <w:color w:val="auto"/>
          <w:sz w:val="24"/>
          <w:szCs w:val="24"/>
        </w:rPr>
        <w:t xml:space="preserve">Μία νοσηλεύτρια ήταν εκείνη που ανακάλυψε τι είχε συμβεί στο δωμάτιο και ζήτησε αμέσως βοήθεια. Μέχρι να καταφθάσει η αστυνομία, ο Π. μεταφέρθηκε σε άλλο δωμάτιο και η σκηνή του εγκλήματος παρέμεινε αναλλοίωτη. </w:t>
      </w:r>
    </w:p>
    <w:p w:rsidR="005875A2" w:rsidRDefault="005875A2" w:rsidP="005875A2">
      <w:pPr>
        <w:pStyle w:val="aff8"/>
        <w:spacing w:line="360" w:lineRule="auto"/>
        <w:ind w:left="0" w:firstLine="360"/>
        <w:jc w:val="both"/>
        <w:rPr>
          <w:rFonts w:eastAsia="Calibri" w:cs="Times New Roman"/>
          <w:color w:val="auto"/>
          <w:sz w:val="24"/>
          <w:szCs w:val="24"/>
        </w:rPr>
      </w:pPr>
      <w:r>
        <w:rPr>
          <w:rFonts w:eastAsia="Calibri" w:cs="Times New Roman"/>
          <w:color w:val="auto"/>
          <w:sz w:val="24"/>
          <w:szCs w:val="24"/>
        </w:rPr>
        <w:t xml:space="preserve">Η νοσηλεύτρια με την είσοδο της στο δωμάτιο των δύο ανδρών αντίκρισε τον </w:t>
      </w:r>
      <w:r w:rsidRPr="00FC2578">
        <w:rPr>
          <w:rFonts w:eastAsia="Calibri" w:cs="Times New Roman"/>
          <w:b/>
          <w:color w:val="auto"/>
          <w:sz w:val="24"/>
          <w:szCs w:val="24"/>
        </w:rPr>
        <w:t>Π.</w:t>
      </w:r>
      <w:r>
        <w:rPr>
          <w:rFonts w:eastAsia="Calibri" w:cs="Times New Roman"/>
          <w:color w:val="auto"/>
          <w:sz w:val="24"/>
          <w:szCs w:val="24"/>
        </w:rPr>
        <w:t xml:space="preserve"> να </w:t>
      </w:r>
      <w:r w:rsidRPr="00FC2578">
        <w:rPr>
          <w:rFonts w:eastAsia="Calibri" w:cs="Times New Roman"/>
          <w:b/>
          <w:color w:val="auto"/>
          <w:sz w:val="24"/>
          <w:szCs w:val="24"/>
        </w:rPr>
        <w:t xml:space="preserve">κάθεται </w:t>
      </w:r>
      <w:r>
        <w:rPr>
          <w:rFonts w:eastAsia="Calibri" w:cs="Times New Roman"/>
          <w:color w:val="auto"/>
          <w:sz w:val="24"/>
          <w:szCs w:val="24"/>
        </w:rPr>
        <w:t xml:space="preserve">σε μία </w:t>
      </w:r>
      <w:r w:rsidRPr="00FC2578">
        <w:rPr>
          <w:rFonts w:eastAsia="Calibri" w:cs="Times New Roman"/>
          <w:b/>
          <w:color w:val="auto"/>
          <w:sz w:val="24"/>
          <w:szCs w:val="24"/>
        </w:rPr>
        <w:t xml:space="preserve">γωνία </w:t>
      </w:r>
      <w:r w:rsidRPr="00FC2578">
        <w:rPr>
          <w:rFonts w:eastAsia="Calibri" w:cs="Times New Roman"/>
          <w:color w:val="auto"/>
          <w:sz w:val="24"/>
          <w:szCs w:val="24"/>
        </w:rPr>
        <w:t xml:space="preserve">του </w:t>
      </w:r>
      <w:r w:rsidRPr="00FC2578">
        <w:rPr>
          <w:rFonts w:eastAsia="Calibri" w:cs="Times New Roman"/>
          <w:b/>
          <w:color w:val="auto"/>
          <w:sz w:val="24"/>
          <w:szCs w:val="24"/>
        </w:rPr>
        <w:t>δωματίου</w:t>
      </w:r>
      <w:r>
        <w:rPr>
          <w:rFonts w:eastAsia="Calibri" w:cs="Times New Roman"/>
          <w:color w:val="auto"/>
          <w:sz w:val="24"/>
          <w:szCs w:val="24"/>
        </w:rPr>
        <w:t xml:space="preserve">, </w:t>
      </w:r>
      <w:r w:rsidRPr="00FC2578">
        <w:rPr>
          <w:rFonts w:eastAsia="Calibri" w:cs="Times New Roman"/>
          <w:b/>
          <w:color w:val="auto"/>
          <w:sz w:val="24"/>
          <w:szCs w:val="24"/>
        </w:rPr>
        <w:t>κρατώντας</w:t>
      </w:r>
      <w:r>
        <w:rPr>
          <w:rFonts w:eastAsia="Calibri" w:cs="Times New Roman"/>
          <w:color w:val="auto"/>
          <w:sz w:val="24"/>
          <w:szCs w:val="24"/>
        </w:rPr>
        <w:t xml:space="preserve"> στο </w:t>
      </w:r>
      <w:r w:rsidRPr="00FC2578">
        <w:rPr>
          <w:rFonts w:eastAsia="Calibri" w:cs="Times New Roman"/>
          <w:b/>
          <w:color w:val="auto"/>
          <w:sz w:val="24"/>
          <w:szCs w:val="24"/>
        </w:rPr>
        <w:t>δεξί</w:t>
      </w:r>
      <w:r w:rsidRPr="00FC2578">
        <w:rPr>
          <w:rFonts w:eastAsia="Calibri" w:cs="Times New Roman"/>
          <w:color w:val="auto"/>
          <w:sz w:val="24"/>
          <w:szCs w:val="24"/>
        </w:rPr>
        <w:t xml:space="preserve"> τ</w:t>
      </w:r>
      <w:r>
        <w:rPr>
          <w:rFonts w:eastAsia="Calibri" w:cs="Times New Roman"/>
          <w:color w:val="auto"/>
          <w:sz w:val="24"/>
          <w:szCs w:val="24"/>
        </w:rPr>
        <w:t xml:space="preserve">ου χέρι ένα </w:t>
      </w:r>
      <w:r w:rsidRPr="00FC2578">
        <w:rPr>
          <w:rFonts w:eastAsia="Calibri" w:cs="Times New Roman"/>
          <w:b/>
          <w:color w:val="auto"/>
          <w:sz w:val="24"/>
          <w:szCs w:val="24"/>
        </w:rPr>
        <w:t>σφυρί</w:t>
      </w:r>
      <w:r>
        <w:rPr>
          <w:rFonts w:eastAsia="Calibri" w:cs="Times New Roman"/>
          <w:color w:val="auto"/>
          <w:sz w:val="24"/>
          <w:szCs w:val="24"/>
        </w:rPr>
        <w:t xml:space="preserve">, τα </w:t>
      </w:r>
      <w:r w:rsidRPr="00FC2578">
        <w:rPr>
          <w:rFonts w:eastAsia="Calibri" w:cs="Times New Roman"/>
          <w:b/>
          <w:color w:val="auto"/>
          <w:sz w:val="24"/>
          <w:szCs w:val="24"/>
        </w:rPr>
        <w:t>χέρια</w:t>
      </w:r>
      <w:r>
        <w:rPr>
          <w:rFonts w:eastAsia="Calibri" w:cs="Times New Roman"/>
          <w:color w:val="auto"/>
          <w:sz w:val="24"/>
          <w:szCs w:val="24"/>
        </w:rPr>
        <w:t xml:space="preserve"> και τα </w:t>
      </w:r>
      <w:r w:rsidRPr="00FC2578">
        <w:rPr>
          <w:rFonts w:eastAsia="Calibri" w:cs="Times New Roman"/>
          <w:b/>
          <w:color w:val="auto"/>
          <w:sz w:val="24"/>
          <w:szCs w:val="24"/>
        </w:rPr>
        <w:t>ρούχα</w:t>
      </w:r>
      <w:r>
        <w:rPr>
          <w:rFonts w:eastAsia="Calibri" w:cs="Times New Roman"/>
          <w:color w:val="auto"/>
          <w:sz w:val="24"/>
          <w:szCs w:val="24"/>
        </w:rPr>
        <w:t xml:space="preserve"> του είχαν λερωθεί με </w:t>
      </w:r>
      <w:r w:rsidRPr="00FC2578">
        <w:rPr>
          <w:rFonts w:eastAsia="Calibri" w:cs="Times New Roman"/>
          <w:b/>
          <w:color w:val="auto"/>
          <w:sz w:val="24"/>
          <w:szCs w:val="24"/>
        </w:rPr>
        <w:t>αίμα</w:t>
      </w:r>
      <w:r>
        <w:rPr>
          <w:rFonts w:eastAsia="Calibri" w:cs="Times New Roman"/>
          <w:color w:val="auto"/>
          <w:sz w:val="24"/>
          <w:szCs w:val="24"/>
        </w:rPr>
        <w:t xml:space="preserve">. Ο </w:t>
      </w:r>
      <w:r w:rsidRPr="00FC2578">
        <w:rPr>
          <w:rFonts w:eastAsia="Calibri" w:cs="Times New Roman"/>
          <w:b/>
          <w:color w:val="auto"/>
          <w:sz w:val="24"/>
          <w:szCs w:val="24"/>
        </w:rPr>
        <w:t>Β.</w:t>
      </w:r>
      <w:r>
        <w:rPr>
          <w:rFonts w:eastAsia="Calibri" w:cs="Times New Roman"/>
          <w:color w:val="auto"/>
          <w:sz w:val="24"/>
          <w:szCs w:val="24"/>
        </w:rPr>
        <w:t xml:space="preserve"> ήταν </w:t>
      </w:r>
      <w:r w:rsidRPr="00FC2578">
        <w:rPr>
          <w:rFonts w:eastAsia="Calibri" w:cs="Times New Roman"/>
          <w:b/>
          <w:color w:val="auto"/>
          <w:sz w:val="24"/>
          <w:szCs w:val="24"/>
        </w:rPr>
        <w:t>ξαπλωμένος</w:t>
      </w:r>
      <w:r>
        <w:rPr>
          <w:rFonts w:eastAsia="Calibri" w:cs="Times New Roman"/>
          <w:color w:val="auto"/>
          <w:sz w:val="24"/>
          <w:szCs w:val="24"/>
        </w:rPr>
        <w:t xml:space="preserve"> στο </w:t>
      </w:r>
      <w:r w:rsidRPr="00FC2578">
        <w:rPr>
          <w:rFonts w:eastAsia="Calibri" w:cs="Times New Roman"/>
          <w:b/>
          <w:color w:val="auto"/>
          <w:sz w:val="24"/>
          <w:szCs w:val="24"/>
        </w:rPr>
        <w:t>κρεβάτι του</w:t>
      </w:r>
      <w:r>
        <w:rPr>
          <w:rFonts w:eastAsia="Calibri" w:cs="Times New Roman"/>
          <w:color w:val="auto"/>
          <w:sz w:val="24"/>
          <w:szCs w:val="24"/>
        </w:rPr>
        <w:t xml:space="preserve">, σε </w:t>
      </w:r>
      <w:r w:rsidRPr="00FC2578">
        <w:rPr>
          <w:rFonts w:eastAsia="Calibri" w:cs="Times New Roman"/>
          <w:b/>
          <w:color w:val="auto"/>
          <w:sz w:val="24"/>
          <w:szCs w:val="24"/>
        </w:rPr>
        <w:t>ύπτια θέση</w:t>
      </w:r>
      <w:r>
        <w:rPr>
          <w:rFonts w:eastAsia="Calibri" w:cs="Times New Roman"/>
          <w:color w:val="auto"/>
          <w:sz w:val="24"/>
          <w:szCs w:val="24"/>
        </w:rPr>
        <w:t xml:space="preserve">, </w:t>
      </w:r>
      <w:r w:rsidRPr="00FC2578">
        <w:rPr>
          <w:rFonts w:eastAsia="Calibri" w:cs="Times New Roman"/>
          <w:b/>
          <w:color w:val="auto"/>
          <w:sz w:val="24"/>
          <w:szCs w:val="24"/>
        </w:rPr>
        <w:t>ακίνητος</w:t>
      </w:r>
      <w:r>
        <w:rPr>
          <w:rFonts w:eastAsia="Calibri" w:cs="Times New Roman"/>
          <w:color w:val="auto"/>
          <w:sz w:val="24"/>
          <w:szCs w:val="24"/>
        </w:rPr>
        <w:t xml:space="preserve"> και το </w:t>
      </w:r>
      <w:r w:rsidRPr="00FC2578">
        <w:rPr>
          <w:rFonts w:eastAsia="Calibri" w:cs="Times New Roman"/>
          <w:b/>
          <w:color w:val="auto"/>
          <w:sz w:val="24"/>
          <w:szCs w:val="24"/>
        </w:rPr>
        <w:t>κεφάλι</w:t>
      </w:r>
      <w:r>
        <w:rPr>
          <w:rFonts w:eastAsia="Calibri" w:cs="Times New Roman"/>
          <w:color w:val="auto"/>
          <w:sz w:val="24"/>
          <w:szCs w:val="24"/>
        </w:rPr>
        <w:t xml:space="preserve"> του, όπως και το υπόλοιπο </w:t>
      </w:r>
      <w:r w:rsidRPr="00FC2578">
        <w:rPr>
          <w:rFonts w:eastAsia="Calibri" w:cs="Times New Roman"/>
          <w:b/>
          <w:color w:val="auto"/>
          <w:sz w:val="24"/>
          <w:szCs w:val="24"/>
        </w:rPr>
        <w:t>πάνω μέρος</w:t>
      </w:r>
      <w:r>
        <w:rPr>
          <w:rFonts w:eastAsia="Calibri" w:cs="Times New Roman"/>
          <w:color w:val="auto"/>
          <w:sz w:val="24"/>
          <w:szCs w:val="24"/>
        </w:rPr>
        <w:t xml:space="preserve"> του</w:t>
      </w:r>
      <w:r w:rsidRPr="00FC2578">
        <w:rPr>
          <w:rFonts w:eastAsia="Calibri" w:cs="Times New Roman"/>
          <w:b/>
          <w:color w:val="auto"/>
          <w:sz w:val="24"/>
          <w:szCs w:val="24"/>
        </w:rPr>
        <w:t xml:space="preserve"> σώματος</w:t>
      </w:r>
      <w:r>
        <w:rPr>
          <w:rFonts w:eastAsia="Calibri" w:cs="Times New Roman"/>
          <w:color w:val="auto"/>
          <w:sz w:val="24"/>
          <w:szCs w:val="24"/>
        </w:rPr>
        <w:t xml:space="preserve"> και του </w:t>
      </w:r>
      <w:r w:rsidRPr="00FC2578">
        <w:rPr>
          <w:rFonts w:eastAsia="Calibri" w:cs="Times New Roman"/>
          <w:b/>
          <w:color w:val="auto"/>
          <w:sz w:val="24"/>
          <w:szCs w:val="24"/>
        </w:rPr>
        <w:t>κρεβατιού</w:t>
      </w:r>
      <w:r>
        <w:rPr>
          <w:rFonts w:eastAsia="Calibri" w:cs="Times New Roman"/>
          <w:color w:val="auto"/>
          <w:sz w:val="24"/>
          <w:szCs w:val="24"/>
        </w:rPr>
        <w:t xml:space="preserve"> του, ήταν καλυμμένο με </w:t>
      </w:r>
      <w:r w:rsidRPr="00FC2578">
        <w:rPr>
          <w:rFonts w:eastAsia="Calibri" w:cs="Times New Roman"/>
          <w:b/>
          <w:color w:val="auto"/>
          <w:sz w:val="24"/>
          <w:szCs w:val="24"/>
        </w:rPr>
        <w:t>αίμα</w:t>
      </w:r>
      <w:r>
        <w:rPr>
          <w:rFonts w:eastAsia="Calibri" w:cs="Times New Roman"/>
          <w:color w:val="auto"/>
          <w:sz w:val="24"/>
          <w:szCs w:val="24"/>
        </w:rPr>
        <w:t xml:space="preserve">. </w:t>
      </w:r>
    </w:p>
    <w:p w:rsidR="005875A2" w:rsidRDefault="005875A2" w:rsidP="005875A2">
      <w:pPr>
        <w:pStyle w:val="aff8"/>
        <w:spacing w:line="360" w:lineRule="auto"/>
        <w:ind w:left="0"/>
        <w:jc w:val="both"/>
        <w:rPr>
          <w:rFonts w:eastAsia="Calibri" w:cs="Times New Roman"/>
          <w:color w:val="auto"/>
          <w:sz w:val="24"/>
          <w:szCs w:val="24"/>
        </w:rPr>
      </w:pPr>
      <w:r>
        <w:rPr>
          <w:rFonts w:eastAsia="Calibri" w:cs="Times New Roman"/>
          <w:color w:val="auto"/>
          <w:sz w:val="24"/>
          <w:szCs w:val="24"/>
        </w:rPr>
        <w:tab/>
        <w:t xml:space="preserve">Την ίδια εικόνα αντίκρισαν και οι αστυνόμοι, πλην βέβαια του Π., καθώς είχε μεταφερθεί. Μετά από ιατροδικαστική εξέταση, εξήχθη το συμπέρασμα ότι ο Π. πρώτα </w:t>
      </w:r>
      <w:r w:rsidRPr="00D569D7">
        <w:rPr>
          <w:rFonts w:eastAsia="Calibri" w:cs="Times New Roman"/>
          <w:b/>
          <w:color w:val="auto"/>
          <w:sz w:val="24"/>
          <w:szCs w:val="24"/>
        </w:rPr>
        <w:t>αναισθητοποίησε</w:t>
      </w:r>
      <w:r>
        <w:rPr>
          <w:rFonts w:eastAsia="Calibri" w:cs="Times New Roman"/>
          <w:color w:val="auto"/>
          <w:sz w:val="24"/>
          <w:szCs w:val="24"/>
        </w:rPr>
        <w:t xml:space="preserve"> τον Β. με </w:t>
      </w:r>
      <w:r w:rsidRPr="00A37F4D">
        <w:rPr>
          <w:rFonts w:eastAsia="Calibri" w:cs="Times New Roman"/>
          <w:b/>
          <w:color w:val="auto"/>
          <w:sz w:val="24"/>
          <w:szCs w:val="24"/>
        </w:rPr>
        <w:t>δύο χτυπήματα</w:t>
      </w:r>
      <w:r>
        <w:rPr>
          <w:rFonts w:eastAsia="Calibri" w:cs="Times New Roman"/>
          <w:color w:val="auto"/>
          <w:sz w:val="24"/>
          <w:szCs w:val="24"/>
        </w:rPr>
        <w:t xml:space="preserve"> στο βρεγματικό οστό κι, έπειτα, του </w:t>
      </w:r>
      <w:r w:rsidRPr="00CF353B">
        <w:rPr>
          <w:rFonts w:eastAsia="Calibri" w:cs="Times New Roman"/>
          <w:b/>
          <w:color w:val="auto"/>
          <w:sz w:val="24"/>
          <w:szCs w:val="24"/>
        </w:rPr>
        <w:t>αφαίρεσε</w:t>
      </w:r>
      <w:r>
        <w:rPr>
          <w:rFonts w:eastAsia="Calibri" w:cs="Times New Roman"/>
          <w:color w:val="auto"/>
          <w:sz w:val="24"/>
          <w:szCs w:val="24"/>
        </w:rPr>
        <w:t xml:space="preserve"> τη ζωή με </w:t>
      </w:r>
      <w:r w:rsidRPr="00A37F4D">
        <w:rPr>
          <w:rFonts w:eastAsia="Calibri" w:cs="Times New Roman"/>
          <w:b/>
          <w:color w:val="auto"/>
          <w:sz w:val="24"/>
          <w:szCs w:val="24"/>
        </w:rPr>
        <w:t>ένα</w:t>
      </w:r>
      <w:r>
        <w:rPr>
          <w:rFonts w:eastAsia="Calibri" w:cs="Times New Roman"/>
          <w:color w:val="auto"/>
          <w:sz w:val="24"/>
          <w:szCs w:val="24"/>
        </w:rPr>
        <w:t xml:space="preserve"> χτύπημα στο μετωπιαίο οστό. Τα επόμενα </w:t>
      </w:r>
      <w:r>
        <w:rPr>
          <w:rFonts w:eastAsia="Calibri" w:cs="Times New Roman"/>
          <w:b/>
          <w:color w:val="auto"/>
          <w:sz w:val="24"/>
          <w:szCs w:val="24"/>
        </w:rPr>
        <w:t xml:space="preserve">τέσσερα </w:t>
      </w:r>
      <w:r>
        <w:rPr>
          <w:rFonts w:eastAsia="Calibri" w:cs="Times New Roman"/>
          <w:color w:val="auto"/>
          <w:sz w:val="24"/>
          <w:szCs w:val="24"/>
        </w:rPr>
        <w:t xml:space="preserve">χτυπήματα που ακολούθησαν, τραυμάτισαν το κεφάλι του Β. σε διάφορα σημεία. </w:t>
      </w:r>
    </w:p>
    <w:p w:rsidR="005875A2" w:rsidRPr="00B32C8C" w:rsidRDefault="005875A2" w:rsidP="005875A2">
      <w:pPr>
        <w:pStyle w:val="aff8"/>
        <w:spacing w:line="360" w:lineRule="auto"/>
        <w:ind w:left="0"/>
        <w:jc w:val="both"/>
        <w:rPr>
          <w:rFonts w:eastAsia="Calibri" w:cs="Times New Roman"/>
          <w:color w:val="auto"/>
          <w:sz w:val="24"/>
          <w:szCs w:val="24"/>
        </w:rPr>
      </w:pPr>
    </w:p>
    <w:p w:rsidR="005875A2" w:rsidRDefault="005875A2" w:rsidP="005875A2">
      <w:pPr>
        <w:pStyle w:val="aff8"/>
        <w:numPr>
          <w:ilvl w:val="0"/>
          <w:numId w:val="13"/>
        </w:numPr>
        <w:spacing w:line="480" w:lineRule="auto"/>
        <w:jc w:val="both"/>
        <w:rPr>
          <w:rFonts w:eastAsia="Calibri" w:cs="Times New Roman"/>
          <w:color w:val="auto"/>
          <w:sz w:val="24"/>
          <w:szCs w:val="24"/>
        </w:rPr>
      </w:pPr>
      <w:r w:rsidRPr="00B32C8C">
        <w:rPr>
          <w:rFonts w:eastAsia="Calibri" w:cs="Times New Roman"/>
          <w:color w:val="auto"/>
          <w:sz w:val="24"/>
          <w:szCs w:val="24"/>
        </w:rPr>
        <w:t>Γιατί ή ακριβέστερα το «</w:t>
      </w:r>
      <w:r w:rsidRPr="0062486C">
        <w:rPr>
          <w:rFonts w:eastAsia="Calibri" w:cs="Times New Roman"/>
          <w:b/>
          <w:i/>
          <w:color w:val="auto"/>
          <w:sz w:val="24"/>
          <w:szCs w:val="24"/>
        </w:rPr>
        <w:t>Πως και…»</w:t>
      </w:r>
      <w:r w:rsidRPr="0062486C">
        <w:rPr>
          <w:rFonts w:eastAsia="Calibri" w:cs="Times New Roman"/>
          <w:b/>
          <w:color w:val="auto"/>
          <w:sz w:val="24"/>
          <w:szCs w:val="24"/>
        </w:rPr>
        <w:t>,</w:t>
      </w:r>
      <w:r w:rsidRPr="00B32C8C">
        <w:rPr>
          <w:rFonts w:eastAsia="Calibri" w:cs="Times New Roman"/>
          <w:color w:val="auto"/>
          <w:sz w:val="24"/>
          <w:szCs w:val="24"/>
        </w:rPr>
        <w:t xml:space="preserve"> δηλαδή ποια θεωρείται εκ πρώτης όψεως (ω</w:t>
      </w:r>
      <w:r w:rsidRPr="00B81094">
        <w:rPr>
          <w:rFonts w:eastAsia="Calibri" w:cs="Times New Roman"/>
          <w:color w:val="auto"/>
          <w:sz w:val="24"/>
          <w:szCs w:val="24"/>
        </w:rPr>
        <w:t>ς πρώτη καταγραφή) ως αιτιολογία του περιστατικού. Ποιοι παράγοντες συμμετέχουν.</w:t>
      </w:r>
    </w:p>
    <w:p w:rsidR="005875A2" w:rsidRDefault="005875A2" w:rsidP="005875A2">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Το εν λόγω περιστατικό αποτέλεσε αντικείμενο απορίας για το προσωπικό του Νοσοκομείου, καθώς όπως χαρακτηριστικά δήλωσαν αρκετοί εξ αυτών «Ο Π. ήταν ήσυχος άνθρωπος και ο Β. υπόδειγμα ασθενούς». </w:t>
      </w:r>
    </w:p>
    <w:p w:rsidR="005875A2" w:rsidRDefault="005875A2" w:rsidP="005875A2">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Όπως αναφέρθηκε προηγουμένως, ο Π. είναι </w:t>
      </w:r>
      <w:r w:rsidRPr="009313CA">
        <w:rPr>
          <w:rFonts w:eastAsia="Calibri" w:cs="Times New Roman"/>
          <w:b/>
          <w:color w:val="auto"/>
          <w:sz w:val="24"/>
          <w:szCs w:val="24"/>
        </w:rPr>
        <w:t>θύμα</w:t>
      </w:r>
      <w:r>
        <w:rPr>
          <w:rFonts w:eastAsia="Calibri" w:cs="Times New Roman"/>
          <w:color w:val="auto"/>
          <w:sz w:val="24"/>
          <w:szCs w:val="24"/>
        </w:rPr>
        <w:t xml:space="preserve"> κατ’ επανάληψη βιασμού και, πιο συγκεκριμένα, όταν βρισκόταν στη φάση εισαγωγής στην εφηβική ηλικία, μία ηλικία ιδιαίτερα ευαίσθητη και κομβική για την ενήλικη ζωή. Ο Β., από την άλλη πλευρά, είχε το ρόλο του </w:t>
      </w:r>
      <w:r w:rsidRPr="009313CA">
        <w:rPr>
          <w:rFonts w:eastAsia="Calibri" w:cs="Times New Roman"/>
          <w:b/>
          <w:color w:val="auto"/>
          <w:sz w:val="24"/>
          <w:szCs w:val="24"/>
        </w:rPr>
        <w:t>θύτη</w:t>
      </w:r>
      <w:r>
        <w:rPr>
          <w:rFonts w:eastAsia="Calibri" w:cs="Times New Roman"/>
          <w:color w:val="auto"/>
          <w:sz w:val="24"/>
          <w:szCs w:val="24"/>
        </w:rPr>
        <w:t xml:space="preserve"> σε μία τέτοια πράξη βιασμού και, μάλιστα, τα κορίτσια -θύματα- άνηκαν στην ίδια ηλικιακή ομάδα με τον Π., όταν του συνέβη κάτι ανάλογο. </w:t>
      </w:r>
    </w:p>
    <w:p w:rsidR="005875A2" w:rsidRDefault="005875A2" w:rsidP="005875A2">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Εκ πρώτης όψεως, η αιτιολογία που αποδίδεται στο περιστατικό είναι ότι ο Π. αφαίρεσε τη ζωή του Β. τόσο </w:t>
      </w:r>
      <w:r w:rsidRPr="00E24F85">
        <w:rPr>
          <w:rFonts w:eastAsia="Calibri" w:cs="Times New Roman"/>
          <w:color w:val="auto"/>
          <w:sz w:val="24"/>
          <w:szCs w:val="24"/>
        </w:rPr>
        <w:t>για να τον</w:t>
      </w:r>
      <w:r>
        <w:rPr>
          <w:rFonts w:eastAsia="Calibri" w:cs="Times New Roman"/>
          <w:color w:val="auto"/>
          <w:sz w:val="24"/>
          <w:szCs w:val="24"/>
        </w:rPr>
        <w:t xml:space="preserve"> </w:t>
      </w:r>
      <w:r w:rsidRPr="00A37F4D">
        <w:rPr>
          <w:rFonts w:eastAsia="Calibri" w:cs="Times New Roman"/>
          <w:b/>
          <w:color w:val="auto"/>
          <w:sz w:val="24"/>
          <w:szCs w:val="24"/>
        </w:rPr>
        <w:t xml:space="preserve">«τιμωρήσει» </w:t>
      </w:r>
      <w:r w:rsidRPr="00E24F85">
        <w:rPr>
          <w:rFonts w:eastAsia="Calibri" w:cs="Times New Roman"/>
          <w:color w:val="auto"/>
          <w:sz w:val="24"/>
          <w:szCs w:val="24"/>
        </w:rPr>
        <w:t>για τις</w:t>
      </w:r>
      <w:r w:rsidRPr="00A37F4D">
        <w:rPr>
          <w:rFonts w:eastAsia="Calibri" w:cs="Times New Roman"/>
          <w:b/>
          <w:color w:val="auto"/>
          <w:sz w:val="24"/>
          <w:szCs w:val="24"/>
        </w:rPr>
        <w:t xml:space="preserve"> πράξεις του</w:t>
      </w:r>
      <w:r>
        <w:rPr>
          <w:rFonts w:eastAsia="Calibri" w:cs="Times New Roman"/>
          <w:color w:val="auto"/>
          <w:sz w:val="24"/>
          <w:szCs w:val="24"/>
        </w:rPr>
        <w:t xml:space="preserve">, όσο και </w:t>
      </w:r>
      <w:r w:rsidRPr="00E24F85">
        <w:rPr>
          <w:rFonts w:eastAsia="Calibri" w:cs="Times New Roman"/>
          <w:color w:val="auto"/>
          <w:sz w:val="24"/>
          <w:szCs w:val="24"/>
        </w:rPr>
        <w:t>για να</w:t>
      </w:r>
      <w:r w:rsidRPr="00A37F4D">
        <w:rPr>
          <w:rFonts w:eastAsia="Calibri" w:cs="Times New Roman"/>
          <w:b/>
          <w:color w:val="auto"/>
          <w:sz w:val="24"/>
          <w:szCs w:val="24"/>
        </w:rPr>
        <w:t xml:space="preserve"> σκοτώσει εκείνον </w:t>
      </w:r>
      <w:r w:rsidRPr="00E24F85">
        <w:rPr>
          <w:rFonts w:eastAsia="Calibri" w:cs="Times New Roman"/>
          <w:color w:val="auto"/>
          <w:sz w:val="24"/>
          <w:szCs w:val="24"/>
        </w:rPr>
        <w:t>που</w:t>
      </w:r>
      <w:r>
        <w:rPr>
          <w:rFonts w:eastAsia="Calibri" w:cs="Times New Roman"/>
          <w:color w:val="auto"/>
          <w:sz w:val="24"/>
          <w:szCs w:val="24"/>
        </w:rPr>
        <w:t xml:space="preserve"> , όπως ο ίδιος δήλωσε, </w:t>
      </w:r>
      <w:r w:rsidRPr="00A37F4D">
        <w:rPr>
          <w:rFonts w:eastAsia="Calibri" w:cs="Times New Roman"/>
          <w:b/>
          <w:color w:val="auto"/>
          <w:sz w:val="24"/>
          <w:szCs w:val="24"/>
        </w:rPr>
        <w:t>«του έκλεψε το χαμόγελο»</w:t>
      </w:r>
      <w:r>
        <w:rPr>
          <w:rFonts w:eastAsia="Calibri" w:cs="Times New Roman"/>
          <w:color w:val="auto"/>
          <w:sz w:val="24"/>
          <w:szCs w:val="24"/>
        </w:rPr>
        <w:t xml:space="preserve">. </w:t>
      </w:r>
    </w:p>
    <w:p w:rsidR="005875A2" w:rsidRDefault="005875A2" w:rsidP="005875A2">
      <w:pPr>
        <w:spacing w:line="360" w:lineRule="auto"/>
        <w:ind w:firstLine="360"/>
        <w:jc w:val="both"/>
        <w:rPr>
          <w:rFonts w:eastAsia="Calibri" w:cs="Times New Roman"/>
          <w:color w:val="auto"/>
          <w:sz w:val="24"/>
          <w:szCs w:val="24"/>
        </w:rPr>
      </w:pPr>
      <w:r>
        <w:rPr>
          <w:rFonts w:eastAsia="Calibri" w:cs="Times New Roman"/>
          <w:color w:val="auto"/>
          <w:sz w:val="24"/>
          <w:szCs w:val="24"/>
        </w:rPr>
        <w:t xml:space="preserve">Ακόμη, στη δεύτερη φάση της ανάκρισής του, από τους αρμόδιους αστυνόμους και παρουσία του ψυχιάτρου του, ο Π. είπε ότι δύο μέρες πριν το περιστατικό, κατευθυνόμενος προς την αυλή του Νοσοκομείου, </w:t>
      </w:r>
      <w:r w:rsidRPr="00DA336A">
        <w:rPr>
          <w:rFonts w:eastAsia="Calibri" w:cs="Times New Roman"/>
          <w:b/>
          <w:color w:val="auto"/>
          <w:sz w:val="24"/>
          <w:szCs w:val="24"/>
        </w:rPr>
        <w:t>άκουσε</w:t>
      </w:r>
      <w:r>
        <w:rPr>
          <w:rFonts w:eastAsia="Calibri" w:cs="Times New Roman"/>
          <w:color w:val="auto"/>
          <w:sz w:val="24"/>
          <w:szCs w:val="24"/>
        </w:rPr>
        <w:t xml:space="preserve"> δύο νοσηλευτές, οι οποίοι κάθονταν σε παγκάκι τρώγοντας το δεκατιανό κολατσιό τους, να μιλάνε για τα </w:t>
      </w:r>
      <w:r w:rsidRPr="00DA336A">
        <w:rPr>
          <w:rFonts w:eastAsia="Calibri" w:cs="Times New Roman"/>
          <w:b/>
          <w:color w:val="auto"/>
          <w:sz w:val="24"/>
          <w:szCs w:val="24"/>
        </w:rPr>
        <w:t>εγκλήματα</w:t>
      </w:r>
      <w:r>
        <w:rPr>
          <w:rFonts w:eastAsia="Calibri" w:cs="Times New Roman"/>
          <w:color w:val="auto"/>
          <w:sz w:val="24"/>
          <w:szCs w:val="24"/>
        </w:rPr>
        <w:t xml:space="preserve"> που διέπραξε ο </w:t>
      </w:r>
      <w:r w:rsidRPr="00DA336A">
        <w:rPr>
          <w:rFonts w:eastAsia="Calibri" w:cs="Times New Roman"/>
          <w:b/>
          <w:color w:val="auto"/>
          <w:sz w:val="24"/>
          <w:szCs w:val="24"/>
        </w:rPr>
        <w:t>Β.</w:t>
      </w:r>
      <w:r>
        <w:rPr>
          <w:rFonts w:eastAsia="Calibri" w:cs="Times New Roman"/>
          <w:color w:val="auto"/>
          <w:sz w:val="24"/>
          <w:szCs w:val="24"/>
        </w:rPr>
        <w:t xml:space="preserve"> πριν την εισαγωγή του στο Νοσοκομείο. </w:t>
      </w:r>
    </w:p>
    <w:p w:rsidR="005875A2" w:rsidRPr="00E24F85" w:rsidRDefault="005875A2" w:rsidP="005875A2">
      <w:pPr>
        <w:spacing w:line="360" w:lineRule="auto"/>
        <w:ind w:firstLine="360"/>
        <w:jc w:val="both"/>
        <w:rPr>
          <w:rStyle w:val="6100"/>
          <w:rFonts w:ascii="Times New Roman" w:eastAsia="Calibri" w:hAnsi="Times New Roman" w:cs="Times New Roman"/>
          <w:b w:val="0"/>
          <w:bCs w:val="0"/>
          <w:color w:val="auto"/>
          <w:sz w:val="24"/>
          <w:szCs w:val="24"/>
        </w:rPr>
      </w:pPr>
      <w:r>
        <w:rPr>
          <w:rFonts w:eastAsia="Calibri" w:cs="Times New Roman"/>
          <w:color w:val="auto"/>
          <w:sz w:val="24"/>
          <w:szCs w:val="24"/>
        </w:rPr>
        <w:t xml:space="preserve">Π. </w:t>
      </w:r>
      <w:r w:rsidRPr="00E24F85">
        <w:rPr>
          <w:rFonts w:eastAsia="Calibri" w:cs="Times New Roman"/>
          <w:color w:val="auto"/>
          <w:sz w:val="24"/>
          <w:szCs w:val="24"/>
        </w:rPr>
        <w:t>:</w:t>
      </w:r>
      <w:r>
        <w:rPr>
          <w:rFonts w:eastAsia="Calibri" w:cs="Times New Roman"/>
          <w:color w:val="auto"/>
          <w:sz w:val="24"/>
          <w:szCs w:val="24"/>
        </w:rPr>
        <w:t xml:space="preserve"> «Από την ώρα που τους άκουσα, </w:t>
      </w:r>
      <w:r w:rsidRPr="00E24F85">
        <w:rPr>
          <w:rFonts w:eastAsia="Calibri" w:cs="Times New Roman"/>
          <w:b/>
          <w:color w:val="auto"/>
          <w:sz w:val="24"/>
          <w:szCs w:val="24"/>
        </w:rPr>
        <w:t>σ</w:t>
      </w:r>
      <w:r>
        <w:rPr>
          <w:rFonts w:eastAsia="Calibri" w:cs="Times New Roman"/>
          <w:b/>
          <w:color w:val="auto"/>
          <w:sz w:val="24"/>
          <w:szCs w:val="24"/>
        </w:rPr>
        <w:t>ε αυτό το</w:t>
      </w:r>
      <w:r w:rsidRPr="00E24F85">
        <w:rPr>
          <w:rFonts w:eastAsia="Calibri" w:cs="Times New Roman"/>
          <w:b/>
          <w:color w:val="auto"/>
          <w:sz w:val="24"/>
          <w:szCs w:val="24"/>
        </w:rPr>
        <w:t xml:space="preserve"> πρόσωπο</w:t>
      </w:r>
      <w:r>
        <w:rPr>
          <w:rFonts w:eastAsia="Calibri" w:cs="Times New Roman"/>
          <w:b/>
          <w:color w:val="auto"/>
          <w:sz w:val="24"/>
          <w:szCs w:val="24"/>
        </w:rPr>
        <w:t xml:space="preserve"> </w:t>
      </w:r>
      <w:r>
        <w:rPr>
          <w:rFonts w:eastAsia="Calibri" w:cs="Times New Roman"/>
          <w:color w:val="auto"/>
          <w:sz w:val="24"/>
          <w:szCs w:val="24"/>
        </w:rPr>
        <w:t xml:space="preserve">(εννοώντας τον Β.) </w:t>
      </w:r>
      <w:r w:rsidRPr="00E24F85">
        <w:rPr>
          <w:rFonts w:eastAsia="Calibri" w:cs="Times New Roman"/>
          <w:b/>
          <w:color w:val="auto"/>
          <w:sz w:val="24"/>
          <w:szCs w:val="24"/>
        </w:rPr>
        <w:t xml:space="preserve">έβλεπα το δικό του πρόσωπο </w:t>
      </w:r>
      <w:r>
        <w:rPr>
          <w:rFonts w:eastAsia="Calibri" w:cs="Times New Roman"/>
          <w:color w:val="auto"/>
          <w:sz w:val="24"/>
          <w:szCs w:val="24"/>
        </w:rPr>
        <w:t xml:space="preserve">(εννοώντας τον πατριό του)». </w:t>
      </w:r>
    </w:p>
    <w:tbl>
      <w:tblPr>
        <w:tblpPr w:leftFromText="180" w:rightFromText="180" w:vertAnchor="text" w:horzAnchor="margin" w:tblpY="40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
        <w:gridCol w:w="3039"/>
        <w:gridCol w:w="2099"/>
        <w:gridCol w:w="2390"/>
        <w:gridCol w:w="1406"/>
      </w:tblGrid>
      <w:tr w:rsidR="005875A2" w:rsidRPr="00EF703C" w:rsidTr="00E66C69">
        <w:tc>
          <w:tcPr>
            <w:tcW w:w="10485" w:type="dxa"/>
            <w:gridSpan w:val="5"/>
          </w:tcPr>
          <w:p w:rsidR="005875A2" w:rsidRPr="00730FA0" w:rsidRDefault="005875A2" w:rsidP="00E66C69">
            <w:pPr>
              <w:spacing w:after="0" w:line="240" w:lineRule="auto"/>
              <w:ind w:right="1038"/>
              <w:jc w:val="center"/>
              <w:rPr>
                <w:b/>
              </w:rPr>
            </w:pPr>
            <w:r w:rsidRPr="00730FA0">
              <w:rPr>
                <w:b/>
                <w:sz w:val="28"/>
                <w:szCs w:val="28"/>
              </w:rPr>
              <w:lastRenderedPageBreak/>
              <w:t xml:space="preserve">3.5_Ρούμπρικα Αξιολόγησης </w:t>
            </w:r>
            <w:r>
              <w:rPr>
                <w:b/>
                <w:sz w:val="28"/>
                <w:szCs w:val="28"/>
              </w:rPr>
              <w:t>Περιγραφής Μελέτης Περίπτωσης</w:t>
            </w:r>
          </w:p>
          <w:p w:rsidR="005875A2" w:rsidRPr="00730FA0" w:rsidRDefault="005875A2" w:rsidP="00E66C69">
            <w:pPr>
              <w:spacing w:after="0" w:line="240" w:lineRule="auto"/>
              <w:jc w:val="center"/>
              <w:rPr>
                <w:b/>
              </w:rPr>
            </w:pPr>
          </w:p>
          <w:p w:rsidR="005875A2" w:rsidRPr="00730FA0" w:rsidRDefault="005875A2" w:rsidP="00E66C69">
            <w:pPr>
              <w:spacing w:after="0" w:line="240" w:lineRule="auto"/>
              <w:rPr>
                <w:b/>
              </w:rPr>
            </w:pPr>
            <w:r w:rsidRPr="00730FA0">
              <w:rPr>
                <w:b/>
              </w:rPr>
              <w:t xml:space="preserve">Επώνυμο Αξιολογούμενου:  </w:t>
            </w:r>
            <w:r w:rsidRPr="00D42F3D">
              <w:rPr>
                <w:b/>
                <w:color w:val="0D0D0D" w:themeColor="text1" w:themeTint="F2"/>
              </w:rPr>
              <w:t>Καταβάτη</w:t>
            </w:r>
            <w:r w:rsidRPr="00730FA0">
              <w:rPr>
                <w:b/>
              </w:rPr>
              <w:t xml:space="preserve">                       </w:t>
            </w:r>
            <w:r>
              <w:rPr>
                <w:b/>
              </w:rPr>
              <w:t xml:space="preserve">                 </w:t>
            </w:r>
            <w:r w:rsidRPr="00730FA0">
              <w:rPr>
                <w:b/>
              </w:rPr>
              <w:t xml:space="preserve">   Όνομα: </w:t>
            </w:r>
            <w:r>
              <w:rPr>
                <w:b/>
              </w:rPr>
              <w:t xml:space="preserve"> </w:t>
            </w:r>
            <w:r w:rsidRPr="00D42F3D">
              <w:rPr>
                <w:b/>
                <w:color w:val="0D0D0D" w:themeColor="text1" w:themeTint="F2"/>
              </w:rPr>
              <w:t xml:space="preserve">Μαρία-Άννα </w:t>
            </w:r>
            <w:r w:rsidRPr="00730FA0">
              <w:rPr>
                <w:b/>
              </w:rPr>
              <w:t xml:space="preserve">                               </w:t>
            </w:r>
            <w:r>
              <w:rPr>
                <w:b/>
              </w:rPr>
              <w:t xml:space="preserve">                       </w:t>
            </w:r>
            <w:r w:rsidRPr="00730FA0">
              <w:rPr>
                <w:b/>
              </w:rPr>
              <w:t xml:space="preserve">                          </w:t>
            </w:r>
          </w:p>
          <w:p w:rsidR="005875A2" w:rsidRPr="00730FA0" w:rsidRDefault="005875A2" w:rsidP="00E66C69">
            <w:pPr>
              <w:spacing w:after="0" w:line="240" w:lineRule="auto"/>
              <w:rPr>
                <w:b/>
              </w:rPr>
            </w:pPr>
            <w:r w:rsidRPr="00730FA0">
              <w:rPr>
                <w:b/>
              </w:rPr>
              <w:t xml:space="preserve">         </w:t>
            </w:r>
          </w:p>
          <w:p w:rsidR="005875A2" w:rsidRDefault="005875A2" w:rsidP="00E66C69">
            <w:pPr>
              <w:spacing w:after="0" w:line="240" w:lineRule="auto"/>
              <w:rPr>
                <w:b/>
              </w:rPr>
            </w:pPr>
            <w:r>
              <w:rPr>
                <w:b/>
              </w:rPr>
              <w:t>Συμπληρώστε, αυτοαξιολογούμενοι τον παρακάτω πίνακα.</w:t>
            </w:r>
          </w:p>
          <w:p w:rsidR="005875A2" w:rsidRPr="00730FA0" w:rsidRDefault="005875A2" w:rsidP="00E66C69">
            <w:pPr>
              <w:spacing w:after="0" w:line="240" w:lineRule="auto"/>
              <w:rPr>
                <w:b/>
              </w:rPr>
            </w:pPr>
          </w:p>
        </w:tc>
      </w:tr>
      <w:tr w:rsidR="005875A2" w:rsidRPr="00EF703C" w:rsidTr="00E66C69">
        <w:tc>
          <w:tcPr>
            <w:tcW w:w="1551" w:type="dxa"/>
            <w:tcBorders>
              <w:bottom w:val="single" w:sz="4" w:space="0" w:color="000000"/>
            </w:tcBorders>
          </w:tcPr>
          <w:p w:rsidR="005875A2" w:rsidRPr="00730FA0" w:rsidRDefault="005875A2" w:rsidP="00E66C69">
            <w:pPr>
              <w:spacing w:after="0" w:line="240" w:lineRule="auto"/>
              <w:jc w:val="center"/>
              <w:rPr>
                <w:i/>
              </w:rPr>
            </w:pPr>
            <w:r w:rsidRPr="00730FA0">
              <w:rPr>
                <w:b/>
              </w:rPr>
              <w:t>Κριτήρια /  Επίπεδα Επίδοσης</w:t>
            </w:r>
          </w:p>
        </w:tc>
        <w:tc>
          <w:tcPr>
            <w:tcW w:w="0" w:type="auto"/>
            <w:tcBorders>
              <w:bottom w:val="single" w:sz="4" w:space="0" w:color="000000"/>
            </w:tcBorders>
          </w:tcPr>
          <w:p w:rsidR="005875A2" w:rsidRPr="00730FA0" w:rsidRDefault="005875A2" w:rsidP="00E66C69">
            <w:pPr>
              <w:spacing w:after="0" w:line="240" w:lineRule="auto"/>
              <w:jc w:val="center"/>
              <w:rPr>
                <w:b/>
              </w:rPr>
            </w:pPr>
            <w:r w:rsidRPr="00730FA0">
              <w:rPr>
                <w:b/>
              </w:rPr>
              <w:t>Εξαιρετική επίδοση</w:t>
            </w:r>
          </w:p>
          <w:p w:rsidR="005875A2" w:rsidRPr="00730FA0" w:rsidRDefault="005875A2" w:rsidP="00E66C69">
            <w:pPr>
              <w:spacing w:after="0" w:line="240" w:lineRule="auto"/>
              <w:jc w:val="center"/>
              <w:rPr>
                <w:b/>
              </w:rPr>
            </w:pPr>
            <w:r w:rsidRPr="00730FA0">
              <w:rPr>
                <w:b/>
              </w:rPr>
              <w:t>Α</w:t>
            </w:r>
          </w:p>
          <w:p w:rsidR="005875A2" w:rsidRPr="00730FA0" w:rsidRDefault="005875A2" w:rsidP="00E66C69">
            <w:pPr>
              <w:spacing w:after="0" w:line="240" w:lineRule="auto"/>
              <w:jc w:val="center"/>
              <w:rPr>
                <w:b/>
              </w:rPr>
            </w:pPr>
            <w:r w:rsidRPr="00911664">
              <w:rPr>
                <w:b/>
                <w:highlight w:val="cyan"/>
              </w:rPr>
              <w:t>4</w:t>
            </w:r>
          </w:p>
        </w:tc>
        <w:tc>
          <w:tcPr>
            <w:tcW w:w="0" w:type="auto"/>
            <w:tcBorders>
              <w:bottom w:val="single" w:sz="4" w:space="0" w:color="000000"/>
            </w:tcBorders>
          </w:tcPr>
          <w:p w:rsidR="005875A2" w:rsidRPr="00A37F4D" w:rsidRDefault="005875A2" w:rsidP="00E66C69">
            <w:pPr>
              <w:spacing w:after="0" w:line="240" w:lineRule="auto"/>
              <w:jc w:val="center"/>
              <w:rPr>
                <w:b/>
              </w:rPr>
            </w:pPr>
            <w:r w:rsidRPr="00A37F4D">
              <w:rPr>
                <w:b/>
              </w:rPr>
              <w:t>Πολύ καλή επίδοση</w:t>
            </w:r>
          </w:p>
          <w:p w:rsidR="005875A2" w:rsidRPr="00A37F4D" w:rsidRDefault="005875A2" w:rsidP="00E66C69">
            <w:pPr>
              <w:spacing w:after="0" w:line="240" w:lineRule="auto"/>
              <w:jc w:val="center"/>
              <w:rPr>
                <w:b/>
              </w:rPr>
            </w:pPr>
            <w:r w:rsidRPr="00A37F4D">
              <w:rPr>
                <w:b/>
              </w:rPr>
              <w:t>Β</w:t>
            </w:r>
          </w:p>
          <w:p w:rsidR="005875A2" w:rsidRPr="00730FA0" w:rsidRDefault="005875A2" w:rsidP="00E66C69">
            <w:pPr>
              <w:spacing w:after="0" w:line="240" w:lineRule="auto"/>
              <w:jc w:val="center"/>
              <w:rPr>
                <w:b/>
              </w:rPr>
            </w:pPr>
            <w:r w:rsidRPr="00A37F4D">
              <w:rPr>
                <w:b/>
              </w:rPr>
              <w:t>3</w:t>
            </w:r>
          </w:p>
        </w:tc>
        <w:tc>
          <w:tcPr>
            <w:tcW w:w="0" w:type="auto"/>
            <w:tcBorders>
              <w:bottom w:val="single" w:sz="4" w:space="0" w:color="000000"/>
            </w:tcBorders>
          </w:tcPr>
          <w:p w:rsidR="005875A2" w:rsidRPr="00730FA0" w:rsidRDefault="005875A2" w:rsidP="00E66C69">
            <w:pPr>
              <w:spacing w:after="0" w:line="240" w:lineRule="auto"/>
              <w:jc w:val="center"/>
              <w:rPr>
                <w:b/>
              </w:rPr>
            </w:pPr>
            <w:r w:rsidRPr="00730FA0">
              <w:rPr>
                <w:b/>
              </w:rPr>
              <w:t>Μέτρια επίδοση</w:t>
            </w:r>
          </w:p>
          <w:p w:rsidR="005875A2" w:rsidRPr="00730FA0" w:rsidRDefault="005875A2" w:rsidP="00E66C69">
            <w:pPr>
              <w:spacing w:after="0" w:line="240" w:lineRule="auto"/>
              <w:jc w:val="center"/>
              <w:rPr>
                <w:b/>
              </w:rPr>
            </w:pPr>
            <w:r w:rsidRPr="00730FA0">
              <w:rPr>
                <w:b/>
              </w:rPr>
              <w:t>Γ</w:t>
            </w:r>
          </w:p>
          <w:p w:rsidR="005875A2" w:rsidRPr="00730FA0" w:rsidRDefault="005875A2" w:rsidP="00E66C69">
            <w:pPr>
              <w:spacing w:after="0" w:line="240" w:lineRule="auto"/>
              <w:jc w:val="center"/>
              <w:rPr>
                <w:b/>
              </w:rPr>
            </w:pPr>
            <w:r w:rsidRPr="00730FA0">
              <w:rPr>
                <w:b/>
              </w:rPr>
              <w:t>2</w:t>
            </w:r>
          </w:p>
        </w:tc>
        <w:tc>
          <w:tcPr>
            <w:tcW w:w="398" w:type="dxa"/>
            <w:tcBorders>
              <w:bottom w:val="single" w:sz="4" w:space="0" w:color="000000"/>
            </w:tcBorders>
          </w:tcPr>
          <w:p w:rsidR="005875A2" w:rsidRPr="00730FA0" w:rsidRDefault="005875A2" w:rsidP="00E66C69">
            <w:pPr>
              <w:spacing w:after="0" w:line="240" w:lineRule="auto"/>
              <w:jc w:val="center"/>
              <w:rPr>
                <w:b/>
              </w:rPr>
            </w:pPr>
            <w:r w:rsidRPr="00730FA0">
              <w:rPr>
                <w:b/>
              </w:rPr>
              <w:t>Χαμηλή επίδοση</w:t>
            </w:r>
          </w:p>
          <w:p w:rsidR="005875A2" w:rsidRPr="00730FA0" w:rsidRDefault="005875A2" w:rsidP="00E66C69">
            <w:pPr>
              <w:spacing w:after="0" w:line="240" w:lineRule="auto"/>
              <w:jc w:val="center"/>
              <w:rPr>
                <w:b/>
              </w:rPr>
            </w:pPr>
            <w:r w:rsidRPr="00730FA0">
              <w:rPr>
                <w:b/>
              </w:rPr>
              <w:t>Δ</w:t>
            </w:r>
          </w:p>
          <w:p w:rsidR="005875A2" w:rsidRPr="00730FA0" w:rsidRDefault="005875A2" w:rsidP="00E66C69">
            <w:pPr>
              <w:spacing w:after="0" w:line="240" w:lineRule="auto"/>
              <w:jc w:val="center"/>
              <w:rPr>
                <w:b/>
              </w:rPr>
            </w:pPr>
            <w:r w:rsidRPr="00730FA0">
              <w:rPr>
                <w:b/>
              </w:rPr>
              <w:t>1</w:t>
            </w:r>
          </w:p>
        </w:tc>
      </w:tr>
      <w:tr w:rsidR="005875A2" w:rsidRPr="00EF703C" w:rsidTr="00E66C69">
        <w:tc>
          <w:tcPr>
            <w:tcW w:w="10485" w:type="dxa"/>
            <w:gridSpan w:val="5"/>
            <w:shd w:val="pct5" w:color="auto" w:fill="auto"/>
          </w:tcPr>
          <w:p w:rsidR="005875A2" w:rsidRPr="00730FA0" w:rsidRDefault="005875A2" w:rsidP="00E66C69">
            <w:pPr>
              <w:spacing w:after="0" w:line="240" w:lineRule="auto"/>
              <w:rPr>
                <w:b/>
                <w:i/>
              </w:rPr>
            </w:pPr>
            <w:r w:rsidRPr="00730FA0">
              <w:rPr>
                <w:b/>
              </w:rPr>
              <w:t>Κριτήριο Α: Λέξεις, έννοιες -κλειδιά</w:t>
            </w:r>
            <w:r w:rsidRPr="00730FA0">
              <w:rPr>
                <w:b/>
                <w:i/>
              </w:rPr>
              <w:t>.</w:t>
            </w:r>
          </w:p>
          <w:p w:rsidR="005875A2" w:rsidRPr="00730FA0" w:rsidRDefault="005875A2" w:rsidP="00E66C69">
            <w:pPr>
              <w:spacing w:after="0" w:line="240" w:lineRule="auto"/>
              <w:rPr>
                <w:b/>
              </w:rPr>
            </w:pPr>
          </w:p>
        </w:tc>
      </w:tr>
      <w:tr w:rsidR="005875A2" w:rsidRPr="00EF703C" w:rsidTr="00E66C69">
        <w:tc>
          <w:tcPr>
            <w:tcW w:w="1551" w:type="dxa"/>
          </w:tcPr>
          <w:p w:rsidR="005875A2" w:rsidRPr="00730FA0" w:rsidRDefault="005875A2" w:rsidP="00E66C69">
            <w:pPr>
              <w:spacing w:after="0" w:line="240" w:lineRule="auto"/>
              <w:rPr>
                <w:i/>
              </w:rPr>
            </w:pPr>
            <w:r w:rsidRPr="00730FA0">
              <w:rPr>
                <w:i/>
              </w:rPr>
              <w:t>Επιδιωκόμενος Μαθησιακός Στόχος:</w:t>
            </w:r>
          </w:p>
        </w:tc>
        <w:tc>
          <w:tcPr>
            <w:tcW w:w="8934" w:type="dxa"/>
            <w:gridSpan w:val="4"/>
          </w:tcPr>
          <w:p w:rsidR="005875A2" w:rsidRPr="00730FA0" w:rsidRDefault="005875A2" w:rsidP="00E66C69">
            <w:pPr>
              <w:spacing w:after="0" w:line="240" w:lineRule="auto"/>
            </w:pPr>
            <w:r w:rsidRPr="00730FA0">
              <w:rPr>
                <w:i/>
              </w:rPr>
              <w:t xml:space="preserve">Καλλιέργεια της </w:t>
            </w:r>
            <w:r w:rsidRPr="00730FA0">
              <w:rPr>
                <w:b/>
                <w:i/>
              </w:rPr>
              <w:t>Κριτικής, Αναλυτικής δεξιότητας</w:t>
            </w:r>
            <w:r w:rsidRPr="00730FA0">
              <w:rPr>
                <w:i/>
              </w:rPr>
              <w:t xml:space="preserve">. Διαχωρισμός του εννοιολογικώς </w:t>
            </w:r>
            <w:r w:rsidRPr="00730FA0">
              <w:rPr>
                <w:b/>
                <w:i/>
              </w:rPr>
              <w:t>Σημαντικού</w:t>
            </w:r>
            <w:r w:rsidRPr="00730FA0">
              <w:rPr>
                <w:i/>
              </w:rPr>
              <w:t xml:space="preserve">  περιεχομένου από το </w:t>
            </w:r>
            <w:r w:rsidRPr="00730FA0">
              <w:rPr>
                <w:b/>
                <w:i/>
              </w:rPr>
              <w:t>Πληροφοριακό.</w:t>
            </w:r>
          </w:p>
        </w:tc>
      </w:tr>
      <w:tr w:rsidR="005875A2" w:rsidRPr="00EF703C" w:rsidTr="00E66C69">
        <w:trPr>
          <w:trHeight w:val="2870"/>
        </w:trPr>
        <w:tc>
          <w:tcPr>
            <w:tcW w:w="1551" w:type="dxa"/>
            <w:tcBorders>
              <w:bottom w:val="single" w:sz="4" w:space="0" w:color="000000"/>
            </w:tcBorders>
          </w:tcPr>
          <w:p w:rsidR="005875A2" w:rsidRPr="00730FA0" w:rsidRDefault="005875A2" w:rsidP="00E66C69">
            <w:pPr>
              <w:spacing w:after="0" w:line="240" w:lineRule="auto"/>
              <w:rPr>
                <w:i/>
              </w:rPr>
            </w:pPr>
            <w:r w:rsidRPr="00730FA0">
              <w:rPr>
                <w:i/>
              </w:rPr>
              <w:t>Αξιολόγηση :</w:t>
            </w:r>
          </w:p>
          <w:p w:rsidR="005875A2" w:rsidRPr="00730FA0" w:rsidRDefault="005875A2" w:rsidP="00E66C69">
            <w:pPr>
              <w:spacing w:after="0" w:line="240" w:lineRule="auto"/>
              <w:rPr>
                <w:i/>
              </w:rPr>
            </w:pPr>
          </w:p>
          <w:p w:rsidR="005875A2" w:rsidRDefault="005875A2" w:rsidP="00E66C69">
            <w:pPr>
              <w:spacing w:after="0" w:line="240" w:lineRule="auto"/>
              <w:rPr>
                <w:i/>
              </w:rPr>
            </w:pPr>
          </w:p>
          <w:p w:rsidR="005875A2" w:rsidRPr="00730FA0" w:rsidRDefault="005875A2" w:rsidP="00E66C69">
            <w:pPr>
              <w:spacing w:after="0" w:line="240" w:lineRule="auto"/>
              <w:rPr>
                <w:i/>
              </w:rPr>
            </w:pPr>
          </w:p>
          <w:p w:rsidR="005875A2" w:rsidRPr="00730FA0" w:rsidRDefault="005875A2" w:rsidP="00E66C69">
            <w:pPr>
              <w:spacing w:after="0" w:line="240" w:lineRule="auto"/>
              <w:rPr>
                <w:i/>
              </w:rPr>
            </w:pPr>
            <w:r w:rsidRPr="00730FA0">
              <w:rPr>
                <w:i/>
              </w:rPr>
              <w:t>Τι απουσιάζει:</w:t>
            </w:r>
          </w:p>
        </w:tc>
        <w:tc>
          <w:tcPr>
            <w:tcW w:w="0" w:type="auto"/>
            <w:tcBorders>
              <w:bottom w:val="single" w:sz="4" w:space="0" w:color="000000"/>
            </w:tcBorders>
          </w:tcPr>
          <w:p w:rsidR="005875A2" w:rsidRDefault="005875A2" w:rsidP="00E66C69">
            <w:pPr>
              <w:spacing w:after="0" w:line="240" w:lineRule="auto"/>
              <w:jc w:val="both"/>
            </w:pPr>
            <w:r w:rsidRPr="00911664">
              <w:rPr>
                <w:highlight w:val="cyan"/>
              </w:rPr>
              <w:t xml:space="preserve">Έχει καταγράψει </w:t>
            </w:r>
            <w:r w:rsidRPr="00911664">
              <w:rPr>
                <w:b/>
                <w:highlight w:val="cyan"/>
              </w:rPr>
              <w:t>όλες</w:t>
            </w:r>
            <w:r w:rsidRPr="00911664">
              <w:rPr>
                <w:highlight w:val="cyan"/>
              </w:rPr>
              <w:t xml:space="preserve"> τις διαφαινόμενες λέξεις, έννοιες- κλειδιά.</w:t>
            </w:r>
          </w:p>
          <w:p w:rsidR="005875A2" w:rsidRDefault="005875A2" w:rsidP="00E66C69">
            <w:pPr>
              <w:spacing w:after="0" w:line="240" w:lineRule="auto"/>
            </w:pPr>
          </w:p>
          <w:p w:rsidR="005875A2" w:rsidRPr="00730FA0" w:rsidRDefault="005875A2" w:rsidP="00E66C69">
            <w:pPr>
              <w:spacing w:after="0" w:line="240" w:lineRule="auto"/>
              <w:jc w:val="both"/>
            </w:pPr>
            <w:r>
              <w:t>Πιστεύω πως  οι βασικές λέξεις, έννοιες -κλειδιά που απαντούν στα ερωτήματα έχουν υπογραμμιστεί.</w:t>
            </w:r>
          </w:p>
        </w:tc>
        <w:tc>
          <w:tcPr>
            <w:tcW w:w="0" w:type="auto"/>
            <w:tcBorders>
              <w:bottom w:val="single" w:sz="4" w:space="0" w:color="000000"/>
            </w:tcBorders>
          </w:tcPr>
          <w:p w:rsidR="005875A2" w:rsidRPr="00730FA0" w:rsidRDefault="005875A2" w:rsidP="00E66C69">
            <w:pPr>
              <w:spacing w:after="0" w:line="240" w:lineRule="auto"/>
              <w:jc w:val="both"/>
            </w:pPr>
            <w:r w:rsidRPr="00730FA0">
              <w:t xml:space="preserve">Στην απάντησή του εντοπίσαμε να απουσιάζει </w:t>
            </w:r>
            <w:r w:rsidRPr="00730FA0">
              <w:rPr>
                <w:b/>
              </w:rPr>
              <w:t>μία</w:t>
            </w:r>
            <w:r w:rsidRPr="00730FA0">
              <w:t xml:space="preserve"> λέξη-κλειδί.</w:t>
            </w:r>
          </w:p>
        </w:tc>
        <w:tc>
          <w:tcPr>
            <w:tcW w:w="0" w:type="auto"/>
            <w:tcBorders>
              <w:bottom w:val="single" w:sz="4" w:space="0" w:color="000000"/>
            </w:tcBorders>
          </w:tcPr>
          <w:p w:rsidR="005875A2" w:rsidRPr="00730FA0" w:rsidRDefault="005875A2" w:rsidP="00E66C69">
            <w:pPr>
              <w:spacing w:after="0" w:line="240" w:lineRule="auto"/>
              <w:jc w:val="both"/>
            </w:pPr>
            <w:r w:rsidRPr="00730FA0">
              <w:t xml:space="preserve">Στην απάντησή του εντοπίσαμε να απουσιάζουν </w:t>
            </w:r>
            <w:r w:rsidRPr="00730FA0">
              <w:rPr>
                <w:b/>
              </w:rPr>
              <w:t>δύο-τρεις</w:t>
            </w:r>
            <w:r w:rsidRPr="00730FA0">
              <w:t xml:space="preserve">  λέξεις-κλειδί.</w:t>
            </w:r>
          </w:p>
        </w:tc>
        <w:tc>
          <w:tcPr>
            <w:tcW w:w="398" w:type="dxa"/>
            <w:tcBorders>
              <w:bottom w:val="single" w:sz="4" w:space="0" w:color="000000"/>
            </w:tcBorders>
          </w:tcPr>
          <w:p w:rsidR="005875A2" w:rsidRPr="00730FA0" w:rsidRDefault="005875A2" w:rsidP="00E66C69">
            <w:pPr>
              <w:spacing w:after="0" w:line="240" w:lineRule="auto"/>
              <w:jc w:val="both"/>
            </w:pPr>
            <w:r w:rsidRPr="00730FA0">
              <w:t xml:space="preserve">Στην απάντησή του εντοπίσαμε να απουσιάζουν περισσότερες από </w:t>
            </w:r>
            <w:r w:rsidRPr="00730FA0">
              <w:rPr>
                <w:b/>
              </w:rPr>
              <w:t>τρεις</w:t>
            </w:r>
            <w:r w:rsidRPr="00730FA0">
              <w:t xml:space="preserve">  λέξεις-κλειδί.</w:t>
            </w:r>
          </w:p>
        </w:tc>
      </w:tr>
    </w:tbl>
    <w:p w:rsidR="005875A2" w:rsidRDefault="005875A2" w:rsidP="005875A2">
      <w:pPr>
        <w:rPr>
          <w:rStyle w:val="6100"/>
          <w:rFonts w:ascii="Times New Roman" w:hAnsi="Times New Roman" w:cs="Times New Roman"/>
          <w:sz w:val="24"/>
          <w:szCs w:val="24"/>
        </w:rPr>
      </w:pPr>
    </w:p>
    <w:p w:rsidR="00B32C8C" w:rsidRPr="00165FD1" w:rsidRDefault="00B32C8C">
      <w:pPr>
        <w:rPr>
          <w:rStyle w:val="6100"/>
          <w:rFonts w:ascii="Times New Roman" w:hAnsi="Times New Roman" w:cs="Times New Roman"/>
          <w:color w:val="FF0000"/>
          <w:sz w:val="24"/>
          <w:szCs w:val="24"/>
        </w:rPr>
      </w:pPr>
    </w:p>
    <w:bookmarkEnd w:id="2"/>
    <w:p w:rsidR="00FF1E63" w:rsidRPr="00165FD1" w:rsidRDefault="00FF1E63">
      <w:pPr>
        <w:rPr>
          <w:rFonts w:eastAsia="Calibri" w:cs="Times New Roman"/>
          <w:color w:val="FF0000"/>
          <w:sz w:val="24"/>
          <w:szCs w:val="24"/>
        </w:rPr>
      </w:pPr>
      <w:r w:rsidRPr="00165FD1">
        <w:rPr>
          <w:rFonts w:eastAsia="Calibri" w:cs="Times New Roman"/>
          <w:color w:val="FF0000"/>
          <w:sz w:val="24"/>
          <w:szCs w:val="24"/>
        </w:rPr>
        <w:br w:type="page"/>
      </w:r>
    </w:p>
    <w:p w:rsidR="00DB39B7" w:rsidRPr="00E81412" w:rsidRDefault="00FF1E63" w:rsidP="00854791">
      <w:pPr>
        <w:spacing w:line="360" w:lineRule="auto"/>
        <w:jc w:val="both"/>
        <w:rPr>
          <w:rFonts w:eastAsia="Calibri" w:cs="Times New Roman"/>
          <w:b/>
          <w:color w:val="auto"/>
          <w:sz w:val="24"/>
          <w:szCs w:val="24"/>
        </w:rPr>
      </w:pPr>
      <w:r w:rsidRPr="00E81412">
        <w:rPr>
          <w:rFonts w:eastAsia="Calibri" w:cs="Times New Roman"/>
          <w:b/>
          <w:color w:val="auto"/>
          <w:sz w:val="24"/>
          <w:szCs w:val="24"/>
        </w:rPr>
        <w:lastRenderedPageBreak/>
        <w:t xml:space="preserve">Οδηγίες ανά στάδιο : </w:t>
      </w:r>
    </w:p>
    <w:p w:rsidR="009C37FB" w:rsidRPr="00E81412" w:rsidRDefault="009C37FB" w:rsidP="00854791">
      <w:pPr>
        <w:spacing w:line="360" w:lineRule="auto"/>
        <w:jc w:val="both"/>
        <w:rPr>
          <w:rFonts w:eastAsia="Calibri" w:cs="Times New Roman"/>
          <w:b/>
          <w:color w:val="auto"/>
          <w:sz w:val="24"/>
          <w:szCs w:val="24"/>
        </w:rPr>
      </w:pPr>
      <w:r w:rsidRPr="00E81412">
        <w:rPr>
          <w:rFonts w:eastAsia="Calibri" w:cs="Times New Roman"/>
          <w:b/>
          <w:color w:val="auto"/>
          <w:sz w:val="24"/>
          <w:szCs w:val="24"/>
          <w:highlight w:val="cyan"/>
        </w:rPr>
        <w:t>Στάδιο 2ο</w:t>
      </w:r>
      <w:r w:rsidRPr="00E81412">
        <w:rPr>
          <w:rFonts w:eastAsia="Calibri" w:cs="Times New Roman"/>
          <w:b/>
          <w:color w:val="auto"/>
          <w:sz w:val="24"/>
          <w:szCs w:val="24"/>
        </w:rPr>
        <w:t xml:space="preserve">  - </w:t>
      </w:r>
      <w:r w:rsidRPr="00E81412">
        <w:rPr>
          <w:rFonts w:eastAsia="Calibri" w:cs="Times New Roman"/>
          <w:b/>
          <w:color w:val="auto"/>
          <w:sz w:val="24"/>
          <w:szCs w:val="24"/>
          <w:highlight w:val="cyan"/>
        </w:rPr>
        <w:t>Σύνταξη Φύλλου Πρωτότυπης Εργασίας (ΦΥ.ΠΡ.Ε.) με θέμα την Μελέτη περίπτωσης του πρώτου σταδίου, ως σενάριο.</w:t>
      </w:r>
    </w:p>
    <w:p w:rsidR="00FF1E63" w:rsidRPr="00D87E4B" w:rsidRDefault="003A4E05" w:rsidP="00854791">
      <w:pPr>
        <w:spacing w:line="360" w:lineRule="auto"/>
        <w:rPr>
          <w:rStyle w:val="6100"/>
          <w:rFonts w:ascii="Times New Roman" w:hAnsi="Times New Roman" w:cs="Times New Roman"/>
          <w:b w:val="0"/>
          <w:i/>
          <w:sz w:val="24"/>
          <w:szCs w:val="24"/>
        </w:rPr>
      </w:pPr>
      <w:r>
        <w:rPr>
          <w:rStyle w:val="6100"/>
          <w:rFonts w:ascii="Times New Roman" w:hAnsi="Times New Roman" w:cs="Times New Roman"/>
          <w:sz w:val="24"/>
          <w:szCs w:val="24"/>
        </w:rPr>
        <w:t xml:space="preserve">Άσκηση </w:t>
      </w:r>
      <w:r w:rsidR="00FF1E63">
        <w:rPr>
          <w:rStyle w:val="6100"/>
          <w:rFonts w:ascii="Times New Roman" w:hAnsi="Times New Roman" w:cs="Times New Roman"/>
          <w:sz w:val="24"/>
          <w:szCs w:val="24"/>
        </w:rPr>
        <w:t>Προσομοίωση</w:t>
      </w:r>
      <w:r>
        <w:rPr>
          <w:rStyle w:val="6100"/>
          <w:rFonts w:ascii="Times New Roman" w:hAnsi="Times New Roman" w:cs="Times New Roman"/>
          <w:sz w:val="24"/>
          <w:szCs w:val="24"/>
        </w:rPr>
        <w:t>ς</w:t>
      </w:r>
      <w:r w:rsidR="00D87E4B">
        <w:rPr>
          <w:rStyle w:val="6100"/>
          <w:rFonts w:ascii="Times New Roman" w:hAnsi="Times New Roman" w:cs="Times New Roman"/>
          <w:sz w:val="24"/>
          <w:szCs w:val="24"/>
        </w:rPr>
        <w:t xml:space="preserve"> </w:t>
      </w:r>
      <w:r w:rsidR="00D87E4B" w:rsidRPr="00D87E4B">
        <w:rPr>
          <w:rStyle w:val="6100"/>
          <w:rFonts w:ascii="Times New Roman" w:hAnsi="Times New Roman" w:cs="Times New Roman"/>
          <w:b w:val="0"/>
          <w:i/>
          <w:sz w:val="24"/>
          <w:szCs w:val="24"/>
        </w:rPr>
        <w:t>(αφού σας συγχαρώ για την εξαιρετική ποιότητα εκπόνησης του πρώτου σταδίου)</w:t>
      </w:r>
    </w:p>
    <w:p w:rsidR="00514FD7" w:rsidRDefault="00894E30" w:rsidP="00854791">
      <w:pPr>
        <w:spacing w:line="360" w:lineRule="auto"/>
        <w:jc w:val="both"/>
        <w:rPr>
          <w:rStyle w:val="6100"/>
          <w:rFonts w:ascii="Times New Roman" w:hAnsi="Times New Roman" w:cs="Times New Roman"/>
          <w:b w:val="0"/>
          <w:sz w:val="24"/>
          <w:szCs w:val="24"/>
        </w:rPr>
      </w:pPr>
      <w:r w:rsidRPr="00894E30">
        <w:rPr>
          <w:rStyle w:val="6100"/>
          <w:rFonts w:ascii="Times New Roman" w:hAnsi="Times New Roman" w:cs="Times New Roman"/>
          <w:sz w:val="24"/>
          <w:szCs w:val="24"/>
        </w:rPr>
        <w:t>Σενάριο εκπαιδευτικό:</w:t>
      </w:r>
      <w:r>
        <w:rPr>
          <w:rStyle w:val="6100"/>
          <w:rFonts w:ascii="Times New Roman" w:hAnsi="Times New Roman" w:cs="Times New Roman"/>
          <w:b w:val="0"/>
          <w:sz w:val="24"/>
          <w:szCs w:val="24"/>
        </w:rPr>
        <w:t xml:space="preserve"> </w:t>
      </w:r>
      <w:r w:rsidR="00FF1E63" w:rsidRPr="00FF1E63">
        <w:rPr>
          <w:rStyle w:val="6100"/>
          <w:rFonts w:ascii="Times New Roman" w:hAnsi="Times New Roman" w:cs="Times New Roman"/>
          <w:b w:val="0"/>
          <w:sz w:val="24"/>
          <w:szCs w:val="24"/>
        </w:rPr>
        <w:t>Υποθέστε ότι</w:t>
      </w:r>
      <w:r w:rsidR="00FF1E63">
        <w:rPr>
          <w:rStyle w:val="6100"/>
          <w:rFonts w:ascii="Times New Roman" w:hAnsi="Times New Roman" w:cs="Times New Roman"/>
          <w:b w:val="0"/>
          <w:sz w:val="24"/>
          <w:szCs w:val="24"/>
        </w:rPr>
        <w:t>, στο πλαίσιο, των επαγγελματικών σας υποχρεώσεων ως Κοινωνικ</w:t>
      </w:r>
      <w:r w:rsidR="00514FD7">
        <w:rPr>
          <w:rStyle w:val="6100"/>
          <w:rFonts w:ascii="Times New Roman" w:hAnsi="Times New Roman" w:cs="Times New Roman"/>
          <w:b w:val="0"/>
          <w:sz w:val="24"/>
          <w:szCs w:val="24"/>
        </w:rPr>
        <w:t>ός</w:t>
      </w:r>
      <w:r w:rsidR="00FF1E63">
        <w:rPr>
          <w:rStyle w:val="6100"/>
          <w:rFonts w:ascii="Times New Roman" w:hAnsi="Times New Roman" w:cs="Times New Roman"/>
          <w:b w:val="0"/>
          <w:sz w:val="24"/>
          <w:szCs w:val="24"/>
        </w:rPr>
        <w:t xml:space="preserve"> Λειτουργ</w:t>
      </w:r>
      <w:r w:rsidR="00514FD7">
        <w:rPr>
          <w:rStyle w:val="6100"/>
          <w:rFonts w:ascii="Times New Roman" w:hAnsi="Times New Roman" w:cs="Times New Roman"/>
          <w:b w:val="0"/>
          <w:sz w:val="24"/>
          <w:szCs w:val="24"/>
        </w:rPr>
        <w:t>ός</w:t>
      </w:r>
      <w:r w:rsidR="003A4E05">
        <w:rPr>
          <w:rStyle w:val="6100"/>
          <w:rFonts w:ascii="Times New Roman" w:hAnsi="Times New Roman" w:cs="Times New Roman"/>
          <w:b w:val="0"/>
          <w:sz w:val="24"/>
          <w:szCs w:val="24"/>
        </w:rPr>
        <w:t>,</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καλείστε</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να απευθυνθείτε σε ένα ακροατήριο (π.χ. σύλλογος γονέων, συνάδελφοι ομοειδούς κλάδου, διοικητικοί υπάλληλοι σωφρονιστικού ιδρύματος, ομάδα</w:t>
      </w:r>
      <w:r>
        <w:rPr>
          <w:rStyle w:val="6100"/>
          <w:rFonts w:ascii="Times New Roman" w:hAnsi="Times New Roman" w:cs="Times New Roman"/>
          <w:b w:val="0"/>
          <w:sz w:val="24"/>
          <w:szCs w:val="24"/>
        </w:rPr>
        <w:t xml:space="preserve"> (δυνητικών ή διαπιστωμένων)</w:t>
      </w:r>
      <w:r w:rsidR="00514FD7">
        <w:rPr>
          <w:rStyle w:val="6100"/>
          <w:rFonts w:ascii="Times New Roman" w:hAnsi="Times New Roman" w:cs="Times New Roman"/>
          <w:b w:val="0"/>
          <w:sz w:val="24"/>
          <w:szCs w:val="24"/>
        </w:rPr>
        <w:t xml:space="preserve"> αποκλινόντων, διαμορφωτές κοινωνικής πολιτικής, κ.λ.π.) με σκοπό </w:t>
      </w:r>
      <w:r w:rsidR="00514FD7" w:rsidRPr="00894E30">
        <w:rPr>
          <w:rStyle w:val="6100"/>
          <w:rFonts w:ascii="Times New Roman" w:hAnsi="Times New Roman" w:cs="Times New Roman"/>
          <w:sz w:val="24"/>
          <w:szCs w:val="24"/>
        </w:rPr>
        <w:t>μέσα</w:t>
      </w:r>
      <w:r w:rsidR="00514FD7">
        <w:rPr>
          <w:rStyle w:val="6100"/>
          <w:rFonts w:ascii="Times New Roman" w:hAnsi="Times New Roman" w:cs="Times New Roman"/>
          <w:b w:val="0"/>
          <w:sz w:val="24"/>
          <w:szCs w:val="24"/>
        </w:rPr>
        <w:t xml:space="preserve"> από την παρουσίαση της Μελέτης </w:t>
      </w:r>
      <w:r w:rsidR="003A4E05">
        <w:rPr>
          <w:rStyle w:val="6100"/>
          <w:rFonts w:ascii="Times New Roman" w:hAnsi="Times New Roman" w:cs="Times New Roman"/>
          <w:b w:val="0"/>
          <w:sz w:val="24"/>
          <w:szCs w:val="24"/>
        </w:rPr>
        <w:t>Π</w:t>
      </w:r>
      <w:r w:rsidR="00514FD7">
        <w:rPr>
          <w:rStyle w:val="6100"/>
          <w:rFonts w:ascii="Times New Roman" w:hAnsi="Times New Roman" w:cs="Times New Roman"/>
          <w:b w:val="0"/>
          <w:sz w:val="24"/>
          <w:szCs w:val="24"/>
        </w:rPr>
        <w:t xml:space="preserve">ερίπτωσης που έχετε καταγράψει στο προηγούμενο στάδιο, έχετε ως  </w:t>
      </w:r>
      <w:r w:rsidR="00514FD7" w:rsidRPr="00894E30">
        <w:rPr>
          <w:rStyle w:val="6100"/>
          <w:rFonts w:ascii="Times New Roman" w:hAnsi="Times New Roman" w:cs="Times New Roman"/>
          <w:sz w:val="24"/>
          <w:szCs w:val="24"/>
        </w:rPr>
        <w:t>στόχο</w:t>
      </w:r>
      <w:r w:rsidR="00514FD7">
        <w:rPr>
          <w:rStyle w:val="6100"/>
          <w:rFonts w:ascii="Times New Roman" w:hAnsi="Times New Roman" w:cs="Times New Roman"/>
          <w:b w:val="0"/>
          <w:sz w:val="24"/>
          <w:szCs w:val="24"/>
        </w:rPr>
        <w:t xml:space="preserve"> την διενέργεια μία</w:t>
      </w:r>
      <w:r>
        <w:rPr>
          <w:rStyle w:val="6100"/>
          <w:rFonts w:ascii="Times New Roman" w:hAnsi="Times New Roman" w:cs="Times New Roman"/>
          <w:b w:val="0"/>
          <w:sz w:val="24"/>
          <w:szCs w:val="24"/>
        </w:rPr>
        <w:t>ς</w:t>
      </w:r>
      <w:r w:rsidR="00514FD7">
        <w:rPr>
          <w:rStyle w:val="6100"/>
          <w:rFonts w:ascii="Times New Roman" w:hAnsi="Times New Roman" w:cs="Times New Roman"/>
          <w:b w:val="0"/>
          <w:sz w:val="24"/>
          <w:szCs w:val="24"/>
        </w:rPr>
        <w:t xml:space="preserve"> </w:t>
      </w:r>
      <w:r w:rsidR="00514FD7" w:rsidRPr="00894E30">
        <w:rPr>
          <w:rStyle w:val="6100"/>
          <w:rFonts w:ascii="Times New Roman" w:hAnsi="Times New Roman" w:cs="Times New Roman"/>
          <w:sz w:val="24"/>
          <w:szCs w:val="24"/>
        </w:rPr>
        <w:t>συζήτησης</w:t>
      </w:r>
      <w:r w:rsidR="00514FD7">
        <w:rPr>
          <w:rStyle w:val="6100"/>
          <w:rFonts w:ascii="Times New Roman" w:hAnsi="Times New Roman" w:cs="Times New Roman"/>
          <w:b w:val="0"/>
          <w:sz w:val="24"/>
          <w:szCs w:val="24"/>
        </w:rPr>
        <w:t xml:space="preserve">, την εξαγωγή </w:t>
      </w:r>
      <w:r w:rsidR="00514FD7" w:rsidRPr="00894E30">
        <w:rPr>
          <w:rStyle w:val="6100"/>
          <w:rFonts w:ascii="Times New Roman" w:hAnsi="Times New Roman" w:cs="Times New Roman"/>
          <w:sz w:val="24"/>
          <w:szCs w:val="24"/>
        </w:rPr>
        <w:t>συμπερασμάτων</w:t>
      </w:r>
      <w:r w:rsidR="00514FD7">
        <w:rPr>
          <w:rStyle w:val="6100"/>
          <w:rFonts w:ascii="Times New Roman" w:hAnsi="Times New Roman" w:cs="Times New Roman"/>
          <w:b w:val="0"/>
          <w:sz w:val="24"/>
          <w:szCs w:val="24"/>
        </w:rPr>
        <w:t xml:space="preserve"> και ίσως την </w:t>
      </w:r>
      <w:r w:rsidR="00514FD7" w:rsidRPr="00894E30">
        <w:rPr>
          <w:rStyle w:val="6100"/>
          <w:rFonts w:ascii="Times New Roman" w:hAnsi="Times New Roman" w:cs="Times New Roman"/>
          <w:sz w:val="24"/>
          <w:szCs w:val="24"/>
        </w:rPr>
        <w:t>λήψη αποφάσεων</w:t>
      </w:r>
      <w:r w:rsidR="00514FD7">
        <w:rPr>
          <w:rStyle w:val="6100"/>
          <w:rFonts w:ascii="Times New Roman" w:hAnsi="Times New Roman" w:cs="Times New Roman"/>
          <w:b w:val="0"/>
          <w:sz w:val="24"/>
          <w:szCs w:val="24"/>
        </w:rPr>
        <w:t xml:space="preserve"> προς δράση</w:t>
      </w:r>
      <w:r w:rsidR="009A6FA1">
        <w:rPr>
          <w:rStyle w:val="6100"/>
          <w:rFonts w:ascii="Times New Roman" w:hAnsi="Times New Roman" w:cs="Times New Roman"/>
          <w:b w:val="0"/>
          <w:sz w:val="24"/>
          <w:szCs w:val="24"/>
        </w:rPr>
        <w:t xml:space="preserve"> - δ</w:t>
      </w:r>
      <w:r w:rsidR="00514FD7">
        <w:rPr>
          <w:rStyle w:val="6100"/>
          <w:rFonts w:ascii="Times New Roman" w:hAnsi="Times New Roman" w:cs="Times New Roman"/>
          <w:b w:val="0"/>
          <w:sz w:val="24"/>
          <w:szCs w:val="24"/>
        </w:rPr>
        <w:t>εν πρόκειται για μία επιστημονική ανακοίνωση σε ένα συνέδριο.</w:t>
      </w:r>
      <w:r>
        <w:rPr>
          <w:rStyle w:val="6100"/>
          <w:rFonts w:ascii="Times New Roman" w:hAnsi="Times New Roman" w:cs="Times New Roman"/>
          <w:b w:val="0"/>
          <w:sz w:val="24"/>
          <w:szCs w:val="24"/>
        </w:rPr>
        <w:t xml:space="preserve"> Για το λόγο αυτό και χρειάζεται να είστε επαρκώς προετοιμασμένοι. Αυτόν το</w:t>
      </w:r>
      <w:r w:rsidR="009A6FA1">
        <w:rPr>
          <w:rStyle w:val="6100"/>
          <w:rFonts w:ascii="Times New Roman" w:hAnsi="Times New Roman" w:cs="Times New Roman"/>
          <w:b w:val="0"/>
          <w:sz w:val="24"/>
          <w:szCs w:val="24"/>
        </w:rPr>
        <w:t>ν</w:t>
      </w:r>
      <w:r>
        <w:rPr>
          <w:rStyle w:val="6100"/>
          <w:rFonts w:ascii="Times New Roman" w:hAnsi="Times New Roman" w:cs="Times New Roman"/>
          <w:b w:val="0"/>
          <w:sz w:val="24"/>
          <w:szCs w:val="24"/>
        </w:rPr>
        <w:t xml:space="preserve"> σκοπό</w:t>
      </w:r>
      <w:r w:rsidR="009A6FA1">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w:t>
      </w:r>
      <w:r w:rsidR="009A6FA1">
        <w:rPr>
          <w:rStyle w:val="6100"/>
          <w:rFonts w:ascii="Times New Roman" w:hAnsi="Times New Roman" w:cs="Times New Roman"/>
          <w:b w:val="0"/>
          <w:sz w:val="24"/>
          <w:szCs w:val="24"/>
        </w:rPr>
        <w:t xml:space="preserve">της προετοιμασίας σας εν όψει μία πραγματική περίστασης που </w:t>
      </w:r>
      <w:r w:rsidR="00E50525">
        <w:rPr>
          <w:rStyle w:val="6100"/>
          <w:rFonts w:ascii="Times New Roman" w:hAnsi="Times New Roman" w:cs="Times New Roman"/>
          <w:b w:val="0"/>
          <w:sz w:val="24"/>
          <w:szCs w:val="24"/>
        </w:rPr>
        <w:t xml:space="preserve">θα </w:t>
      </w:r>
      <w:r w:rsidR="009A6FA1">
        <w:rPr>
          <w:rStyle w:val="6100"/>
          <w:rFonts w:ascii="Times New Roman" w:hAnsi="Times New Roman" w:cs="Times New Roman"/>
          <w:b w:val="0"/>
          <w:sz w:val="24"/>
          <w:szCs w:val="24"/>
        </w:rPr>
        <w:t xml:space="preserve">παρουσιαστεί στον επαγγελματικό σας βίο, </w:t>
      </w:r>
      <w:r>
        <w:rPr>
          <w:rStyle w:val="6100"/>
          <w:rFonts w:ascii="Times New Roman" w:hAnsi="Times New Roman" w:cs="Times New Roman"/>
          <w:b w:val="0"/>
          <w:sz w:val="24"/>
          <w:szCs w:val="24"/>
        </w:rPr>
        <w:t>υπηρετεί η εν λόγω δραστηριότητα.</w:t>
      </w:r>
      <w:r w:rsidR="009A6FA1">
        <w:rPr>
          <w:rStyle w:val="6100"/>
          <w:rFonts w:ascii="Times New Roman" w:hAnsi="Times New Roman" w:cs="Times New Roman"/>
          <w:b w:val="0"/>
          <w:sz w:val="24"/>
          <w:szCs w:val="24"/>
        </w:rPr>
        <w:t xml:space="preserve"> Την αξιολόγηση της εργασίας θα πραγματοποιήσετε μόνοι σας (Αυτοαξιολόγηση) με τη χρήση της ομώνυμης Κλίμακας Διαβαθμισμένων Κριτηρίων (7 κριτήρια), η οποία και ακολουθεί και αποτελεί αναπόσπαστο τμήμα της εργασίας, ενώ είναι δυνατή και η μεταγενέστερη Ετεροαξιολόγηση από συναδέλφους σας ή τον διδάσκοντα, που στην ουσία πρόκειται για επαναδιαπίστω</w:t>
      </w:r>
      <w:r w:rsidR="00D87E4B">
        <w:rPr>
          <w:rStyle w:val="6100"/>
          <w:rFonts w:ascii="Times New Roman" w:hAnsi="Times New Roman" w:cs="Times New Roman"/>
          <w:b w:val="0"/>
          <w:sz w:val="24"/>
          <w:szCs w:val="24"/>
        </w:rPr>
        <w:t>σ</w:t>
      </w:r>
      <w:r w:rsidR="009A6FA1">
        <w:rPr>
          <w:rStyle w:val="6100"/>
          <w:rFonts w:ascii="Times New Roman" w:hAnsi="Times New Roman" w:cs="Times New Roman"/>
          <w:b w:val="0"/>
          <w:sz w:val="24"/>
          <w:szCs w:val="24"/>
        </w:rPr>
        <w:t>η των όσω</w:t>
      </w:r>
      <w:r w:rsidR="00D87E4B">
        <w:rPr>
          <w:rStyle w:val="6100"/>
          <w:rFonts w:ascii="Times New Roman" w:hAnsi="Times New Roman" w:cs="Times New Roman"/>
          <w:b w:val="0"/>
          <w:sz w:val="24"/>
          <w:szCs w:val="24"/>
        </w:rPr>
        <w:t>ν</w:t>
      </w:r>
      <w:r w:rsidR="009A6FA1">
        <w:rPr>
          <w:rStyle w:val="6100"/>
          <w:rFonts w:ascii="Times New Roman" w:hAnsi="Times New Roman" w:cs="Times New Roman"/>
          <w:b w:val="0"/>
          <w:sz w:val="24"/>
          <w:szCs w:val="24"/>
        </w:rPr>
        <w:t xml:space="preserve"> εσείς αναφέρετε στη δική σας Κλίμακα.</w:t>
      </w:r>
    </w:p>
    <w:p w:rsidR="00F47B0A" w:rsidRDefault="00514FD7" w:rsidP="00854791">
      <w:pPr>
        <w:spacing w:line="360" w:lineRule="auto"/>
        <w:jc w:val="both"/>
        <w:rPr>
          <w:rStyle w:val="6100"/>
          <w:rFonts w:ascii="Times New Roman" w:hAnsi="Times New Roman" w:cs="Times New Roman"/>
          <w:b w:val="0"/>
          <w:sz w:val="24"/>
          <w:szCs w:val="24"/>
        </w:rPr>
      </w:pPr>
      <w:r w:rsidRPr="00D87E4B">
        <w:rPr>
          <w:rStyle w:val="6100"/>
          <w:rFonts w:ascii="Times New Roman" w:hAnsi="Times New Roman" w:cs="Times New Roman"/>
          <w:sz w:val="24"/>
          <w:szCs w:val="24"/>
        </w:rPr>
        <w:t xml:space="preserve"> Εφόδια</w:t>
      </w:r>
      <w:r>
        <w:rPr>
          <w:rStyle w:val="6100"/>
          <w:rFonts w:ascii="Times New Roman" w:hAnsi="Times New Roman" w:cs="Times New Roman"/>
          <w:b w:val="0"/>
          <w:sz w:val="24"/>
          <w:szCs w:val="24"/>
        </w:rPr>
        <w:t xml:space="preserve"> σας αποτελούν</w:t>
      </w:r>
      <w:r w:rsidR="00F47B0A">
        <w:rPr>
          <w:rStyle w:val="6100"/>
          <w:rFonts w:ascii="Times New Roman" w:hAnsi="Times New Roman" w:cs="Times New Roman"/>
          <w:b w:val="0"/>
          <w:sz w:val="24"/>
          <w:szCs w:val="24"/>
        </w:rPr>
        <w:t xml:space="preserve">: </w:t>
      </w:r>
      <w:r w:rsidR="000A5C95">
        <w:rPr>
          <w:rStyle w:val="6100"/>
          <w:rFonts w:ascii="Times New Roman" w:hAnsi="Times New Roman" w:cs="Times New Roman"/>
          <w:b w:val="0"/>
          <w:sz w:val="24"/>
          <w:szCs w:val="24"/>
        </w:rPr>
        <w:t>α) το θεωρητικό πλαίσιο που σας διατεθεί στην ομώνυμη ενότητα (ΦΥ.ΠΡ.Ε), στην ομώνυμη μαθησιακή γραμμή στην ηλεκτρονική πλατφόρμα του μαθήματος,</w:t>
      </w:r>
    </w:p>
    <w:p w:rsidR="00F47B0A" w:rsidRDefault="000A5C95" w:rsidP="00854791">
      <w:pPr>
        <w:spacing w:line="360" w:lineRule="auto"/>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 β) </w:t>
      </w:r>
      <w:r w:rsidR="00514FD7">
        <w:rPr>
          <w:rStyle w:val="6100"/>
          <w:rFonts w:ascii="Times New Roman" w:hAnsi="Times New Roman" w:cs="Times New Roman"/>
          <w:b w:val="0"/>
          <w:sz w:val="24"/>
          <w:szCs w:val="24"/>
        </w:rPr>
        <w:t>η γνώση για τις κοινωνιολογικές απόπειρες ερμηνείας και αιτιολόγησης της αποκλίνουσας συμπεριφοράς</w:t>
      </w:r>
      <w:r w:rsidR="003A4E05">
        <w:rPr>
          <w:rStyle w:val="6100"/>
          <w:rFonts w:ascii="Times New Roman" w:hAnsi="Times New Roman" w:cs="Times New Roman"/>
          <w:b w:val="0"/>
          <w:sz w:val="24"/>
          <w:szCs w:val="24"/>
        </w:rPr>
        <w:t>,</w:t>
      </w:r>
      <w:r w:rsidR="00514FD7">
        <w:rPr>
          <w:rStyle w:val="6100"/>
          <w:rFonts w:ascii="Times New Roman" w:hAnsi="Times New Roman" w:cs="Times New Roman"/>
          <w:b w:val="0"/>
          <w:sz w:val="24"/>
          <w:szCs w:val="24"/>
        </w:rPr>
        <w:t xml:space="preserve"> για τις οπ</w:t>
      </w:r>
      <w:r w:rsidR="003A4E05">
        <w:rPr>
          <w:rStyle w:val="6100"/>
          <w:rFonts w:ascii="Times New Roman" w:hAnsi="Times New Roman" w:cs="Times New Roman"/>
          <w:b w:val="0"/>
          <w:sz w:val="24"/>
          <w:szCs w:val="24"/>
        </w:rPr>
        <w:t>ο</w:t>
      </w:r>
      <w:r w:rsidR="00514FD7">
        <w:rPr>
          <w:rStyle w:val="6100"/>
          <w:rFonts w:ascii="Times New Roman" w:hAnsi="Times New Roman" w:cs="Times New Roman"/>
          <w:b w:val="0"/>
          <w:sz w:val="24"/>
          <w:szCs w:val="24"/>
        </w:rPr>
        <w:t>ίες σας έχουν διατεθεί οι σχετικές βιντεοσκοπημένες «παραδόσεις</w:t>
      </w:r>
      <w:r w:rsidR="003A4E05">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του διδάσκοντος</w:t>
      </w:r>
      <w:r w:rsidR="005C07C2">
        <w:rPr>
          <w:rStyle w:val="aff"/>
          <w:rFonts w:eastAsia="Arial" w:cs="Times New Roman"/>
          <w:bCs/>
          <w:sz w:val="24"/>
          <w:szCs w:val="24"/>
        </w:rPr>
        <w:footnoteReference w:id="1"/>
      </w:r>
      <w:r w:rsidR="00514FD7">
        <w:rPr>
          <w:rStyle w:val="6100"/>
          <w:rFonts w:ascii="Times New Roman" w:hAnsi="Times New Roman" w:cs="Times New Roman"/>
          <w:b w:val="0"/>
          <w:sz w:val="24"/>
          <w:szCs w:val="24"/>
        </w:rPr>
        <w:t>, αφού δεν έχετε ακόμη στα χέρια σας το σχετικό σύγγραμμα</w:t>
      </w:r>
      <w:r w:rsidR="003A4E05">
        <w:rPr>
          <w:rStyle w:val="aff"/>
          <w:rFonts w:eastAsia="Arial" w:cs="Times New Roman"/>
          <w:bCs/>
          <w:sz w:val="24"/>
          <w:szCs w:val="24"/>
        </w:rPr>
        <w:footnoteReference w:id="2"/>
      </w:r>
      <w:r w:rsidR="00514FD7">
        <w:rPr>
          <w:rStyle w:val="6100"/>
          <w:rFonts w:ascii="Times New Roman" w:hAnsi="Times New Roman" w:cs="Times New Roman"/>
          <w:b w:val="0"/>
          <w:sz w:val="24"/>
          <w:szCs w:val="24"/>
        </w:rPr>
        <w:t>,</w:t>
      </w:r>
      <w:r w:rsidR="00894E30">
        <w:rPr>
          <w:rStyle w:val="6100"/>
          <w:rFonts w:ascii="Times New Roman" w:hAnsi="Times New Roman" w:cs="Times New Roman"/>
          <w:b w:val="0"/>
          <w:sz w:val="24"/>
          <w:szCs w:val="24"/>
        </w:rPr>
        <w:t xml:space="preserve"> και κυρίως </w:t>
      </w:r>
    </w:p>
    <w:p w:rsidR="009A6FA1" w:rsidRDefault="000A5C95" w:rsidP="00854791">
      <w:pPr>
        <w:spacing w:line="360" w:lineRule="auto"/>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γ) </w:t>
      </w:r>
      <w:r w:rsidR="00894E30">
        <w:rPr>
          <w:rStyle w:val="6100"/>
          <w:rFonts w:ascii="Times New Roman" w:hAnsi="Times New Roman" w:cs="Times New Roman"/>
          <w:b w:val="0"/>
          <w:sz w:val="24"/>
          <w:szCs w:val="24"/>
        </w:rPr>
        <w:t>η προσωπική σας «</w:t>
      </w:r>
      <w:r w:rsidR="00894E30" w:rsidRPr="000A5C95">
        <w:rPr>
          <w:rStyle w:val="6100"/>
          <w:rFonts w:ascii="Times New Roman" w:hAnsi="Times New Roman" w:cs="Times New Roman"/>
          <w:sz w:val="24"/>
          <w:szCs w:val="24"/>
        </w:rPr>
        <w:t>άρρητη θεωρία ζωής</w:t>
      </w:r>
      <w:r w:rsidR="00894E30">
        <w:rPr>
          <w:rStyle w:val="6100"/>
          <w:rFonts w:ascii="Times New Roman" w:hAnsi="Times New Roman" w:cs="Times New Roman"/>
          <w:b w:val="0"/>
          <w:sz w:val="24"/>
          <w:szCs w:val="24"/>
        </w:rPr>
        <w:t>»</w:t>
      </w:r>
      <w:r>
        <w:rPr>
          <w:rStyle w:val="6100"/>
          <w:rFonts w:ascii="Times New Roman" w:hAnsi="Times New Roman" w:cs="Times New Roman"/>
          <w:b w:val="0"/>
          <w:sz w:val="24"/>
          <w:szCs w:val="24"/>
        </w:rPr>
        <w:t>, την οποία προσδοκούμε να εμπλουτίσουμε επιστημολογικά.</w:t>
      </w:r>
    </w:p>
    <w:p w:rsidR="00F47B0A" w:rsidRDefault="00F47B0A" w:rsidP="00854791">
      <w:pPr>
        <w:spacing w:line="360" w:lineRule="auto"/>
        <w:jc w:val="both"/>
        <w:rPr>
          <w:rStyle w:val="6100"/>
          <w:rFonts w:ascii="Times New Roman" w:hAnsi="Times New Roman" w:cs="Times New Roman"/>
          <w:sz w:val="24"/>
          <w:szCs w:val="24"/>
        </w:rPr>
      </w:pPr>
    </w:p>
    <w:p w:rsidR="00CA30D0" w:rsidRDefault="00D87E4B" w:rsidP="00854791">
      <w:pPr>
        <w:spacing w:line="360" w:lineRule="auto"/>
        <w:jc w:val="both"/>
        <w:rPr>
          <w:rStyle w:val="6100"/>
          <w:rFonts w:ascii="Times New Roman" w:hAnsi="Times New Roman" w:cs="Times New Roman"/>
          <w:sz w:val="24"/>
          <w:szCs w:val="24"/>
        </w:rPr>
      </w:pPr>
      <w:r w:rsidRPr="00D87E4B">
        <w:rPr>
          <w:rStyle w:val="6100"/>
          <w:rFonts w:ascii="Times New Roman" w:hAnsi="Times New Roman" w:cs="Times New Roman"/>
          <w:sz w:val="24"/>
          <w:szCs w:val="24"/>
        </w:rPr>
        <w:t xml:space="preserve">Επισημάνσεις </w:t>
      </w:r>
      <w:r w:rsidR="00CA30D0">
        <w:rPr>
          <w:rStyle w:val="6100"/>
          <w:rFonts w:ascii="Times New Roman" w:hAnsi="Times New Roman" w:cs="Times New Roman"/>
          <w:sz w:val="24"/>
          <w:szCs w:val="24"/>
        </w:rPr>
        <w:t xml:space="preserve">(ανοίξτε </w:t>
      </w:r>
      <w:r w:rsidR="00F47B0A">
        <w:rPr>
          <w:rStyle w:val="6100"/>
          <w:rFonts w:ascii="Times New Roman" w:hAnsi="Times New Roman" w:cs="Times New Roman"/>
          <w:sz w:val="24"/>
          <w:szCs w:val="24"/>
        </w:rPr>
        <w:t xml:space="preserve">εμπρός σας </w:t>
      </w:r>
      <w:r w:rsidR="00CA30D0">
        <w:rPr>
          <w:rStyle w:val="6100"/>
          <w:rFonts w:ascii="Times New Roman" w:hAnsi="Times New Roman" w:cs="Times New Roman"/>
          <w:sz w:val="24"/>
          <w:szCs w:val="24"/>
        </w:rPr>
        <w:t xml:space="preserve">το έγγραφο </w:t>
      </w:r>
      <w:r w:rsidR="00CA30D0" w:rsidRPr="00CA30D0">
        <w:rPr>
          <w:rStyle w:val="6100"/>
          <w:rFonts w:ascii="Times New Roman" w:hAnsi="Times New Roman" w:cs="Times New Roman"/>
          <w:sz w:val="24"/>
          <w:szCs w:val="24"/>
        </w:rPr>
        <w:t>3.2A_FYPRE_ThEORIA KAI EROTHMATOLOGIO</w:t>
      </w:r>
      <w:r w:rsidR="00CA30D0">
        <w:rPr>
          <w:rStyle w:val="6100"/>
          <w:rFonts w:ascii="Times New Roman" w:hAnsi="Times New Roman" w:cs="Times New Roman"/>
          <w:sz w:val="24"/>
          <w:szCs w:val="24"/>
        </w:rPr>
        <w:t>)</w:t>
      </w:r>
    </w:p>
    <w:p w:rsidR="00D87E4B" w:rsidRDefault="00D87E4B" w:rsidP="00854791">
      <w:pPr>
        <w:spacing w:line="360" w:lineRule="auto"/>
        <w:jc w:val="both"/>
        <w:rPr>
          <w:rStyle w:val="6100"/>
          <w:rFonts w:ascii="Times New Roman" w:hAnsi="Times New Roman" w:cs="Times New Roman"/>
          <w:b w:val="0"/>
          <w:sz w:val="24"/>
          <w:szCs w:val="24"/>
        </w:rPr>
      </w:pPr>
      <w:r w:rsidRPr="00D87E4B">
        <w:rPr>
          <w:rStyle w:val="6100"/>
          <w:rFonts w:ascii="Times New Roman" w:hAnsi="Times New Roman" w:cs="Times New Roman"/>
          <w:b w:val="0"/>
          <w:sz w:val="24"/>
          <w:szCs w:val="24"/>
        </w:rPr>
        <w:t xml:space="preserve">Δεδομένης της </w:t>
      </w:r>
      <w:r>
        <w:rPr>
          <w:rStyle w:val="6100"/>
          <w:rFonts w:ascii="Times New Roman" w:hAnsi="Times New Roman" w:cs="Times New Roman"/>
          <w:b w:val="0"/>
          <w:sz w:val="24"/>
          <w:szCs w:val="24"/>
        </w:rPr>
        <w:t xml:space="preserve">σκοπιμότητας σχεδιασμού </w:t>
      </w:r>
      <w:r w:rsidR="00F47B0A">
        <w:rPr>
          <w:rStyle w:val="6100"/>
          <w:rFonts w:ascii="Times New Roman" w:hAnsi="Times New Roman" w:cs="Times New Roman"/>
          <w:b w:val="0"/>
          <w:sz w:val="24"/>
          <w:szCs w:val="24"/>
        </w:rPr>
        <w:t>τ</w:t>
      </w:r>
      <w:r>
        <w:rPr>
          <w:rStyle w:val="6100"/>
          <w:rFonts w:ascii="Times New Roman" w:hAnsi="Times New Roman" w:cs="Times New Roman"/>
          <w:b w:val="0"/>
          <w:sz w:val="24"/>
          <w:szCs w:val="24"/>
        </w:rPr>
        <w:t>ου ΦΥ.ΠΡ.Ε</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που στην περίπτωσή αυτή </w:t>
      </w:r>
      <w:r w:rsidRPr="00D87E4B">
        <w:rPr>
          <w:rStyle w:val="6100"/>
          <w:rFonts w:ascii="Times New Roman" w:hAnsi="Times New Roman" w:cs="Times New Roman"/>
          <w:sz w:val="24"/>
          <w:szCs w:val="24"/>
        </w:rPr>
        <w:t>δεν</w:t>
      </w:r>
      <w:r>
        <w:rPr>
          <w:rStyle w:val="6100"/>
          <w:rFonts w:ascii="Times New Roman" w:hAnsi="Times New Roman" w:cs="Times New Roman"/>
          <w:b w:val="0"/>
          <w:sz w:val="24"/>
          <w:szCs w:val="24"/>
        </w:rPr>
        <w:t xml:space="preserve"> αποσκοπεί στη διδασκαλία της μελέτης περίπτωσης</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χρειάζεται να κάνω τις ακόλουθε</w:t>
      </w:r>
      <w:r w:rsidR="00CA30D0">
        <w:rPr>
          <w:rStyle w:val="6100"/>
          <w:rFonts w:ascii="Times New Roman" w:hAnsi="Times New Roman" w:cs="Times New Roman"/>
          <w:b w:val="0"/>
          <w:sz w:val="24"/>
          <w:szCs w:val="24"/>
        </w:rPr>
        <w:t>ς</w:t>
      </w:r>
      <w:r>
        <w:rPr>
          <w:rStyle w:val="6100"/>
          <w:rFonts w:ascii="Times New Roman" w:hAnsi="Times New Roman" w:cs="Times New Roman"/>
          <w:b w:val="0"/>
          <w:sz w:val="24"/>
          <w:szCs w:val="24"/>
        </w:rPr>
        <w:t xml:space="preserve"> επισημάνσεις προς διευκόλυνσή σας.</w:t>
      </w:r>
    </w:p>
    <w:p w:rsidR="00854791" w:rsidRPr="004C4482" w:rsidRDefault="00854791" w:rsidP="00854791">
      <w:pPr>
        <w:spacing w:line="360" w:lineRule="auto"/>
        <w:contextualSpacing/>
        <w:jc w:val="both"/>
        <w:rPr>
          <w:sz w:val="24"/>
          <w:szCs w:val="24"/>
        </w:rPr>
      </w:pPr>
    </w:p>
    <w:p w:rsidR="00D87E4B" w:rsidRPr="00D87E4B" w:rsidRDefault="00D87E4B" w:rsidP="00854791">
      <w:pPr>
        <w:spacing w:line="360" w:lineRule="auto"/>
        <w:contextualSpacing/>
        <w:jc w:val="both"/>
        <w:rPr>
          <w:sz w:val="24"/>
          <w:szCs w:val="24"/>
        </w:rPr>
      </w:pPr>
      <w:r w:rsidRPr="00D87E4B">
        <w:rPr>
          <w:sz w:val="24"/>
          <w:szCs w:val="24"/>
        </w:rPr>
        <w:lastRenderedPageBreak/>
        <w:t>Το ΦΥ.ΠΡ.Ε. αποτελείται από τα ακόλουθα 7 διαδοχικά στάδια κατασκευής.</w:t>
      </w:r>
      <w:r>
        <w:rPr>
          <w:sz w:val="24"/>
          <w:szCs w:val="24"/>
        </w:rPr>
        <w:t xml:space="preserve"> Ακολουθούν οι επισημάνσεις ανά στάδιο:</w:t>
      </w:r>
    </w:p>
    <w:p w:rsidR="00D87E4B" w:rsidRDefault="00D87E4B" w:rsidP="00854791">
      <w:pPr>
        <w:pStyle w:val="aff8"/>
        <w:numPr>
          <w:ilvl w:val="0"/>
          <w:numId w:val="16"/>
        </w:numPr>
        <w:spacing w:line="360" w:lineRule="auto"/>
        <w:jc w:val="both"/>
        <w:rPr>
          <w:sz w:val="24"/>
          <w:szCs w:val="24"/>
        </w:rPr>
      </w:pPr>
      <w:r w:rsidRPr="00D87E4B">
        <w:rPr>
          <w:sz w:val="24"/>
          <w:szCs w:val="24"/>
        </w:rPr>
        <w:t xml:space="preserve">Οι λέξεις-κλειδιά που θα επιλέξετε (3 έως 7 αρκούν) μπορεί να είναι </w:t>
      </w:r>
      <w:r w:rsidRPr="00CA30D0">
        <w:rPr>
          <w:b/>
          <w:sz w:val="24"/>
          <w:szCs w:val="24"/>
        </w:rPr>
        <w:t xml:space="preserve">διαφορετικές </w:t>
      </w:r>
      <w:r w:rsidRPr="00D87E4B">
        <w:rPr>
          <w:sz w:val="24"/>
          <w:szCs w:val="24"/>
        </w:rPr>
        <w:t>από εκείνες που επιλέξατε στην παρουσίαση του περιστατικού.</w:t>
      </w:r>
      <w:r w:rsidR="00CA30D0" w:rsidRPr="00CA30D0">
        <w:rPr>
          <w:b/>
          <w:sz w:val="24"/>
          <w:szCs w:val="24"/>
        </w:rPr>
        <w:t xml:space="preserve"> Δεν</w:t>
      </w:r>
      <w:r w:rsidR="00CA30D0">
        <w:rPr>
          <w:sz w:val="24"/>
          <w:szCs w:val="24"/>
        </w:rPr>
        <w:t xml:space="preserve"> υπάρχουν κριτήρια «ορθότητα» της επιλογής των λέξεων αφού αυτή εκφράζει τη </w:t>
      </w:r>
      <w:r w:rsidR="00CA30D0" w:rsidRPr="00CA30D0">
        <w:rPr>
          <w:b/>
          <w:sz w:val="24"/>
          <w:szCs w:val="24"/>
        </w:rPr>
        <w:t>δική σας αντίληψη</w:t>
      </w:r>
      <w:r w:rsidR="00CA30D0">
        <w:rPr>
          <w:sz w:val="24"/>
          <w:szCs w:val="24"/>
        </w:rPr>
        <w:t>.</w:t>
      </w:r>
    </w:p>
    <w:p w:rsidR="00CA30D0" w:rsidRDefault="00CA30D0" w:rsidP="00854791">
      <w:pPr>
        <w:pStyle w:val="aff8"/>
        <w:numPr>
          <w:ilvl w:val="0"/>
          <w:numId w:val="16"/>
        </w:numPr>
        <w:spacing w:line="360" w:lineRule="auto"/>
        <w:jc w:val="both"/>
        <w:rPr>
          <w:sz w:val="24"/>
          <w:szCs w:val="24"/>
        </w:rPr>
      </w:pPr>
      <w:r w:rsidRPr="00CA30D0">
        <w:rPr>
          <w:b/>
          <w:sz w:val="24"/>
          <w:szCs w:val="24"/>
        </w:rPr>
        <w:t>Δεν</w:t>
      </w:r>
      <w:r>
        <w:rPr>
          <w:sz w:val="24"/>
          <w:szCs w:val="24"/>
        </w:rPr>
        <w:t xml:space="preserve"> χρειάζεται να αντιστοιχήσετε για κάθε μία από τις ανωτέρω λέξεις μαθησιακό στόχο σε επίπεδο Γνώσεων, Στάσεων και Δεξιοτήτων, </w:t>
      </w:r>
      <w:r w:rsidRPr="00CA30D0">
        <w:rPr>
          <w:b/>
          <w:sz w:val="24"/>
          <w:szCs w:val="24"/>
        </w:rPr>
        <w:t xml:space="preserve">αφού </w:t>
      </w:r>
      <w:r>
        <w:rPr>
          <w:sz w:val="24"/>
          <w:szCs w:val="24"/>
        </w:rPr>
        <w:t xml:space="preserve">ο σκοπός μας </w:t>
      </w:r>
      <w:r w:rsidRPr="00CA30D0">
        <w:rPr>
          <w:b/>
          <w:sz w:val="24"/>
          <w:szCs w:val="24"/>
        </w:rPr>
        <w:t>δεν</w:t>
      </w:r>
      <w:r>
        <w:rPr>
          <w:sz w:val="24"/>
          <w:szCs w:val="24"/>
        </w:rPr>
        <w:t xml:space="preserve"> είναι η διδασκαλία.</w:t>
      </w:r>
    </w:p>
    <w:p w:rsidR="00CA30D0" w:rsidRDefault="00CA30D0" w:rsidP="00854791">
      <w:pPr>
        <w:pStyle w:val="aff8"/>
        <w:numPr>
          <w:ilvl w:val="0"/>
          <w:numId w:val="16"/>
        </w:numPr>
        <w:spacing w:line="360" w:lineRule="auto"/>
        <w:jc w:val="both"/>
        <w:rPr>
          <w:sz w:val="24"/>
          <w:szCs w:val="24"/>
        </w:rPr>
      </w:pPr>
      <w:r w:rsidRPr="00CA30D0">
        <w:rPr>
          <w:sz w:val="24"/>
          <w:szCs w:val="24"/>
        </w:rPr>
        <w:t>Ο Νοητικός χάρτης είναι πολύτιμος αφού</w:t>
      </w:r>
      <w:r w:rsidR="00085762">
        <w:rPr>
          <w:sz w:val="24"/>
          <w:szCs w:val="24"/>
        </w:rPr>
        <w:t>,</w:t>
      </w:r>
      <w:r w:rsidRPr="00CA30D0">
        <w:rPr>
          <w:sz w:val="24"/>
          <w:szCs w:val="24"/>
        </w:rPr>
        <w:t xml:space="preserve"> </w:t>
      </w:r>
      <w:r w:rsidR="00085762">
        <w:rPr>
          <w:sz w:val="24"/>
          <w:szCs w:val="24"/>
        </w:rPr>
        <w:t>με την Οπτική ανάκληση,</w:t>
      </w:r>
      <w:r w:rsidR="00085762">
        <w:rPr>
          <w:rStyle w:val="aff"/>
          <w:sz w:val="24"/>
          <w:szCs w:val="24"/>
        </w:rPr>
        <w:footnoteReference w:id="3"/>
      </w:r>
      <w:r w:rsidR="00085762">
        <w:rPr>
          <w:sz w:val="24"/>
          <w:szCs w:val="24"/>
        </w:rPr>
        <w:t xml:space="preserve"> </w:t>
      </w:r>
      <w:r w:rsidRPr="00CA30D0">
        <w:rPr>
          <w:sz w:val="24"/>
          <w:szCs w:val="24"/>
        </w:rPr>
        <w:t>σας βοηθά στην παρουσίαση</w:t>
      </w:r>
      <w:r>
        <w:rPr>
          <w:sz w:val="24"/>
          <w:szCs w:val="24"/>
        </w:rPr>
        <w:t xml:space="preserve"> (θα δούμε την αξία του εάν και όταν φθάσουμε στην Μικροδιδασκαλία)</w:t>
      </w:r>
      <w:r w:rsidR="00481CA1">
        <w:rPr>
          <w:sz w:val="24"/>
          <w:szCs w:val="24"/>
        </w:rPr>
        <w:t xml:space="preserve">, περιέχοντας τις λέξεις -κλειδιά που σας επιτρέπουν να ανακαλέσετε το περιεχόμενο </w:t>
      </w:r>
      <w:r w:rsidR="008A10B8">
        <w:rPr>
          <w:sz w:val="24"/>
          <w:szCs w:val="24"/>
        </w:rPr>
        <w:t>που «κρύβουν» από πίσω τους και</w:t>
      </w:r>
      <w:r w:rsidR="00481CA1">
        <w:rPr>
          <w:sz w:val="24"/>
          <w:szCs w:val="24"/>
        </w:rPr>
        <w:t xml:space="preserve"> συνδέ</w:t>
      </w:r>
      <w:r w:rsidR="008A10B8">
        <w:rPr>
          <w:sz w:val="24"/>
          <w:szCs w:val="24"/>
        </w:rPr>
        <w:t xml:space="preserve">εται με αυτές </w:t>
      </w:r>
      <w:r w:rsidR="00481CA1">
        <w:rPr>
          <w:sz w:val="24"/>
          <w:szCs w:val="24"/>
        </w:rPr>
        <w:t>και</w:t>
      </w:r>
      <w:r w:rsidR="008A10B8">
        <w:rPr>
          <w:sz w:val="24"/>
          <w:szCs w:val="24"/>
        </w:rPr>
        <w:t xml:space="preserve"> έτσι</w:t>
      </w:r>
      <w:r w:rsidR="00481CA1">
        <w:rPr>
          <w:sz w:val="24"/>
          <w:szCs w:val="24"/>
        </w:rPr>
        <w:t xml:space="preserve"> σ</w:t>
      </w:r>
      <w:r w:rsidR="008A10B8">
        <w:rPr>
          <w:sz w:val="24"/>
          <w:szCs w:val="24"/>
        </w:rPr>
        <w:t>ά</w:t>
      </w:r>
      <w:r w:rsidR="00481CA1">
        <w:rPr>
          <w:sz w:val="24"/>
          <w:szCs w:val="24"/>
        </w:rPr>
        <w:t>ς διευκολύνουν στην προφορική έκφραση</w:t>
      </w:r>
      <w:r w:rsidR="008A10B8">
        <w:rPr>
          <w:sz w:val="24"/>
          <w:szCs w:val="24"/>
        </w:rPr>
        <w:t xml:space="preserve">, </w:t>
      </w:r>
      <w:r w:rsidR="00481CA1">
        <w:rPr>
          <w:sz w:val="24"/>
          <w:szCs w:val="24"/>
        </w:rPr>
        <w:t>δίχως την ανάγκη προσ</w:t>
      </w:r>
      <w:r w:rsidR="008A10B8">
        <w:rPr>
          <w:sz w:val="24"/>
          <w:szCs w:val="24"/>
        </w:rPr>
        <w:t>φ</w:t>
      </w:r>
      <w:r w:rsidR="00481CA1">
        <w:rPr>
          <w:sz w:val="24"/>
          <w:szCs w:val="24"/>
        </w:rPr>
        <w:t>υγής σε σημειώσει</w:t>
      </w:r>
      <w:r w:rsidR="008A10B8">
        <w:rPr>
          <w:sz w:val="24"/>
          <w:szCs w:val="24"/>
        </w:rPr>
        <w:t>ς</w:t>
      </w:r>
      <w:r w:rsidR="00481CA1">
        <w:rPr>
          <w:sz w:val="24"/>
          <w:szCs w:val="24"/>
        </w:rPr>
        <w:t xml:space="preserve">. </w:t>
      </w:r>
    </w:p>
    <w:p w:rsidR="00085762" w:rsidRDefault="00085762" w:rsidP="00854791">
      <w:pPr>
        <w:pStyle w:val="aff8"/>
        <w:numPr>
          <w:ilvl w:val="0"/>
          <w:numId w:val="16"/>
        </w:numPr>
        <w:spacing w:line="360" w:lineRule="auto"/>
        <w:jc w:val="both"/>
        <w:rPr>
          <w:sz w:val="24"/>
          <w:szCs w:val="24"/>
        </w:rPr>
      </w:pPr>
      <w:r>
        <w:rPr>
          <w:sz w:val="24"/>
          <w:szCs w:val="24"/>
        </w:rPr>
        <w:t>Η έννοια (ή έννοιες) που θα επιλέξετε για το Πνευματικό θησαυροφυλάκιο είναι πολύτιμη για την μελλοντική  σας διαδρομή</w:t>
      </w:r>
      <w:r w:rsidR="00D61E7E">
        <w:rPr>
          <w:sz w:val="24"/>
          <w:szCs w:val="24"/>
        </w:rPr>
        <w:t xml:space="preserve"> (π.χ. Απόκλιση, Στιγματισμός, κ.λ.π.)</w:t>
      </w:r>
      <w:r>
        <w:rPr>
          <w:sz w:val="24"/>
          <w:szCs w:val="24"/>
        </w:rPr>
        <w:t>.</w:t>
      </w:r>
    </w:p>
    <w:p w:rsidR="00085762" w:rsidRDefault="00085762" w:rsidP="00854791">
      <w:pPr>
        <w:pStyle w:val="aff8"/>
        <w:numPr>
          <w:ilvl w:val="0"/>
          <w:numId w:val="16"/>
        </w:numPr>
        <w:spacing w:line="360" w:lineRule="auto"/>
        <w:jc w:val="both"/>
        <w:rPr>
          <w:sz w:val="24"/>
          <w:szCs w:val="24"/>
        </w:rPr>
      </w:pPr>
      <w:r>
        <w:rPr>
          <w:sz w:val="24"/>
          <w:szCs w:val="24"/>
        </w:rPr>
        <w:t>Το στάδιο της περίληψης είναι σημαντικό καθώς αποτελεί το βασικό κείμενο (για αυτό να είναι σύντομο, ει δυνατόν μία παράγραφος) της προφορικής παρουσίασή σας.</w:t>
      </w:r>
    </w:p>
    <w:p w:rsidR="008330F5" w:rsidRDefault="008330F5" w:rsidP="00854791">
      <w:pPr>
        <w:pStyle w:val="aff8"/>
        <w:numPr>
          <w:ilvl w:val="0"/>
          <w:numId w:val="16"/>
        </w:numPr>
        <w:spacing w:line="360" w:lineRule="auto"/>
        <w:jc w:val="both"/>
        <w:rPr>
          <w:sz w:val="24"/>
          <w:szCs w:val="24"/>
        </w:rPr>
      </w:pPr>
      <w:r>
        <w:rPr>
          <w:sz w:val="24"/>
          <w:szCs w:val="24"/>
        </w:rPr>
        <w:t>Θεωρώ πως είναι περιττό, κρίνοντας και από την ποιότητα των περιστατικών που παρουσιάσατε, να αναφερθώ στην αξία αυτού σας σταδίου μεταγνωστικά.</w:t>
      </w:r>
    </w:p>
    <w:p w:rsidR="008330F5" w:rsidRPr="00854791" w:rsidRDefault="008330F5" w:rsidP="00854791">
      <w:pPr>
        <w:pStyle w:val="aff8"/>
        <w:numPr>
          <w:ilvl w:val="0"/>
          <w:numId w:val="16"/>
        </w:numPr>
        <w:spacing w:line="360" w:lineRule="auto"/>
        <w:jc w:val="both"/>
        <w:rPr>
          <w:sz w:val="24"/>
          <w:szCs w:val="24"/>
        </w:rPr>
      </w:pPr>
      <w:r>
        <w:rPr>
          <w:sz w:val="24"/>
          <w:szCs w:val="24"/>
        </w:rPr>
        <w:t>Τέλος στο στάδιο αυτό, αφού σκοπός μας δεν είναι η «διδασκαλία»</w:t>
      </w:r>
      <w:r w:rsidR="00D61E7E">
        <w:rPr>
          <w:sz w:val="24"/>
          <w:szCs w:val="24"/>
        </w:rPr>
        <w:t>,</w:t>
      </w:r>
      <w:r>
        <w:rPr>
          <w:sz w:val="24"/>
          <w:szCs w:val="24"/>
        </w:rPr>
        <w:t xml:space="preserve"> σας παροτρύνω να θέσετε ερωτήματα που</w:t>
      </w:r>
      <w:r w:rsidR="00992A8D">
        <w:rPr>
          <w:sz w:val="24"/>
          <w:szCs w:val="24"/>
        </w:rPr>
        <w:t xml:space="preserve"> </w:t>
      </w:r>
      <w:r>
        <w:rPr>
          <w:sz w:val="24"/>
          <w:szCs w:val="24"/>
        </w:rPr>
        <w:t>σχετίζονται</w:t>
      </w:r>
      <w:r w:rsidR="00992A8D">
        <w:rPr>
          <w:sz w:val="24"/>
          <w:szCs w:val="24"/>
        </w:rPr>
        <w:t xml:space="preserve"> με τις απόπειρες της κοινωνιολογικής ερμηνείας της απόκλισης, τα οποία θα κινητοποιήσουν το ακροατήριο σας προς μία διερεύνηση των δικών τους ατομικών, μέχρι τη δική σας σημερινή παρουσίαση, αντιλήψεων για την Απόκλιση. Ανατρέξτε στα σχετικά βιντεοσκοπημένα «μαθήματα».</w:t>
      </w:r>
      <w:r w:rsidR="00D61E7E">
        <w:rPr>
          <w:sz w:val="24"/>
          <w:szCs w:val="24"/>
        </w:rPr>
        <w:t xml:space="preserve"> Τα ερωτήματα αυτά θα είναι η βάση για τη σύνταξη στο </w:t>
      </w:r>
      <w:r w:rsidR="00D61E7E" w:rsidRPr="00D61E7E">
        <w:rPr>
          <w:b/>
          <w:sz w:val="24"/>
          <w:szCs w:val="24"/>
        </w:rPr>
        <w:t>επόμενο</w:t>
      </w:r>
      <w:r w:rsidR="00D61E7E">
        <w:rPr>
          <w:sz w:val="24"/>
          <w:szCs w:val="24"/>
        </w:rPr>
        <w:t xml:space="preserve"> στάδιο ενός </w:t>
      </w:r>
      <w:r w:rsidR="00D61E7E" w:rsidRPr="00D61E7E">
        <w:rPr>
          <w:b/>
          <w:sz w:val="24"/>
          <w:szCs w:val="24"/>
        </w:rPr>
        <w:t>Εκπαιδευτικού-Θεραπευτικού κοινωνιολογικά Σχεδίου</w:t>
      </w:r>
      <w:r w:rsidR="00D61E7E">
        <w:rPr>
          <w:sz w:val="24"/>
          <w:szCs w:val="24"/>
        </w:rPr>
        <w:t>.</w:t>
      </w:r>
      <w:r w:rsidR="00992A8D">
        <w:rPr>
          <w:sz w:val="24"/>
          <w:szCs w:val="24"/>
        </w:rPr>
        <w:t xml:space="preserve"> Ο πίνακας που ακολουθεί θεωρώ πως σας είναι χρήσιμος.</w:t>
      </w:r>
    </w:p>
    <w:p w:rsidR="00854791" w:rsidRPr="00854791" w:rsidRDefault="00854791" w:rsidP="00854791">
      <w:pPr>
        <w:spacing w:line="360" w:lineRule="auto"/>
        <w:ind w:left="284"/>
        <w:jc w:val="both"/>
        <w:rPr>
          <w:sz w:val="24"/>
          <w:szCs w:val="24"/>
        </w:rPr>
      </w:pPr>
    </w:p>
    <w:p w:rsidR="00992A8D" w:rsidRDefault="00992A8D" w:rsidP="00854791">
      <w:pPr>
        <w:spacing w:line="276" w:lineRule="auto"/>
        <w:jc w:val="both"/>
        <w:rPr>
          <w:sz w:val="24"/>
          <w:szCs w:val="24"/>
        </w:rPr>
      </w:pPr>
      <w:r>
        <w:rPr>
          <w:sz w:val="24"/>
          <w:szCs w:val="24"/>
        </w:rPr>
        <w:t>Καλή απόλαυση, επιπλέον του προφανούς οφέλους.</w:t>
      </w:r>
    </w:p>
    <w:p w:rsidR="00992A8D" w:rsidRDefault="00992A8D" w:rsidP="00854791">
      <w:pPr>
        <w:spacing w:line="276" w:lineRule="auto"/>
        <w:jc w:val="both"/>
        <w:rPr>
          <w:sz w:val="24"/>
          <w:szCs w:val="24"/>
        </w:rPr>
      </w:pPr>
      <w:r>
        <w:rPr>
          <w:sz w:val="24"/>
          <w:szCs w:val="24"/>
        </w:rPr>
        <w:t>Ο συνοδοιπόρος σας στην πορεία ανακάλυψης της  Γνώσης και ονομαστικώς,</w:t>
      </w:r>
    </w:p>
    <w:p w:rsidR="00992A8D" w:rsidRDefault="00992A8D" w:rsidP="00854791">
      <w:pPr>
        <w:spacing w:line="276" w:lineRule="auto"/>
        <w:jc w:val="both"/>
        <w:rPr>
          <w:sz w:val="24"/>
          <w:szCs w:val="24"/>
        </w:rPr>
      </w:pPr>
      <w:r>
        <w:rPr>
          <w:sz w:val="24"/>
          <w:szCs w:val="24"/>
        </w:rPr>
        <w:t>Χαράλαμπος Τσίρος</w:t>
      </w:r>
    </w:p>
    <w:p w:rsidR="008F168C" w:rsidRDefault="008F168C" w:rsidP="00F47B0A">
      <w:pPr>
        <w:jc w:val="both"/>
        <w:rPr>
          <w:sz w:val="24"/>
          <w:szCs w:val="24"/>
        </w:rPr>
      </w:pPr>
    </w:p>
    <w:p w:rsidR="008F168C" w:rsidRDefault="008F168C" w:rsidP="00F47B0A">
      <w:pPr>
        <w:jc w:val="both"/>
        <w:rPr>
          <w:sz w:val="24"/>
          <w:szCs w:val="24"/>
        </w:rPr>
      </w:pPr>
    </w:p>
    <w:p w:rsidR="008F168C" w:rsidRPr="00854791" w:rsidRDefault="008F168C" w:rsidP="00F47B0A">
      <w:pPr>
        <w:jc w:val="both"/>
        <w:rPr>
          <w:sz w:val="24"/>
          <w:szCs w:val="24"/>
          <w:lang w:val="en-US"/>
        </w:rPr>
      </w:pPr>
    </w:p>
    <w:tbl>
      <w:tblPr>
        <w:tblpPr w:leftFromText="180" w:rightFromText="180" w:vertAnchor="text" w:horzAnchor="margin" w:tblpY="499"/>
        <w:tblW w:w="11211" w:type="dxa"/>
        <w:tblLayout w:type="fixed"/>
        <w:tblCellMar>
          <w:left w:w="0" w:type="dxa"/>
          <w:right w:w="0" w:type="dxa"/>
        </w:tblCellMar>
        <w:tblLook w:val="0000"/>
      </w:tblPr>
      <w:tblGrid>
        <w:gridCol w:w="3737"/>
        <w:gridCol w:w="3067"/>
        <w:gridCol w:w="4407"/>
      </w:tblGrid>
      <w:tr w:rsidR="00B83447" w:rsidRPr="00091362" w:rsidTr="00CC03FF">
        <w:trPr>
          <w:trHeight w:val="1492"/>
          <w:tblHeader/>
        </w:trPr>
        <w:tc>
          <w:tcPr>
            <w:tcW w:w="3737" w:type="dxa"/>
          </w:tcPr>
          <w:p w:rsidR="00B83447" w:rsidRDefault="00B83447" w:rsidP="00CC03FF">
            <w:pPr>
              <w:pStyle w:val="TableContents"/>
              <w:spacing w:after="0" w:line="276" w:lineRule="auto"/>
              <w:ind w:firstLine="0"/>
              <w:rPr>
                <w:lang w:val="el-GR"/>
              </w:rPr>
            </w:pPr>
            <w:r w:rsidRPr="00B83447">
              <w:rPr>
                <w:color w:val="0B465D" w:themeColor="accent4" w:themeShade="80"/>
                <w:lang w:val="el-GR"/>
              </w:rPr>
              <w:lastRenderedPageBreak/>
              <w:t>Μάθημα:</w:t>
            </w:r>
            <w:r>
              <w:rPr>
                <w:lang w:val="el-GR"/>
              </w:rPr>
              <w:t xml:space="preserve"> Κοινωνιολογία της </w:t>
            </w:r>
            <w:r w:rsidR="00890ED8" w:rsidRPr="004C4482">
              <w:rPr>
                <w:lang w:val="el-GR"/>
              </w:rPr>
              <w:t xml:space="preserve"> </w:t>
            </w:r>
            <w:r>
              <w:rPr>
                <w:lang w:val="el-GR"/>
              </w:rPr>
              <w:t>Απόκλισης</w:t>
            </w:r>
          </w:p>
          <w:p w:rsidR="00B83447" w:rsidRDefault="00B83447" w:rsidP="00CC03FF">
            <w:pPr>
              <w:pStyle w:val="TableContents"/>
              <w:spacing w:after="0" w:line="276" w:lineRule="auto"/>
              <w:ind w:firstLine="0"/>
              <w:rPr>
                <w:lang w:val="el-GR"/>
              </w:rPr>
            </w:pPr>
            <w:r w:rsidRPr="00B83447">
              <w:rPr>
                <w:color w:val="0B465D" w:themeColor="accent4" w:themeShade="80"/>
                <w:lang w:val="el-GR"/>
              </w:rPr>
              <w:t>Πηγές</w:t>
            </w:r>
            <w:r w:rsidRPr="00B83447">
              <w:rPr>
                <w:b/>
                <w:color w:val="0B465D" w:themeColor="accent4" w:themeShade="80"/>
                <w:lang w:val="el-GR"/>
              </w:rPr>
              <w:t>:</w:t>
            </w:r>
            <w:r>
              <w:rPr>
                <w:lang w:val="el-GR"/>
              </w:rPr>
              <w:t xml:space="preserve"> Σημειώσεις από τις διαλέξεις του κ. Τσίρου</w:t>
            </w:r>
          </w:p>
        </w:tc>
        <w:tc>
          <w:tcPr>
            <w:tcW w:w="3067" w:type="dxa"/>
          </w:tcPr>
          <w:p w:rsidR="00B83447" w:rsidRPr="00C70623" w:rsidRDefault="00B83447" w:rsidP="00CC03FF">
            <w:pPr>
              <w:pStyle w:val="TableContents"/>
              <w:spacing w:after="0" w:line="276" w:lineRule="auto"/>
              <w:rPr>
                <w:i/>
                <w:lang w:val="el-GR"/>
              </w:rPr>
            </w:pPr>
            <w:r>
              <w:rPr>
                <w:i/>
                <w:lang w:val="el-GR"/>
              </w:rPr>
              <w:t>Διδάσκων:</w:t>
            </w:r>
          </w:p>
          <w:p w:rsidR="00B83447" w:rsidRPr="00091362" w:rsidRDefault="00B83447" w:rsidP="00CC03FF">
            <w:pPr>
              <w:pStyle w:val="TableContents"/>
              <w:spacing w:after="0" w:line="276" w:lineRule="auto"/>
              <w:rPr>
                <w:i/>
                <w:lang w:val="el-GR"/>
              </w:rPr>
            </w:pPr>
            <w:r>
              <w:rPr>
                <w:i/>
                <w:lang w:val="el-GR"/>
              </w:rPr>
              <w:t>Δρ. Τσίρος Χ.</w:t>
            </w:r>
          </w:p>
          <w:p w:rsidR="00B83447" w:rsidRPr="00091362" w:rsidRDefault="00B83447" w:rsidP="00CC03FF">
            <w:pPr>
              <w:pStyle w:val="TableContents"/>
              <w:spacing w:after="0" w:line="276" w:lineRule="auto"/>
              <w:rPr>
                <w:b/>
                <w:i/>
                <w:lang w:val="el-GR"/>
              </w:rPr>
            </w:pPr>
          </w:p>
        </w:tc>
        <w:tc>
          <w:tcPr>
            <w:tcW w:w="4407" w:type="dxa"/>
          </w:tcPr>
          <w:p w:rsidR="00B83447" w:rsidRPr="00091362" w:rsidRDefault="00B83447" w:rsidP="00CC03FF">
            <w:pPr>
              <w:pStyle w:val="TableContents"/>
              <w:spacing w:after="0" w:line="276" w:lineRule="auto"/>
              <w:ind w:firstLine="0"/>
              <w:rPr>
                <w:lang w:val="el-GR"/>
              </w:rPr>
            </w:pPr>
            <w:r w:rsidRPr="00CC03FF">
              <w:rPr>
                <w:color w:val="0B465D" w:themeColor="accent4" w:themeShade="80"/>
                <w:lang w:val="el-GR"/>
              </w:rPr>
              <w:t>Είδος Φύλλου:</w:t>
            </w:r>
            <w:r w:rsidRPr="00091362">
              <w:rPr>
                <w:lang w:val="el-GR"/>
              </w:rPr>
              <w:t xml:space="preserve"> Θεω.   Εμπ.  Αξ.</w:t>
            </w:r>
          </w:p>
          <w:p w:rsidR="00B83447" w:rsidRPr="00CC03FF" w:rsidRDefault="00B83447" w:rsidP="00CC03FF">
            <w:pPr>
              <w:pStyle w:val="TableContents"/>
              <w:spacing w:after="0" w:line="276" w:lineRule="auto"/>
              <w:ind w:firstLine="0"/>
              <w:rPr>
                <w:color w:val="000000" w:themeColor="text1"/>
                <w:lang w:val="el-GR"/>
              </w:rPr>
            </w:pPr>
            <w:r w:rsidRPr="00CC03FF">
              <w:rPr>
                <w:color w:val="0B465D" w:themeColor="accent4" w:themeShade="80"/>
                <w:lang w:val="el-GR"/>
              </w:rPr>
              <w:t xml:space="preserve">Ημερομηνία: </w:t>
            </w:r>
            <w:r w:rsidR="00CC03FF" w:rsidRPr="00CC03FF">
              <w:rPr>
                <w:color w:val="000000" w:themeColor="text1"/>
                <w:lang w:val="el-GR"/>
              </w:rPr>
              <w:t>27-03-2021</w:t>
            </w:r>
          </w:p>
          <w:p w:rsidR="00B83447" w:rsidRPr="00CC03FF" w:rsidRDefault="00B83447" w:rsidP="00CC03FF">
            <w:pPr>
              <w:pStyle w:val="TableContents"/>
              <w:spacing w:after="0" w:line="276" w:lineRule="auto"/>
              <w:ind w:firstLine="0"/>
              <w:rPr>
                <w:b/>
                <w:color w:val="0B465D" w:themeColor="accent4" w:themeShade="80"/>
                <w:lang w:val="el-GR"/>
              </w:rPr>
            </w:pPr>
            <w:r w:rsidRPr="00CC03FF">
              <w:rPr>
                <w:color w:val="0B465D" w:themeColor="accent4" w:themeShade="80"/>
                <w:lang w:val="el-GR"/>
              </w:rPr>
              <w:t>Δημιουργός:</w:t>
            </w:r>
            <w:r w:rsidRPr="00CC03FF">
              <w:rPr>
                <w:b/>
                <w:color w:val="0B465D" w:themeColor="accent4" w:themeShade="80"/>
                <w:lang w:val="el-GR"/>
              </w:rPr>
              <w:t xml:space="preserve"> </w:t>
            </w:r>
            <w:r w:rsidR="00CC03FF" w:rsidRPr="00CC03FF">
              <w:rPr>
                <w:b/>
                <w:color w:val="000000" w:themeColor="text1"/>
                <w:lang w:val="el-GR"/>
              </w:rPr>
              <w:t>Μαρία-Άννα Καταβάτη</w:t>
            </w:r>
          </w:p>
          <w:p w:rsidR="00B83447" w:rsidRPr="00091362" w:rsidRDefault="00B83447" w:rsidP="00CC03FF">
            <w:pPr>
              <w:pStyle w:val="TableContents"/>
              <w:spacing w:after="0" w:line="276" w:lineRule="auto"/>
              <w:rPr>
                <w:b/>
                <w:lang w:val="el-GR"/>
              </w:rPr>
            </w:pPr>
          </w:p>
        </w:tc>
      </w:tr>
    </w:tbl>
    <w:p w:rsidR="00B83447" w:rsidRPr="00890ED8" w:rsidRDefault="00B83447" w:rsidP="00890ED8">
      <w:pPr>
        <w:spacing w:line="276" w:lineRule="auto"/>
        <w:jc w:val="center"/>
        <w:rPr>
          <w:b/>
          <w:color w:val="0B465D" w:themeColor="accent4" w:themeShade="80"/>
          <w:sz w:val="36"/>
        </w:rPr>
      </w:pPr>
      <w:r w:rsidRPr="00890ED8">
        <w:rPr>
          <w:b/>
          <w:color w:val="0B465D" w:themeColor="accent4" w:themeShade="80"/>
          <w:sz w:val="36"/>
        </w:rPr>
        <w:t>ΦΥλλο ΠΡωτότυπης Εργασίας (ΦΥ.ΠΡ.Ε.) :</w:t>
      </w:r>
    </w:p>
    <w:p w:rsidR="008F168C" w:rsidRPr="00B956C5" w:rsidRDefault="00B83447" w:rsidP="00B956C5">
      <w:pPr>
        <w:spacing w:line="480" w:lineRule="auto"/>
        <w:jc w:val="center"/>
        <w:rPr>
          <w:b/>
          <w:color w:val="0B465D" w:themeColor="accent4" w:themeShade="80"/>
          <w:sz w:val="36"/>
        </w:rPr>
      </w:pPr>
      <w:r w:rsidRPr="00890ED8">
        <w:rPr>
          <w:b/>
          <w:color w:val="0B465D" w:themeColor="accent4" w:themeShade="80"/>
          <w:sz w:val="36"/>
        </w:rPr>
        <w:t>Διδακτικό και Αυτοαξιολογικό μέσο</w:t>
      </w:r>
    </w:p>
    <w:tbl>
      <w:tblPr>
        <w:tblW w:w="11944" w:type="dxa"/>
        <w:tblInd w:w="-937" w:type="dxa"/>
        <w:tblLayout w:type="fixed"/>
        <w:tblCellMar>
          <w:left w:w="0" w:type="dxa"/>
          <w:right w:w="0" w:type="dxa"/>
        </w:tblCellMar>
        <w:tblLook w:val="0000"/>
      </w:tblPr>
      <w:tblGrid>
        <w:gridCol w:w="6058"/>
        <w:gridCol w:w="5886"/>
      </w:tblGrid>
      <w:tr w:rsidR="008F168C" w:rsidTr="00B956C5">
        <w:trPr>
          <w:trHeight w:val="2314"/>
          <w:tblHeader/>
        </w:trPr>
        <w:tc>
          <w:tcPr>
            <w:tcW w:w="6058" w:type="dxa"/>
          </w:tcPr>
          <w:p w:rsidR="008F168C" w:rsidRPr="00E81412" w:rsidRDefault="008F168C" w:rsidP="002C7359">
            <w:pPr>
              <w:pStyle w:val="TableContents"/>
              <w:spacing w:line="360" w:lineRule="auto"/>
              <w:rPr>
                <w:b/>
                <w:color w:val="0B465D" w:themeColor="accent4" w:themeShade="80"/>
                <w:lang w:val="el-GR"/>
              </w:rPr>
            </w:pPr>
            <w:r w:rsidRPr="00E81412">
              <w:rPr>
                <w:b/>
                <w:color w:val="0B465D" w:themeColor="accent4" w:themeShade="80"/>
                <w:lang w:val="el-GR"/>
              </w:rPr>
              <w:t>Α. ΛΕΞΕΙΣ – ΚΛΕΙΔΙΑ</w:t>
            </w:r>
          </w:p>
          <w:p w:rsidR="002C7359" w:rsidRPr="002C7359" w:rsidRDefault="002C7359" w:rsidP="002C7359">
            <w:pPr>
              <w:pStyle w:val="TableContents"/>
              <w:numPr>
                <w:ilvl w:val="0"/>
                <w:numId w:val="17"/>
              </w:numPr>
              <w:rPr>
                <w:b/>
                <w:lang w:val="el-GR"/>
              </w:rPr>
            </w:pPr>
            <w:r w:rsidRPr="002C7359">
              <w:rPr>
                <w:b/>
                <w:lang w:val="el-GR"/>
              </w:rPr>
              <w:t>Αποκλίνουσα συμπεριφορά</w:t>
            </w:r>
          </w:p>
          <w:p w:rsidR="002C7359" w:rsidRPr="002C7359" w:rsidRDefault="00E66C69" w:rsidP="002C7359">
            <w:pPr>
              <w:pStyle w:val="TableContents"/>
              <w:numPr>
                <w:ilvl w:val="0"/>
                <w:numId w:val="17"/>
              </w:numPr>
              <w:rPr>
                <w:b/>
                <w:lang w:val="el-GR"/>
              </w:rPr>
            </w:pPr>
            <w:r w:rsidRPr="002C7359">
              <w:rPr>
                <w:b/>
                <w:lang w:val="el-GR"/>
              </w:rPr>
              <w:t>Έγκλημα</w:t>
            </w:r>
          </w:p>
          <w:p w:rsidR="00897D63" w:rsidRDefault="00E66C69" w:rsidP="002C7359">
            <w:pPr>
              <w:pStyle w:val="TableContents"/>
              <w:numPr>
                <w:ilvl w:val="0"/>
                <w:numId w:val="17"/>
              </w:numPr>
              <w:rPr>
                <w:b/>
                <w:lang w:val="el-GR"/>
              </w:rPr>
            </w:pPr>
            <w:r w:rsidRPr="002C7359">
              <w:rPr>
                <w:b/>
                <w:lang w:val="el-GR"/>
              </w:rPr>
              <w:t>Παραβατικότητα</w:t>
            </w:r>
            <w:r w:rsidR="002C7359">
              <w:rPr>
                <w:b/>
                <w:lang w:val="el-GR"/>
              </w:rPr>
              <w:t xml:space="preserve"> </w:t>
            </w:r>
          </w:p>
          <w:p w:rsidR="00897D63" w:rsidRDefault="00897D63" w:rsidP="00897D63">
            <w:pPr>
              <w:pStyle w:val="TableContents"/>
              <w:numPr>
                <w:ilvl w:val="0"/>
                <w:numId w:val="17"/>
              </w:numPr>
              <w:rPr>
                <w:b/>
                <w:lang w:val="el-GR"/>
              </w:rPr>
            </w:pPr>
            <w:r w:rsidRPr="002C7359">
              <w:rPr>
                <w:b/>
                <w:lang w:val="el-GR"/>
              </w:rPr>
              <w:t>Εγκληματικότητα</w:t>
            </w:r>
            <w:r>
              <w:rPr>
                <w:b/>
                <w:lang w:val="el-GR"/>
              </w:rPr>
              <w:t xml:space="preserve"> </w:t>
            </w:r>
          </w:p>
          <w:p w:rsidR="00897D63" w:rsidRDefault="00897D63" w:rsidP="00897D63">
            <w:pPr>
              <w:pStyle w:val="TableContents"/>
              <w:numPr>
                <w:ilvl w:val="0"/>
                <w:numId w:val="17"/>
              </w:numPr>
              <w:rPr>
                <w:b/>
                <w:lang w:val="el-GR"/>
              </w:rPr>
            </w:pPr>
            <w:r>
              <w:rPr>
                <w:b/>
                <w:lang w:val="el-GR"/>
              </w:rPr>
              <w:t>Κοινωνιολογία</w:t>
            </w:r>
          </w:p>
          <w:p w:rsidR="00CC03FF" w:rsidRPr="00897D63" w:rsidRDefault="00062252" w:rsidP="00897D63">
            <w:pPr>
              <w:pStyle w:val="TableContents"/>
              <w:numPr>
                <w:ilvl w:val="0"/>
                <w:numId w:val="17"/>
              </w:numPr>
              <w:rPr>
                <w:b/>
                <w:lang w:val="el-GR"/>
              </w:rPr>
            </w:pPr>
            <w:r>
              <w:rPr>
                <w:b/>
                <w:lang w:val="el-GR"/>
              </w:rPr>
              <w:t xml:space="preserve">Εγκληματολογία </w:t>
            </w:r>
            <w:r w:rsidRPr="00062252">
              <w:rPr>
                <w:b/>
                <w:lang w:val="el-GR"/>
              </w:rPr>
              <w:sym w:font="Wingdings" w:char="F0E0"/>
            </w:r>
            <w:r>
              <w:rPr>
                <w:b/>
                <w:lang w:val="el-GR"/>
              </w:rPr>
              <w:t xml:space="preserve"> </w:t>
            </w:r>
            <w:r w:rsidR="00897D63" w:rsidRPr="00897D63">
              <w:rPr>
                <w:b/>
                <w:lang w:val="el-GR"/>
              </w:rPr>
              <w:t>Νομική</w:t>
            </w:r>
          </w:p>
          <w:p w:rsidR="002C7359" w:rsidRDefault="002C7359" w:rsidP="002C7359">
            <w:pPr>
              <w:pStyle w:val="TableContents"/>
              <w:numPr>
                <w:ilvl w:val="0"/>
                <w:numId w:val="17"/>
              </w:numPr>
              <w:rPr>
                <w:b/>
                <w:lang w:val="el-GR"/>
              </w:rPr>
            </w:pPr>
            <w:r>
              <w:rPr>
                <w:b/>
                <w:lang w:val="el-GR"/>
              </w:rPr>
              <w:t>Θεωρίες της παρέκκλισης</w:t>
            </w:r>
          </w:p>
          <w:p w:rsidR="00CC03FF" w:rsidRPr="002C7359" w:rsidRDefault="00E66C69" w:rsidP="00744B86">
            <w:pPr>
              <w:pStyle w:val="TableContents"/>
              <w:numPr>
                <w:ilvl w:val="0"/>
                <w:numId w:val="19"/>
              </w:numPr>
              <w:ind w:left="1800"/>
              <w:rPr>
                <w:b/>
                <w:lang w:val="el-GR"/>
              </w:rPr>
            </w:pPr>
            <w:r w:rsidRPr="002C7359">
              <w:rPr>
                <w:b/>
                <w:lang w:val="el-GR"/>
              </w:rPr>
              <w:t>Θετικιστικές θεωρίες της παρέκκλισης</w:t>
            </w:r>
          </w:p>
          <w:p w:rsidR="002C7359" w:rsidRDefault="00861C41" w:rsidP="00744B86">
            <w:pPr>
              <w:pStyle w:val="TableContents"/>
              <w:numPr>
                <w:ilvl w:val="0"/>
                <w:numId w:val="19"/>
              </w:numPr>
              <w:ind w:left="1800"/>
              <w:rPr>
                <w:b/>
                <w:lang w:val="el-GR"/>
              </w:rPr>
            </w:pPr>
            <w:r>
              <w:rPr>
                <w:b/>
                <w:lang w:val="el-GR"/>
              </w:rPr>
              <w:t>Εποικοδομ</w:t>
            </w:r>
            <w:r w:rsidR="00E66C69" w:rsidRPr="002C7359">
              <w:rPr>
                <w:b/>
                <w:lang w:val="el-GR"/>
              </w:rPr>
              <w:t xml:space="preserve">ιστικές θεωρίες </w:t>
            </w:r>
          </w:p>
          <w:p w:rsidR="008F168C" w:rsidRPr="00890ED8" w:rsidRDefault="002C7359" w:rsidP="00744B86">
            <w:pPr>
              <w:pStyle w:val="TableContents"/>
              <w:ind w:left="1080" w:firstLine="0"/>
              <w:rPr>
                <w:b/>
              </w:rPr>
            </w:pPr>
            <w:r>
              <w:rPr>
                <w:b/>
                <w:lang w:val="el-GR"/>
              </w:rPr>
              <w:t xml:space="preserve">           </w:t>
            </w:r>
            <w:r w:rsidR="00E66C69" w:rsidRPr="002C7359">
              <w:rPr>
                <w:b/>
                <w:lang w:val="el-GR"/>
              </w:rPr>
              <w:t>της παρέκκλισης</w:t>
            </w:r>
          </w:p>
        </w:tc>
        <w:tc>
          <w:tcPr>
            <w:tcW w:w="5886" w:type="dxa"/>
          </w:tcPr>
          <w:p w:rsidR="00B83447" w:rsidRPr="00E81412" w:rsidRDefault="008F168C" w:rsidP="002C7359">
            <w:pPr>
              <w:pStyle w:val="TableContents"/>
              <w:spacing w:line="360" w:lineRule="auto"/>
              <w:ind w:firstLine="0"/>
              <w:rPr>
                <w:b/>
                <w:color w:val="0B465D" w:themeColor="accent4" w:themeShade="80"/>
                <w:lang w:val="el-GR"/>
              </w:rPr>
            </w:pPr>
            <w:r w:rsidRPr="00E81412">
              <w:rPr>
                <w:b/>
                <w:color w:val="0B465D" w:themeColor="accent4" w:themeShade="80"/>
                <w:lang w:val="el-GR"/>
              </w:rPr>
              <w:t xml:space="preserve">Β. ΜΑΘΗΣΙΑΚΟΙ </w:t>
            </w:r>
          </w:p>
          <w:p w:rsidR="008F168C" w:rsidRPr="00E81412" w:rsidRDefault="00B83447" w:rsidP="002C7359">
            <w:pPr>
              <w:pStyle w:val="TableContents"/>
              <w:spacing w:line="360" w:lineRule="auto"/>
              <w:ind w:firstLine="0"/>
              <w:rPr>
                <w:b/>
                <w:color w:val="0B465D" w:themeColor="accent4" w:themeShade="80"/>
                <w:lang w:val="el-GR"/>
              </w:rPr>
            </w:pPr>
            <w:r w:rsidRPr="00E81412">
              <w:rPr>
                <w:b/>
                <w:color w:val="0B465D" w:themeColor="accent4" w:themeShade="80"/>
                <w:lang w:val="el-GR"/>
              </w:rPr>
              <w:t xml:space="preserve">ΑΝΤΙΚΕΙΜΕΝΙΚΟΙ </w:t>
            </w:r>
            <w:r w:rsidR="008F168C" w:rsidRPr="00E81412">
              <w:rPr>
                <w:b/>
                <w:color w:val="0B465D" w:themeColor="accent4" w:themeShade="80"/>
                <w:lang w:val="el-GR"/>
              </w:rPr>
              <w:t xml:space="preserve"> </w:t>
            </w:r>
            <w:r w:rsidRPr="00E81412">
              <w:rPr>
                <w:b/>
                <w:color w:val="0B465D" w:themeColor="accent4" w:themeShade="80"/>
                <w:lang w:val="el-GR"/>
              </w:rPr>
              <w:t xml:space="preserve">  </w:t>
            </w:r>
            <w:r w:rsidR="008F168C" w:rsidRPr="00E81412">
              <w:rPr>
                <w:b/>
                <w:color w:val="0B465D" w:themeColor="accent4" w:themeShade="80"/>
                <w:lang w:val="el-GR"/>
              </w:rPr>
              <w:t>ΣΤΟΧΟΙ</w:t>
            </w:r>
          </w:p>
          <w:p w:rsidR="008F168C" w:rsidRPr="003E464B" w:rsidRDefault="008F168C" w:rsidP="003E464B">
            <w:pPr>
              <w:pStyle w:val="TableContents"/>
              <w:spacing w:line="276" w:lineRule="auto"/>
              <w:ind w:firstLine="0"/>
              <w:rPr>
                <w:b/>
                <w:lang w:val="el-GR"/>
              </w:rPr>
            </w:pPr>
            <w:r>
              <w:rPr>
                <w:b/>
                <w:lang w:val="el-GR"/>
              </w:rPr>
              <w:t>Β1. Σε επίπεδο γνώσεων</w:t>
            </w:r>
            <w:r w:rsidR="003E464B">
              <w:rPr>
                <w:b/>
                <w:lang w:val="el-GR"/>
              </w:rPr>
              <w:t xml:space="preserve"> - γνωστικοί </w:t>
            </w:r>
            <w:r w:rsidR="003E464B" w:rsidRPr="003E464B">
              <w:rPr>
                <w:lang w:val="el-GR"/>
              </w:rPr>
              <w:t>(</w:t>
            </w:r>
            <w:r w:rsidR="003E464B" w:rsidRPr="003E464B">
              <w:t>Mager</w:t>
            </w:r>
            <w:r w:rsidR="003E464B" w:rsidRPr="003E464B">
              <w:rPr>
                <w:lang w:val="el-GR"/>
              </w:rPr>
              <w:t>)</w:t>
            </w:r>
          </w:p>
          <w:p w:rsidR="008F168C" w:rsidRPr="003E464B" w:rsidRDefault="008F168C" w:rsidP="003E464B">
            <w:pPr>
              <w:spacing w:line="276" w:lineRule="auto"/>
              <w:jc w:val="both"/>
              <w:rPr>
                <w:b/>
                <w:color w:val="000000" w:themeColor="text1"/>
                <w:sz w:val="24"/>
              </w:rPr>
            </w:pPr>
            <w:r w:rsidRPr="003E464B">
              <w:rPr>
                <w:b/>
                <w:color w:val="000000" w:themeColor="text1"/>
                <w:sz w:val="24"/>
              </w:rPr>
              <w:t>Β2. Σε επίπεδο στάσεων</w:t>
            </w:r>
            <w:r w:rsidR="003E464B">
              <w:rPr>
                <w:b/>
                <w:color w:val="000000" w:themeColor="text1"/>
                <w:sz w:val="24"/>
              </w:rPr>
              <w:t xml:space="preserve"> – σ</w:t>
            </w:r>
            <w:r w:rsidR="003E464B" w:rsidRPr="003E464B">
              <w:rPr>
                <w:b/>
                <w:color w:val="000000" w:themeColor="text1"/>
                <w:sz w:val="24"/>
              </w:rPr>
              <w:t>υναισθηματικοί</w:t>
            </w:r>
            <w:r w:rsidR="003E464B">
              <w:rPr>
                <w:b/>
                <w:color w:val="000000" w:themeColor="text1"/>
                <w:sz w:val="24"/>
              </w:rPr>
              <w:t xml:space="preserve"> </w:t>
            </w:r>
            <w:r w:rsidR="003E464B" w:rsidRPr="003E464B">
              <w:rPr>
                <w:color w:val="000000" w:themeColor="text1"/>
                <w:sz w:val="24"/>
              </w:rPr>
              <w:t>(Krathwell)</w:t>
            </w:r>
          </w:p>
          <w:p w:rsidR="008F168C" w:rsidRPr="003E464B" w:rsidRDefault="003E464B" w:rsidP="003E464B">
            <w:pPr>
              <w:pStyle w:val="TableContents"/>
              <w:spacing w:line="276" w:lineRule="auto"/>
              <w:ind w:firstLine="0"/>
              <w:rPr>
                <w:lang w:val="el-GR"/>
              </w:rPr>
            </w:pPr>
            <w:r>
              <w:rPr>
                <w:b/>
                <w:lang w:val="el-GR"/>
              </w:rPr>
              <w:t>Β3 Σε επίπεδο δ</w:t>
            </w:r>
            <w:r w:rsidR="008F168C">
              <w:rPr>
                <w:b/>
                <w:lang w:val="el-GR"/>
              </w:rPr>
              <w:t>εξιοτήτων</w:t>
            </w:r>
            <w:r>
              <w:rPr>
                <w:b/>
                <w:lang w:val="el-GR"/>
              </w:rPr>
              <w:t xml:space="preserve"> - ψ</w:t>
            </w:r>
            <w:r w:rsidRPr="003E464B">
              <w:rPr>
                <w:b/>
                <w:lang w:val="el-GR"/>
              </w:rPr>
              <w:t xml:space="preserve">υχοκινητικοί </w:t>
            </w:r>
            <w:r w:rsidRPr="003E464B">
              <w:rPr>
                <w:lang w:val="el-GR"/>
              </w:rPr>
              <w:t>(Δράση, Συμπεριφορά, Δεξιότητες)</w:t>
            </w:r>
          </w:p>
          <w:p w:rsidR="008F168C" w:rsidRDefault="008F168C" w:rsidP="00E66C69">
            <w:pPr>
              <w:pStyle w:val="TableContents"/>
              <w:spacing w:after="0"/>
              <w:ind w:left="709"/>
              <w:rPr>
                <w:lang w:val="el-GR"/>
              </w:rPr>
            </w:pPr>
          </w:p>
          <w:p w:rsidR="008F168C" w:rsidRDefault="008F168C" w:rsidP="00E66C69">
            <w:pPr>
              <w:pStyle w:val="TableContents"/>
              <w:spacing w:after="0"/>
              <w:ind w:left="709"/>
              <w:rPr>
                <w:lang w:val="el-GR"/>
              </w:rPr>
            </w:pPr>
          </w:p>
        </w:tc>
      </w:tr>
      <w:tr w:rsidR="00B83447" w:rsidTr="00B956C5">
        <w:trPr>
          <w:trHeight w:val="360"/>
          <w:tblHeader/>
        </w:trPr>
        <w:tc>
          <w:tcPr>
            <w:tcW w:w="6058" w:type="dxa"/>
          </w:tcPr>
          <w:p w:rsidR="00B83447" w:rsidRPr="004C4482" w:rsidRDefault="00B83447" w:rsidP="002C7359">
            <w:pPr>
              <w:pStyle w:val="TableContents"/>
              <w:spacing w:line="360" w:lineRule="auto"/>
              <w:ind w:firstLine="0"/>
              <w:rPr>
                <w:b/>
                <w:lang w:val="el-GR"/>
              </w:rPr>
            </w:pPr>
          </w:p>
        </w:tc>
        <w:tc>
          <w:tcPr>
            <w:tcW w:w="5886" w:type="dxa"/>
          </w:tcPr>
          <w:p w:rsidR="00B83447" w:rsidRDefault="00B83447" w:rsidP="002C7359">
            <w:pPr>
              <w:pStyle w:val="TableContents"/>
              <w:spacing w:line="360" w:lineRule="auto"/>
              <w:rPr>
                <w:b/>
                <w:lang w:val="el-GR"/>
              </w:rPr>
            </w:pPr>
          </w:p>
        </w:tc>
      </w:tr>
    </w:tbl>
    <w:p w:rsidR="005B1ACE" w:rsidRPr="00E81412" w:rsidRDefault="008F168C" w:rsidP="005B1ACE">
      <w:pPr>
        <w:spacing w:line="240" w:lineRule="auto"/>
        <w:jc w:val="both"/>
        <w:rPr>
          <w:b/>
          <w:color w:val="0B465D" w:themeColor="accent4" w:themeShade="80"/>
          <w:sz w:val="24"/>
        </w:rPr>
      </w:pPr>
      <w:r w:rsidRPr="00E81412">
        <w:rPr>
          <w:b/>
          <w:color w:val="0B465D" w:themeColor="accent4" w:themeShade="80"/>
          <w:sz w:val="24"/>
        </w:rPr>
        <w:t>Γ. ΣΧΕΔΙΑΓΡΑΜΜΑ ΜΑΘΗΜΑΤΟΣ</w:t>
      </w:r>
      <w:r w:rsidR="005B1ACE" w:rsidRPr="00E81412">
        <w:rPr>
          <w:b/>
          <w:color w:val="0B465D" w:themeColor="accent4" w:themeShade="80"/>
          <w:sz w:val="24"/>
        </w:rPr>
        <w:t xml:space="preserve"> </w:t>
      </w:r>
    </w:p>
    <w:p w:rsidR="00B956C5" w:rsidRDefault="005B1ACE" w:rsidP="007E3350">
      <w:pPr>
        <w:spacing w:line="360" w:lineRule="auto"/>
        <w:jc w:val="both"/>
        <w:rPr>
          <w:b/>
          <w:color w:val="0B465D" w:themeColor="accent4" w:themeShade="80"/>
          <w:sz w:val="24"/>
        </w:rPr>
      </w:pPr>
      <w:r w:rsidRPr="00E81412">
        <w:rPr>
          <w:b/>
          <w:color w:val="0B465D" w:themeColor="accent4" w:themeShade="80"/>
          <w:sz w:val="24"/>
        </w:rPr>
        <w:t>(Νοητικός χάρτης/</w:t>
      </w:r>
      <w:r w:rsidR="00A57F73" w:rsidRPr="00E81412">
        <w:rPr>
          <w:b/>
          <w:color w:val="0B465D" w:themeColor="accent4" w:themeShade="80"/>
          <w:sz w:val="24"/>
          <w:lang w:val="en-US"/>
        </w:rPr>
        <w:t>M</w:t>
      </w:r>
      <w:r w:rsidRPr="00E81412">
        <w:rPr>
          <w:b/>
          <w:color w:val="0B465D" w:themeColor="accent4" w:themeShade="80"/>
          <w:sz w:val="24"/>
          <w:lang w:val="en-US"/>
        </w:rPr>
        <w:t>ind</w:t>
      </w:r>
      <w:r w:rsidRPr="00E81412">
        <w:rPr>
          <w:b/>
          <w:color w:val="0B465D" w:themeColor="accent4" w:themeShade="80"/>
          <w:sz w:val="24"/>
        </w:rPr>
        <w:t>-</w:t>
      </w:r>
      <w:r w:rsidRPr="00E81412">
        <w:rPr>
          <w:b/>
          <w:color w:val="0B465D" w:themeColor="accent4" w:themeShade="80"/>
          <w:sz w:val="24"/>
          <w:lang w:val="en-US"/>
        </w:rPr>
        <w:t>map</w:t>
      </w:r>
      <w:r w:rsidRPr="00E81412">
        <w:rPr>
          <w:b/>
          <w:color w:val="0B465D" w:themeColor="accent4" w:themeShade="80"/>
          <w:sz w:val="24"/>
        </w:rPr>
        <w:t>)</w:t>
      </w:r>
    </w:p>
    <w:p w:rsidR="004F7FA4" w:rsidRPr="00E81412" w:rsidRDefault="00AF1CDE" w:rsidP="005B1ACE">
      <w:pPr>
        <w:spacing w:line="240" w:lineRule="auto"/>
        <w:jc w:val="both"/>
        <w:rPr>
          <w:b/>
          <w:color w:val="0B465D" w:themeColor="accent4" w:themeShade="80"/>
          <w:sz w:val="24"/>
        </w:rPr>
      </w:pPr>
      <w:r>
        <w:rPr>
          <w:b/>
          <w:noProof/>
          <w:color w:val="0B465D" w:themeColor="accent4" w:themeShade="80"/>
          <w:sz w:val="24"/>
          <w:lang w:eastAsia="el-GR"/>
        </w:rPr>
        <w:pict>
          <v:oval id="_x0000_s1041" style="position:absolute;left:0;text-align:left;margin-left:358.3pt;margin-top:12.15pt;width:162.75pt;height:55.4pt;z-index:251681792" fillcolor="#fac78b [1941]" strokecolor="#0b455c [1607]">
            <v:stroke dashstyle="1 1" endcap="round"/>
            <v:textbox style="mso-next-textbox:#_x0000_s1041">
              <w:txbxContent>
                <w:p w:rsidR="004C4482" w:rsidRPr="00343973" w:rsidRDefault="004C4482" w:rsidP="00820EC7">
                  <w:pPr>
                    <w:jc w:val="center"/>
                    <w:rPr>
                      <w:b/>
                      <w:color w:val="000000" w:themeColor="text1"/>
                      <w:sz w:val="24"/>
                    </w:rPr>
                  </w:pPr>
                  <w:r w:rsidRPr="00343973">
                    <w:rPr>
                      <w:b/>
                      <w:color w:val="000000" w:themeColor="text1"/>
                      <w:sz w:val="24"/>
                    </w:rPr>
                    <w:t xml:space="preserve">Εγκληματολογία </w:t>
                  </w:r>
                  <w:r w:rsidRPr="00851E7B">
                    <w:rPr>
                      <w:b/>
                      <w:color w:val="0B465D" w:themeColor="accent4" w:themeShade="80"/>
                      <w:sz w:val="24"/>
                    </w:rPr>
                    <w:sym w:font="Wingdings" w:char="F0E0"/>
                  </w:r>
                  <w:r w:rsidRPr="00343973">
                    <w:rPr>
                      <w:b/>
                      <w:color w:val="000000" w:themeColor="text1"/>
                      <w:sz w:val="24"/>
                    </w:rPr>
                    <w:t xml:space="preserve"> </w:t>
                  </w:r>
                  <w:r w:rsidRPr="000B21BC">
                    <w:rPr>
                      <w:b/>
                      <w:color w:val="000000" w:themeColor="text1"/>
                      <w:sz w:val="24"/>
                    </w:rPr>
                    <w:t>Νομική</w:t>
                  </w:r>
                </w:p>
              </w:txbxContent>
            </v:textbox>
          </v:oval>
        </w:pict>
      </w:r>
      <w:r>
        <w:rPr>
          <w:b/>
          <w:noProof/>
          <w:color w:val="0B465D" w:themeColor="accent4" w:themeShade="80"/>
          <w:sz w:val="24"/>
          <w:lang w:eastAsia="el-GR"/>
        </w:rPr>
        <w:pict>
          <v:rect id="_x0000_s1054" style="position:absolute;left:0;text-align:left;margin-left:-26.55pt;margin-top:5.15pt;width:88.25pt;height:44.4pt;z-index:251692032" fillcolor="#c7f7ee [660]">
            <v:stroke dashstyle="1 1" endcap="round"/>
            <v:textbox style="mso-next-textbox:#_x0000_s1054">
              <w:txbxContent>
                <w:p w:rsidR="004C4482" w:rsidRPr="00B956C5" w:rsidRDefault="004C4482" w:rsidP="00B956C5">
                  <w:pPr>
                    <w:jc w:val="center"/>
                    <w:rPr>
                      <w:b/>
                      <w:color w:val="000000" w:themeColor="text1"/>
                      <w:sz w:val="24"/>
                    </w:rPr>
                  </w:pPr>
                  <w:r w:rsidRPr="00B956C5">
                    <w:rPr>
                      <w:b/>
                      <w:color w:val="000000" w:themeColor="text1"/>
                      <w:sz w:val="24"/>
                    </w:rPr>
                    <w:t>Εγκληματικό</w:t>
                  </w:r>
                  <w:r>
                    <w:rPr>
                      <w:b/>
                      <w:color w:val="000000" w:themeColor="text1"/>
                      <w:sz w:val="24"/>
                    </w:rPr>
                    <w:t>-</w:t>
                  </w:r>
                  <w:r w:rsidRPr="00B956C5">
                    <w:rPr>
                      <w:b/>
                      <w:color w:val="000000" w:themeColor="text1"/>
                      <w:sz w:val="24"/>
                    </w:rPr>
                    <w:t>τητα</w:t>
                  </w:r>
                </w:p>
              </w:txbxContent>
            </v:textbox>
          </v:rect>
        </w:pict>
      </w:r>
      <w:r w:rsidRPr="00AF1CDE">
        <w:rPr>
          <w:b/>
          <w:noProof/>
          <w:color w:val="0B465D" w:themeColor="accent4" w:themeShade="80"/>
        </w:rPr>
        <w:pict>
          <v:rect id="_x0000_s1057" style="position:absolute;left:0;text-align:left;margin-left:78pt;margin-top:5.15pt;width:93.4pt;height:44.4pt;z-index:251694080" fillcolor="#c7f7ee [660]">
            <v:stroke dashstyle="1 1" endcap="round"/>
            <v:textbox style="mso-next-textbox:#_x0000_s1057">
              <w:txbxContent>
                <w:p w:rsidR="004C4482" w:rsidRPr="00B956C5" w:rsidRDefault="004C4482" w:rsidP="00B956C5">
                  <w:pPr>
                    <w:spacing w:line="276" w:lineRule="auto"/>
                    <w:jc w:val="center"/>
                    <w:rPr>
                      <w:b/>
                      <w:color w:val="000000" w:themeColor="text1"/>
                      <w:sz w:val="24"/>
                    </w:rPr>
                  </w:pPr>
                  <w:r w:rsidRPr="00B956C5">
                    <w:rPr>
                      <w:b/>
                      <w:color w:val="000000" w:themeColor="text1"/>
                      <w:sz w:val="24"/>
                    </w:rPr>
                    <w:t>Παραβατικό</w:t>
                  </w:r>
                  <w:r>
                    <w:rPr>
                      <w:b/>
                      <w:color w:val="000000" w:themeColor="text1"/>
                      <w:sz w:val="24"/>
                    </w:rPr>
                    <w:t>-</w:t>
                  </w:r>
                  <w:r w:rsidRPr="00B956C5">
                    <w:rPr>
                      <w:b/>
                      <w:color w:val="000000" w:themeColor="text1"/>
                      <w:sz w:val="24"/>
                    </w:rPr>
                    <w:t>τητα</w:t>
                  </w:r>
                </w:p>
              </w:txbxContent>
            </v:textbox>
          </v:rect>
        </w:pict>
      </w:r>
    </w:p>
    <w:p w:rsidR="003E464B" w:rsidRDefault="00AF1CDE" w:rsidP="008F168C">
      <w:pPr>
        <w:jc w:val="both"/>
        <w:rPr>
          <w:b/>
          <w:color w:val="000000" w:themeColor="text1"/>
          <w:sz w:val="24"/>
        </w:rPr>
      </w:pPr>
      <w:r w:rsidRPr="00AF1CDE">
        <w:rPr>
          <w:b/>
          <w:noProof/>
          <w:color w:val="0B465D" w:themeColor="accent4" w:themeShade="80"/>
          <w:sz w:val="24"/>
          <w:lang w:eastAsia="el-GR"/>
        </w:rPr>
        <w:pict>
          <v:oval id="_x0000_s1063" style="position:absolute;left:0;text-align:left;margin-left:223.7pt;margin-top:8.35pt;width:42pt;height:35.4pt;z-index:251700224" filled="f" stroked="f">
            <v:textbox>
              <w:txbxContent>
                <w:p w:rsidR="004C4482" w:rsidRPr="00775551" w:rsidRDefault="004C4482" w:rsidP="00775551">
                  <w:pPr>
                    <w:jc w:val="center"/>
                    <w:rPr>
                      <w:b/>
                      <w:color w:val="0B465D" w:themeColor="accent4" w:themeShade="80"/>
                      <w:sz w:val="28"/>
                    </w:rPr>
                  </w:pPr>
                  <w:r w:rsidRPr="00775551">
                    <w:rPr>
                      <w:b/>
                      <w:color w:val="0B465D" w:themeColor="accent4" w:themeShade="80"/>
                      <w:sz w:val="28"/>
                    </w:rPr>
                    <w:t>3.</w:t>
                  </w:r>
                </w:p>
              </w:txbxContent>
            </v:textbox>
          </v:oval>
        </w:pict>
      </w:r>
      <w:r w:rsidRPr="00AF1CDE">
        <w:rPr>
          <w:b/>
          <w:noProof/>
          <w:color w:val="0B465D" w:themeColor="accent4" w:themeShade="80"/>
          <w:sz w:val="24"/>
          <w:lang w:eastAsia="el-GR"/>
        </w:rPr>
        <w:pict>
          <v:shapetype id="_x0000_t32" coordsize="21600,21600" o:spt="32" o:oned="t" path="m,l21600,21600e" filled="f">
            <v:path arrowok="t" fillok="f" o:connecttype="none"/>
            <o:lock v:ext="edit" shapetype="t"/>
          </v:shapetype>
          <v:shape id="_x0000_s1059" type="#_x0000_t32" style="position:absolute;left:0;text-align:left;margin-left:46.3pt;margin-top:25.75pt;width:19.7pt;height:28.25pt;flip:x y;z-index:251696128" o:connectortype="straight">
            <v:stroke endarrow="block"/>
          </v:shape>
        </w:pict>
      </w:r>
      <w:r w:rsidRPr="00AF1CDE">
        <w:rPr>
          <w:b/>
          <w:noProof/>
          <w:sz w:val="24"/>
          <w:lang w:eastAsia="el-GR"/>
        </w:rPr>
        <w:pict>
          <v:shape id="_x0000_s1060" type="#_x0000_t32" style="position:absolute;left:0;text-align:left;margin-left:66.05pt;margin-top:25.75pt;width:23.9pt;height:28.25pt;flip:y;z-index:251697152" o:connectortype="straight">
            <v:stroke endarrow="block"/>
          </v:shape>
        </w:pict>
      </w:r>
      <w:r w:rsidRPr="00AF1CDE">
        <w:rPr>
          <w:b/>
          <w:noProof/>
          <w:color w:val="0B465D" w:themeColor="accent4" w:themeShade="80"/>
          <w:sz w:val="24"/>
          <w:lang w:eastAsia="el-GR"/>
        </w:rPr>
        <w:pict>
          <v:shape id="_x0000_s1058" type="#_x0000_t32" style="position:absolute;left:0;text-align:left;margin-left:61.7pt;margin-top:2.8pt;width:16.3pt;height:0;z-index:251695104" o:connectortype="straight">
            <v:stroke startarrow="block" endarrow="block"/>
          </v:shape>
        </w:pict>
      </w:r>
      <w:r w:rsidRPr="00AF1CDE">
        <w:rPr>
          <w:b/>
          <w:noProof/>
          <w:color w:val="0B465D" w:themeColor="accent4" w:themeShade="80"/>
          <w:sz w:val="24"/>
          <w:lang w:eastAsia="el-G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308.65pt;margin-top:18.15pt;width:42.9pt;height:38.5pt;flip:y;z-index:251679744" o:connectortype="elbow" adj=",326497,-173530">
            <v:stroke endarrow="block"/>
          </v:shape>
        </w:pict>
      </w:r>
    </w:p>
    <w:p w:rsidR="008F168C" w:rsidRPr="00F0267A" w:rsidRDefault="00AF1CDE" w:rsidP="00996CC2">
      <w:pPr>
        <w:spacing w:line="360" w:lineRule="auto"/>
        <w:jc w:val="both"/>
        <w:rPr>
          <w:b/>
          <w:color w:val="0B465D" w:themeColor="accent4" w:themeShade="80"/>
          <w:sz w:val="28"/>
        </w:rPr>
      </w:pPr>
      <w:r w:rsidRPr="00AF1CDE">
        <w:rPr>
          <w:b/>
          <w:noProof/>
          <w:color w:val="0B465D" w:themeColor="accent4" w:themeShade="80"/>
          <w:sz w:val="24"/>
          <w:lang w:eastAsia="el-GR"/>
        </w:rPr>
        <w:pict>
          <v:oval id="_x0000_s1066" style="position:absolute;left:0;text-align:left;margin-left:193.7pt;margin-top:110.65pt;width:38.75pt;height:25.7pt;z-index:251702272" stroked="f">
            <v:textbox>
              <w:txbxContent>
                <w:p w:rsidR="004C4482" w:rsidRPr="00973AA5" w:rsidRDefault="004C4482">
                  <w:pPr>
                    <w:rPr>
                      <w:b/>
                      <w:color w:val="0B465D" w:themeColor="accent4" w:themeShade="80"/>
                      <w:sz w:val="28"/>
                    </w:rPr>
                  </w:pPr>
                  <w:r w:rsidRPr="00973AA5">
                    <w:rPr>
                      <w:b/>
                      <w:color w:val="0B465D" w:themeColor="accent4" w:themeShade="80"/>
                      <w:sz w:val="28"/>
                    </w:rPr>
                    <w:t>5.</w:t>
                  </w:r>
                </w:p>
              </w:txbxContent>
            </v:textbox>
          </v:oval>
        </w:pict>
      </w:r>
      <w:r w:rsidRPr="00AF1CDE">
        <w:rPr>
          <w:b/>
          <w:noProof/>
          <w:color w:val="0B465D" w:themeColor="accent4" w:themeShade="80"/>
          <w:sz w:val="24"/>
          <w:lang w:eastAsia="el-GR"/>
        </w:rPr>
        <w:pict>
          <v:oval id="_x0000_s1061" style="position:absolute;left:0;text-align:left;margin-left:-26.55pt;margin-top:4.4pt;width:35.95pt;height:25.7pt;z-index:251698176" stroked="f">
            <v:textbox style="mso-next-textbox:#_x0000_s1061">
              <w:txbxContent>
                <w:p w:rsidR="004C4482" w:rsidRPr="001D28CF" w:rsidRDefault="004C4482" w:rsidP="001D28CF">
                  <w:pPr>
                    <w:jc w:val="center"/>
                    <w:rPr>
                      <w:b/>
                      <w:color w:val="0B465D" w:themeColor="accent4" w:themeShade="80"/>
                      <w:sz w:val="28"/>
                    </w:rPr>
                  </w:pPr>
                  <w:r w:rsidRPr="001D28CF">
                    <w:rPr>
                      <w:b/>
                      <w:color w:val="0B465D" w:themeColor="accent4" w:themeShade="80"/>
                      <w:sz w:val="28"/>
                    </w:rPr>
                    <w:t>4</w:t>
                  </w:r>
                  <w:r>
                    <w:rPr>
                      <w:b/>
                      <w:color w:val="0B465D" w:themeColor="accent4" w:themeShade="80"/>
                      <w:sz w:val="28"/>
                    </w:rPr>
                    <w:t>.</w:t>
                  </w:r>
                </w:p>
              </w:txbxContent>
            </v:textbox>
          </v:oval>
        </w:pict>
      </w:r>
      <w:r w:rsidRPr="00AF1CDE">
        <w:rPr>
          <w:b/>
          <w:noProof/>
          <w:color w:val="0B465D" w:themeColor="accent4" w:themeShade="80"/>
          <w:sz w:val="24"/>
          <w:lang w:eastAsia="el-GR"/>
        </w:rPr>
        <w:pict>
          <v:oval id="_x0000_s1062" style="position:absolute;left:0;text-align:left;margin-left:5.15pt;margin-top:100.35pt;width:38.55pt;height:25.7pt;z-index:251699200" stroked="f">
            <v:textbox style="mso-next-textbox:#_x0000_s1062">
              <w:txbxContent>
                <w:p w:rsidR="004C4482" w:rsidRPr="00775551" w:rsidRDefault="004C4482" w:rsidP="00775551">
                  <w:pPr>
                    <w:jc w:val="center"/>
                    <w:rPr>
                      <w:b/>
                      <w:color w:val="0B465D" w:themeColor="accent4" w:themeShade="80"/>
                      <w:sz w:val="28"/>
                    </w:rPr>
                  </w:pPr>
                  <w:r w:rsidRPr="00775551">
                    <w:rPr>
                      <w:b/>
                      <w:color w:val="0B465D" w:themeColor="accent4" w:themeShade="80"/>
                      <w:sz w:val="28"/>
                    </w:rPr>
                    <w:t>2.</w:t>
                  </w:r>
                </w:p>
              </w:txbxContent>
            </v:textbox>
          </v:oval>
        </w:pict>
      </w:r>
      <w:r w:rsidRPr="00AF1CDE">
        <w:rPr>
          <w:b/>
          <w:noProof/>
          <w:color w:val="0B465D" w:themeColor="accent4" w:themeShade="80"/>
          <w:sz w:val="24"/>
          <w:lang w:eastAsia="el-GR"/>
        </w:rPr>
        <w:pict>
          <v:oval id="_x0000_s1064" style="position:absolute;left:0;text-align:left;margin-left:158.6pt;margin-top:213.5pt;width:35.1pt;height:25.7pt;z-index:251701248" stroked="f">
            <v:textbox style="mso-next-textbox:#_x0000_s1064">
              <w:txbxContent>
                <w:p w:rsidR="004C4482" w:rsidRPr="00775551" w:rsidRDefault="004C4482" w:rsidP="00775551">
                  <w:pPr>
                    <w:jc w:val="center"/>
                    <w:rPr>
                      <w:b/>
                      <w:color w:val="0B465D" w:themeColor="accent4" w:themeShade="80"/>
                      <w:sz w:val="28"/>
                    </w:rPr>
                  </w:pPr>
                  <w:r w:rsidRPr="00775551">
                    <w:rPr>
                      <w:b/>
                      <w:color w:val="0B465D" w:themeColor="accent4" w:themeShade="80"/>
                      <w:sz w:val="28"/>
                    </w:rPr>
                    <w:t>1</w:t>
                  </w:r>
                  <w:r>
                    <w:rPr>
                      <w:b/>
                      <w:color w:val="0B465D" w:themeColor="accent4" w:themeShade="80"/>
                      <w:sz w:val="28"/>
                    </w:rPr>
                    <w:t>.…</w:t>
                  </w:r>
                </w:p>
              </w:txbxContent>
            </v:textbox>
          </v:oval>
        </w:pict>
      </w:r>
      <w:r w:rsidRPr="00AF1CDE">
        <w:rPr>
          <w:b/>
          <w:noProof/>
          <w:color w:val="0B465D" w:themeColor="accent4" w:themeShade="80"/>
          <w:sz w:val="24"/>
          <w:lang w:eastAsia="el-GR"/>
        </w:rPr>
        <w:pict>
          <v:oval id="_x0000_s1035" style="position:absolute;left:0;text-align:left;margin-left:5.15pt;margin-top:27.45pt;width:128.55pt;height:72.9pt;z-index:251676672" fillcolor="#a7d38c [1945]" strokecolor="black [3213]" strokeweight="1.5pt">
            <v:stroke dashstyle="longDashDotDot"/>
            <v:textbox style="mso-next-textbox:#_x0000_s1035">
              <w:txbxContent>
                <w:p w:rsidR="004C4482" w:rsidRPr="00A967DF" w:rsidRDefault="004C4482" w:rsidP="004F7FA4">
                  <w:pPr>
                    <w:jc w:val="center"/>
                    <w:rPr>
                      <w:b/>
                      <w:color w:val="000000" w:themeColor="text1"/>
                      <w:sz w:val="24"/>
                    </w:rPr>
                  </w:pPr>
                  <w:r w:rsidRPr="00A967DF">
                    <w:rPr>
                      <w:b/>
                      <w:color w:val="000000" w:themeColor="text1"/>
                      <w:sz w:val="24"/>
                    </w:rPr>
                    <w:t>Αποκλίνουσα συμπεριφορά</w:t>
                  </w:r>
                  <w:r>
                    <w:rPr>
                      <w:b/>
                      <w:color w:val="000000" w:themeColor="text1"/>
                      <w:sz w:val="24"/>
                    </w:rPr>
                    <w:t xml:space="preserve"> </w:t>
                  </w:r>
                  <w:r w:rsidRPr="00851E7B">
                    <w:rPr>
                      <w:b/>
                      <w:color w:val="0B465D" w:themeColor="accent4" w:themeShade="80"/>
                      <w:sz w:val="24"/>
                    </w:rPr>
                    <w:sym w:font="Wingdings" w:char="F0DF"/>
                  </w:r>
                  <w:r>
                    <w:rPr>
                      <w:b/>
                      <w:color w:val="000000" w:themeColor="text1"/>
                      <w:sz w:val="24"/>
                    </w:rPr>
                    <w:t xml:space="preserve"> Απόκλιση</w:t>
                  </w:r>
                </w:p>
              </w:txbxContent>
            </v:textbox>
          </v:oval>
        </w:pict>
      </w:r>
      <w:r>
        <w:rPr>
          <w:b/>
          <w:noProof/>
          <w:color w:val="0B465D" w:themeColor="accent4" w:themeShade="80"/>
          <w:sz w:val="28"/>
          <w:lang w:eastAsia="el-GR"/>
        </w:rPr>
        <w:pict>
          <v:shape id="_x0000_s1036" type="#_x0000_t32" style="position:absolute;left:0;text-align:left;margin-left:133.7pt;margin-top:36.1pt;width:74.6pt;height:33.45pt;flip:y;z-index:251677696" o:connectortype="straight">
            <v:stroke endarrow="block"/>
          </v:shape>
        </w:pict>
      </w:r>
      <w:r w:rsidRPr="00AF1CDE">
        <w:rPr>
          <w:b/>
          <w:noProof/>
          <w:sz w:val="24"/>
        </w:rPr>
        <w:pict>
          <v:oval id="_x0000_s1042" style="position:absolute;left:0;text-align:left;margin-left:358.3pt;margin-top:49.05pt;width:162.75pt;height:39.45pt;z-index:251682816" fillcolor="#fac78b [1941]" strokecolor="#0b455c [1607]">
            <v:stroke dashstyle="1 1" endcap="round"/>
            <v:textbox style="mso-next-textbox:#_x0000_s1042">
              <w:txbxContent>
                <w:p w:rsidR="004C4482" w:rsidRPr="00343973" w:rsidRDefault="004C4482" w:rsidP="00820EC7">
                  <w:pPr>
                    <w:jc w:val="center"/>
                    <w:rPr>
                      <w:b/>
                      <w:color w:val="000000" w:themeColor="text1"/>
                      <w:sz w:val="24"/>
                    </w:rPr>
                  </w:pPr>
                  <w:r w:rsidRPr="00343973">
                    <w:rPr>
                      <w:b/>
                      <w:color w:val="000000" w:themeColor="text1"/>
                      <w:sz w:val="24"/>
                    </w:rPr>
                    <w:t xml:space="preserve"> Κοινωνιολογία</w:t>
                  </w:r>
                </w:p>
              </w:txbxContent>
            </v:textbox>
          </v:oval>
        </w:pict>
      </w:r>
      <w:r>
        <w:rPr>
          <w:b/>
          <w:noProof/>
          <w:color w:val="0B465D" w:themeColor="accent4" w:themeShade="80"/>
          <w:sz w:val="28"/>
          <w:lang w:eastAsia="el-GR"/>
        </w:rPr>
        <w:pict>
          <v:shape id="_x0000_s1033" type="#_x0000_t32" style="position:absolute;left:0;text-align:left;margin-left:66pt;margin-top:100.35pt;width:.05pt;height:58.3pt;flip:y;z-index:251675648" o:connectortype="straight">
            <v:stroke endarrow="block"/>
          </v:shape>
        </w:pict>
      </w:r>
      <w:r>
        <w:rPr>
          <w:b/>
          <w:noProof/>
          <w:color w:val="0B465D" w:themeColor="accent4" w:themeShade="80"/>
          <w:sz w:val="28"/>
          <w:lang w:eastAsia="el-GR"/>
        </w:rPr>
        <w:pict>
          <v:shape id="_x0000_s1039" type="#_x0000_t34" style="position:absolute;left:0;text-align:left;margin-left:308.65pt;margin-top:30.05pt;width:42.9pt;height:39.5pt;z-index:251680768" o:connectortype="elbow" adj=",-318231,-173530">
            <v:stroke endarrow="block"/>
          </v:shape>
        </w:pict>
      </w:r>
      <w:r>
        <w:rPr>
          <w:b/>
          <w:noProof/>
          <w:color w:val="0B465D" w:themeColor="accent4" w:themeShade="80"/>
          <w:sz w:val="28"/>
          <w:lang w:eastAsia="el-GR"/>
        </w:rPr>
        <w:pict>
          <v:oval id="_x0000_s1037" style="position:absolute;left:0;text-align:left;margin-left:214.35pt;margin-top:17.15pt;width:94.3pt;height:27.4pt;z-index:251678720" fillcolor="#de7b09 [2405]" strokecolor="#0b455c [1607]">
            <v:stroke dashstyle="longDash"/>
            <v:textbox style="mso-next-textbox:#_x0000_s1037">
              <w:txbxContent>
                <w:p w:rsidR="004C4482" w:rsidRPr="006B5C0B" w:rsidRDefault="004C4482" w:rsidP="00820EC7">
                  <w:pPr>
                    <w:jc w:val="center"/>
                    <w:rPr>
                      <w:b/>
                      <w:color w:val="000000" w:themeColor="text1"/>
                      <w:sz w:val="24"/>
                    </w:rPr>
                  </w:pPr>
                  <w:r w:rsidRPr="006B5C0B">
                    <w:rPr>
                      <w:b/>
                      <w:color w:val="000000" w:themeColor="text1"/>
                      <w:sz w:val="24"/>
                    </w:rPr>
                    <w:t>Έγκλημα</w:t>
                  </w:r>
                </w:p>
              </w:txbxContent>
            </v:textbox>
          </v:oval>
        </w:pict>
      </w:r>
      <w:r>
        <w:rPr>
          <w:b/>
          <w:noProof/>
          <w:color w:val="0B465D" w:themeColor="accent4" w:themeShade="80"/>
          <w:sz w:val="28"/>
          <w:lang w:eastAsia="el-GR"/>
        </w:rPr>
        <w:pict>
          <v:shape id="_x0000_s1044" type="#_x0000_t32" style="position:absolute;left:0;text-align:left;margin-left:133.7pt;margin-top:69.55pt;width:60pt;height:10.35pt;z-index:251684864" o:connectortype="straight">
            <v:stroke endarrow="block"/>
          </v:shape>
        </w:pict>
      </w:r>
      <w:r>
        <w:rPr>
          <w:b/>
          <w:noProof/>
          <w:color w:val="0B465D" w:themeColor="accent4" w:themeShade="80"/>
          <w:sz w:val="28"/>
          <w:lang w:eastAsia="el-GR"/>
        </w:rPr>
        <w:pict>
          <v:roundrect id="_x0000_s1032" style="position:absolute;left:0;text-align:left;margin-left:-10.25pt;margin-top:158.65pt;width:159.4pt;height:84.85pt;z-index:251674624" arcsize="10923f" fillcolor="#5ec3eb [1943]" strokecolor="#0b455c [1607]" strokeweight="1.5pt">
            <v:shadow type="perspective" color="#0b5648 [1604]" opacity=".5" offset="1pt" offset2="-1pt"/>
            <v:textbox style="mso-next-textbox:#_x0000_s1032">
              <w:txbxContent>
                <w:p w:rsidR="004C4482" w:rsidRPr="004F7FA4" w:rsidRDefault="004C4482" w:rsidP="00CC03FF">
                  <w:pPr>
                    <w:jc w:val="center"/>
                    <w:rPr>
                      <w:sz w:val="26"/>
                      <w:szCs w:val="26"/>
                    </w:rPr>
                  </w:pPr>
                  <w:r w:rsidRPr="004F7FA4">
                    <w:rPr>
                      <w:rFonts w:eastAsia="Calibri" w:cs="Times New Roman"/>
                      <w:b/>
                      <w:color w:val="auto"/>
                      <w:sz w:val="26"/>
                      <w:szCs w:val="26"/>
                    </w:rPr>
                    <w:t>Μελέτη Περίπτωσης:</w:t>
                  </w:r>
                  <w:r w:rsidRPr="004F7FA4">
                    <w:rPr>
                      <w:rFonts w:eastAsia="Calibri" w:cs="Times New Roman"/>
                      <w:b/>
                      <w:i/>
                      <w:color w:val="auto"/>
                      <w:sz w:val="26"/>
                      <w:szCs w:val="26"/>
                    </w:rPr>
                    <w:t xml:space="preserve"> “Δολοφονία σε Ψυχιατρικό Νοσοκομείο”</w:t>
                  </w:r>
                </w:p>
              </w:txbxContent>
            </v:textbox>
          </v:roundrect>
        </w:pict>
      </w:r>
      <w:r>
        <w:rPr>
          <w:b/>
          <w:noProof/>
          <w:color w:val="0B465D" w:themeColor="accent4" w:themeShade="80"/>
          <w:sz w:val="28"/>
          <w:lang w:eastAsia="el-GR"/>
        </w:rPr>
        <w:pict>
          <v:shape id="_x0000_s1050" type="#_x0000_t32" style="position:absolute;left:0;text-align:left;margin-left:263.15pt;margin-top:147.5pt;width:50.55pt;height:0;z-index:251687936" o:connectortype="straight">
            <v:stroke endarrow="block"/>
          </v:shape>
        </w:pict>
      </w:r>
      <w:r>
        <w:rPr>
          <w:b/>
          <w:noProof/>
          <w:color w:val="0B465D" w:themeColor="accent4" w:themeShade="80"/>
          <w:sz w:val="28"/>
          <w:lang w:eastAsia="el-GR"/>
        </w:rPr>
        <w:pict>
          <v:shape id="_x0000_s1053" type="#_x0000_t32" style="position:absolute;left:0;text-align:left;margin-left:265.7pt;margin-top:213.5pt;width:53.05pt;height:0;z-index:251691008" o:connectortype="straight">
            <v:stroke endarrow="block"/>
          </v:shape>
        </w:pict>
      </w:r>
      <w:r>
        <w:rPr>
          <w:b/>
          <w:noProof/>
          <w:color w:val="0B465D" w:themeColor="accent4" w:themeShade="80"/>
          <w:sz w:val="28"/>
          <w:lang w:eastAsia="el-GR"/>
        </w:rPr>
        <w:pict>
          <v:oval id="_x0000_s1052" style="position:absolute;left:0;text-align:left;margin-left:324.75pt;margin-top:189.5pt;width:192.1pt;height:54pt;z-index:251689984" fillcolor="#ee9a94 [1944]" strokecolor="#0b455c [1607]">
            <v:stroke dashstyle="1 1" endcap="round"/>
            <v:textbox style="mso-next-textbox:#_x0000_s1052">
              <w:txbxContent>
                <w:p w:rsidR="004C4482" w:rsidRPr="00A967DF" w:rsidRDefault="004C4482" w:rsidP="00A967DF">
                  <w:pPr>
                    <w:jc w:val="center"/>
                    <w:rPr>
                      <w:color w:val="000000" w:themeColor="text1"/>
                      <w:sz w:val="24"/>
                    </w:rPr>
                  </w:pPr>
                  <w:r w:rsidRPr="00D066EB">
                    <w:rPr>
                      <w:b/>
                      <w:color w:val="000000" w:themeColor="text1"/>
                      <w:sz w:val="24"/>
                    </w:rPr>
                    <w:t xml:space="preserve">Εποικοδομιστικές </w:t>
                  </w:r>
                  <w:r w:rsidRPr="00D066EB">
                    <w:rPr>
                      <w:color w:val="000000" w:themeColor="text1"/>
                      <w:sz w:val="24"/>
                    </w:rPr>
                    <w:t>θεωρίες</w:t>
                  </w:r>
                  <w:r>
                    <w:rPr>
                      <w:color w:val="000000" w:themeColor="text1"/>
                      <w:sz w:val="24"/>
                    </w:rPr>
                    <w:t xml:space="preserve"> της Παρέκκλισης</w:t>
                  </w:r>
                </w:p>
              </w:txbxContent>
            </v:textbox>
          </v:oval>
        </w:pict>
      </w:r>
      <w:r>
        <w:rPr>
          <w:b/>
          <w:noProof/>
          <w:color w:val="0B465D" w:themeColor="accent4" w:themeShade="80"/>
          <w:sz w:val="28"/>
          <w:lang w:eastAsia="el-GR"/>
        </w:rPr>
        <w:pict>
          <v:oval id="_x0000_s1051" style="position:absolute;left:0;text-align:left;margin-left:318.75pt;margin-top:119.2pt;width:192.1pt;height:53.15pt;z-index:251688960" fillcolor="#ee9a94 [1944]" strokecolor="#0b455c [1607]">
            <v:stroke dashstyle="1 1" endcap="round"/>
            <v:textbox style="mso-next-textbox:#_x0000_s1051">
              <w:txbxContent>
                <w:p w:rsidR="004C4482" w:rsidRPr="00A967DF" w:rsidRDefault="004C4482" w:rsidP="00A967DF">
                  <w:pPr>
                    <w:jc w:val="center"/>
                    <w:rPr>
                      <w:color w:val="000000" w:themeColor="text1"/>
                      <w:sz w:val="24"/>
                    </w:rPr>
                  </w:pPr>
                  <w:r w:rsidRPr="00D066EB">
                    <w:rPr>
                      <w:b/>
                      <w:color w:val="000000" w:themeColor="text1"/>
                      <w:sz w:val="24"/>
                    </w:rPr>
                    <w:t xml:space="preserve">Θετικιστικές </w:t>
                  </w:r>
                  <w:r w:rsidRPr="00D066EB">
                    <w:rPr>
                      <w:color w:val="000000" w:themeColor="text1"/>
                      <w:sz w:val="24"/>
                    </w:rPr>
                    <w:t xml:space="preserve">θεωρίες </w:t>
                  </w:r>
                  <w:r w:rsidRPr="00A967DF">
                    <w:rPr>
                      <w:color w:val="000000" w:themeColor="text1"/>
                      <w:sz w:val="24"/>
                    </w:rPr>
                    <w:t>της Παρέκκλισης</w:t>
                  </w:r>
                </w:p>
              </w:txbxContent>
            </v:textbox>
          </v:oval>
        </w:pict>
      </w:r>
      <w:r>
        <w:rPr>
          <w:b/>
          <w:noProof/>
          <w:color w:val="0B465D" w:themeColor="accent4" w:themeShade="80"/>
          <w:sz w:val="28"/>
          <w:lang w:eastAsia="el-GR"/>
        </w:rPr>
        <w:pict>
          <v:shape id="_x0000_s1049" type="#_x0000_t32" style="position:absolute;left:0;text-align:left;margin-left:263.15pt;margin-top:110.65pt;width:2.55pt;height:102.85pt;z-index:251686912" o:connectortype="straight"/>
        </w:pict>
      </w:r>
      <w:r>
        <w:rPr>
          <w:b/>
          <w:noProof/>
          <w:color w:val="0B465D" w:themeColor="accent4" w:themeShade="80"/>
          <w:sz w:val="28"/>
          <w:lang w:eastAsia="el-GR"/>
        </w:rPr>
        <w:pict>
          <v:oval id="_x0000_s1048" style="position:absolute;left:0;text-align:left;margin-left:202.25pt;margin-top:56.65pt;width:122.5pt;height:54pt;z-index:251685888" fillcolor="#c52a1f [2408]" strokecolor="#0b455c [1607]">
            <v:stroke dashstyle="longDash"/>
            <v:textbox style="mso-next-textbox:#_x0000_s1048">
              <w:txbxContent>
                <w:p w:rsidR="004C4482" w:rsidRPr="006B5C0B" w:rsidRDefault="004C4482" w:rsidP="00A967DF">
                  <w:pPr>
                    <w:jc w:val="center"/>
                    <w:rPr>
                      <w:b/>
                      <w:color w:val="000000" w:themeColor="text1"/>
                      <w:sz w:val="24"/>
                    </w:rPr>
                  </w:pPr>
                  <w:r w:rsidRPr="006B5C0B">
                    <w:rPr>
                      <w:b/>
                      <w:color w:val="000000" w:themeColor="text1"/>
                      <w:sz w:val="24"/>
                    </w:rPr>
                    <w:t>Θεωρίες της Παρέκκλισης</w:t>
                  </w:r>
                </w:p>
              </w:txbxContent>
            </v:textbox>
          </v:oval>
        </w:pict>
      </w:r>
      <w:r w:rsidR="008F168C" w:rsidRPr="00F0267A">
        <w:rPr>
          <w:b/>
          <w:color w:val="0B465D" w:themeColor="accent4" w:themeShade="80"/>
          <w:sz w:val="28"/>
        </w:rPr>
        <w:br w:type="page"/>
      </w:r>
      <w:r w:rsidR="00F0267A" w:rsidRPr="00E81412">
        <w:rPr>
          <w:b/>
          <w:color w:val="0B465D" w:themeColor="accent4" w:themeShade="80"/>
          <w:sz w:val="24"/>
        </w:rPr>
        <w:lastRenderedPageBreak/>
        <w:t>Δ. ΛΕΞΕΙΣ–</w:t>
      </w:r>
      <w:r w:rsidR="008F168C" w:rsidRPr="00E81412">
        <w:rPr>
          <w:b/>
          <w:color w:val="0B465D" w:themeColor="accent4" w:themeShade="80"/>
          <w:sz w:val="24"/>
        </w:rPr>
        <w:t>ΕΝΝΟΙΕΣ ΓΙΑ ΤΟ "ΘΗΣΑΥΡΟΦΥΛΑΚΙΟ</w:t>
      </w:r>
      <w:r w:rsidR="00F0267A" w:rsidRPr="00E81412">
        <w:rPr>
          <w:b/>
          <w:color w:val="0B465D" w:themeColor="accent4" w:themeShade="80"/>
          <w:sz w:val="24"/>
        </w:rPr>
        <w:t xml:space="preserve">" </w:t>
      </w:r>
      <w:r w:rsidR="008F168C" w:rsidRPr="00E81412">
        <w:rPr>
          <w:b/>
          <w:color w:val="0B465D" w:themeColor="accent4" w:themeShade="80"/>
          <w:sz w:val="24"/>
        </w:rPr>
        <w:t xml:space="preserve"> ΠΝΕΥΜΑΤΙΚΩΝ ΑΞΙΩΝ</w:t>
      </w:r>
    </w:p>
    <w:p w:rsidR="008F168C" w:rsidRPr="007E7BE8" w:rsidRDefault="00F0267A" w:rsidP="00B7507F">
      <w:pPr>
        <w:pStyle w:val="aff8"/>
        <w:numPr>
          <w:ilvl w:val="0"/>
          <w:numId w:val="21"/>
        </w:numPr>
        <w:spacing w:line="360" w:lineRule="auto"/>
        <w:jc w:val="both"/>
        <w:rPr>
          <w:color w:val="000000" w:themeColor="text1"/>
          <w:sz w:val="24"/>
        </w:rPr>
      </w:pPr>
      <w:r w:rsidRPr="00F0267A">
        <w:rPr>
          <w:b/>
          <w:color w:val="000000" w:themeColor="text1"/>
          <w:sz w:val="24"/>
        </w:rPr>
        <w:t>Συνουσία</w:t>
      </w:r>
      <w:r w:rsidR="007E7BE8" w:rsidRPr="007E7BE8">
        <w:rPr>
          <w:color w:val="000000" w:themeColor="text1"/>
          <w:sz w:val="24"/>
        </w:rPr>
        <w:t>:</w:t>
      </w:r>
      <w:r w:rsidR="007E7BE8" w:rsidRPr="007E7BE8">
        <w:rPr>
          <w:b/>
          <w:color w:val="000000" w:themeColor="text1"/>
          <w:sz w:val="24"/>
        </w:rPr>
        <w:t xml:space="preserve"> </w:t>
      </w:r>
      <w:r w:rsidR="007E7BE8" w:rsidRPr="007E7BE8">
        <w:rPr>
          <w:color w:val="000000" w:themeColor="text1"/>
          <w:sz w:val="24"/>
        </w:rPr>
        <w:t>η συνεύρεση και αλληλεπίδραση δύο ουσιών.</w:t>
      </w:r>
    </w:p>
    <w:p w:rsidR="00F0267A" w:rsidRDefault="00F0267A" w:rsidP="00B7507F">
      <w:pPr>
        <w:pStyle w:val="aff8"/>
        <w:numPr>
          <w:ilvl w:val="0"/>
          <w:numId w:val="21"/>
        </w:numPr>
        <w:spacing w:line="360" w:lineRule="auto"/>
        <w:jc w:val="both"/>
        <w:rPr>
          <w:b/>
          <w:color w:val="000000" w:themeColor="text1"/>
          <w:sz w:val="24"/>
        </w:rPr>
      </w:pPr>
      <w:r>
        <w:rPr>
          <w:b/>
          <w:color w:val="000000" w:themeColor="text1"/>
          <w:sz w:val="24"/>
        </w:rPr>
        <w:t xml:space="preserve">«Πίστευε και μη, ερεύνα», </w:t>
      </w:r>
      <w:r w:rsidRPr="00CB7E5A">
        <w:rPr>
          <w:color w:val="000000" w:themeColor="text1"/>
          <w:sz w:val="24"/>
        </w:rPr>
        <w:t>δηλαδή</w:t>
      </w:r>
      <w:r>
        <w:rPr>
          <w:b/>
          <w:color w:val="000000" w:themeColor="text1"/>
          <w:sz w:val="24"/>
        </w:rPr>
        <w:t xml:space="preserve"> «Είτε πιστεύεις είτε όχι, να ερευνάς».</w:t>
      </w:r>
    </w:p>
    <w:p w:rsidR="00F0267A" w:rsidRDefault="00B7507F" w:rsidP="00B7507F">
      <w:pPr>
        <w:pStyle w:val="aff8"/>
        <w:numPr>
          <w:ilvl w:val="0"/>
          <w:numId w:val="21"/>
        </w:numPr>
        <w:spacing w:line="360" w:lineRule="auto"/>
        <w:jc w:val="both"/>
        <w:rPr>
          <w:color w:val="000000" w:themeColor="text1"/>
          <w:sz w:val="24"/>
        </w:rPr>
      </w:pPr>
      <w:r>
        <w:rPr>
          <w:b/>
          <w:color w:val="000000" w:themeColor="text1"/>
          <w:sz w:val="24"/>
        </w:rPr>
        <w:t>Στίγμα</w:t>
      </w:r>
      <w:r w:rsidRPr="007E7BE8">
        <w:rPr>
          <w:color w:val="000000" w:themeColor="text1"/>
          <w:sz w:val="24"/>
        </w:rPr>
        <w:t>:</w:t>
      </w:r>
      <w:r w:rsidRPr="00B7507F">
        <w:rPr>
          <w:b/>
          <w:color w:val="000000" w:themeColor="text1"/>
          <w:sz w:val="24"/>
        </w:rPr>
        <w:t xml:space="preserve"> </w:t>
      </w:r>
      <w:r w:rsidRPr="00B7507F">
        <w:rPr>
          <w:color w:val="000000" w:themeColor="text1"/>
          <w:sz w:val="24"/>
        </w:rPr>
        <w:t xml:space="preserve">η λέξη «στίγμα» έχει πολλές έννοιες, ανάλογα με τη σκοπιά που την εξετάζουμε (πχ </w:t>
      </w:r>
      <w:r>
        <w:rPr>
          <w:color w:val="000000" w:themeColor="text1"/>
          <w:sz w:val="24"/>
        </w:rPr>
        <w:t>Ι</w:t>
      </w:r>
      <w:r w:rsidRPr="00B7507F">
        <w:rPr>
          <w:color w:val="000000" w:themeColor="text1"/>
          <w:sz w:val="24"/>
        </w:rPr>
        <w:t xml:space="preserve">ατρική, </w:t>
      </w:r>
      <w:r>
        <w:rPr>
          <w:color w:val="000000" w:themeColor="text1"/>
          <w:sz w:val="24"/>
        </w:rPr>
        <w:t>Β</w:t>
      </w:r>
      <w:r w:rsidRPr="00B7507F">
        <w:rPr>
          <w:color w:val="000000" w:themeColor="text1"/>
          <w:sz w:val="24"/>
        </w:rPr>
        <w:t xml:space="preserve">οτανική, </w:t>
      </w:r>
      <w:r>
        <w:rPr>
          <w:color w:val="000000" w:themeColor="text1"/>
          <w:sz w:val="24"/>
        </w:rPr>
        <w:t xml:space="preserve">Κοινωνιολογία, Ψυχολογία, </w:t>
      </w:r>
      <w:r w:rsidRPr="00B7507F">
        <w:rPr>
          <w:color w:val="000000" w:themeColor="text1"/>
          <w:sz w:val="24"/>
        </w:rPr>
        <w:t xml:space="preserve">Χριστιανική πίστη, </w:t>
      </w:r>
      <w:r w:rsidR="00D23FF3">
        <w:rPr>
          <w:color w:val="000000" w:themeColor="text1"/>
          <w:sz w:val="24"/>
        </w:rPr>
        <w:t>Τ</w:t>
      </w:r>
      <w:r w:rsidRPr="00B7507F">
        <w:rPr>
          <w:color w:val="000000" w:themeColor="text1"/>
          <w:sz w:val="24"/>
        </w:rPr>
        <w:t xml:space="preserve">υπογραφία). </w:t>
      </w:r>
      <w:r>
        <w:rPr>
          <w:color w:val="000000" w:themeColor="text1"/>
          <w:sz w:val="24"/>
        </w:rPr>
        <w:t xml:space="preserve">Εν </w:t>
      </w:r>
      <w:r w:rsidRPr="00B7507F">
        <w:rPr>
          <w:color w:val="000000" w:themeColor="text1"/>
          <w:sz w:val="24"/>
        </w:rPr>
        <w:t>προκειμένω, θα ήθελα να τονίσω</w:t>
      </w:r>
      <w:r>
        <w:rPr>
          <w:color w:val="000000" w:themeColor="text1"/>
          <w:sz w:val="24"/>
        </w:rPr>
        <w:t xml:space="preserve"> πως αντιλαμβάνομαι προσωπικά</w:t>
      </w:r>
      <w:r w:rsidRPr="00B7507F">
        <w:rPr>
          <w:color w:val="000000" w:themeColor="text1"/>
          <w:sz w:val="24"/>
        </w:rPr>
        <w:t xml:space="preserve"> τη σημασία του </w:t>
      </w:r>
      <w:r w:rsidRPr="00B7507F">
        <w:rPr>
          <w:b/>
          <w:color w:val="000000" w:themeColor="text1"/>
          <w:sz w:val="24"/>
          <w:u w:val="single"/>
        </w:rPr>
        <w:t>Κοινωνικού στίγματος</w:t>
      </w:r>
      <w:r w:rsidRPr="00B7507F">
        <w:rPr>
          <w:color w:val="000000" w:themeColor="text1"/>
          <w:sz w:val="24"/>
        </w:rPr>
        <w:t xml:space="preserve"> : </w:t>
      </w:r>
      <w:r>
        <w:rPr>
          <w:color w:val="000000" w:themeColor="text1"/>
          <w:sz w:val="24"/>
        </w:rPr>
        <w:t xml:space="preserve">η διάκριση που υφίσταται ένα άτομο ή μία ομάδα λόγω κάποιου ή κάποιων </w:t>
      </w:r>
      <w:r w:rsidR="00D23FF3">
        <w:rPr>
          <w:color w:val="000000" w:themeColor="text1"/>
          <w:sz w:val="24"/>
        </w:rPr>
        <w:t xml:space="preserve">ιδιαίτερων χαρακτηριστικών που  έχει. Το στίγμα ενδέχεται να αφορά στο φύλο, το χρώμα, την καταγωγή, το κοινωνικο-οικονομικό στάτους, την σωματική και ψυχική υγεία (και άλλα) και δύναται να οδηγήσει σε κοινωνική περιθωριοποίηση ή/και αποκλεισμό. </w:t>
      </w:r>
    </w:p>
    <w:p w:rsidR="004E7765" w:rsidRDefault="004E7765" w:rsidP="00B7507F">
      <w:pPr>
        <w:pStyle w:val="aff8"/>
        <w:numPr>
          <w:ilvl w:val="0"/>
          <w:numId w:val="21"/>
        </w:numPr>
        <w:spacing w:line="360" w:lineRule="auto"/>
        <w:jc w:val="both"/>
        <w:rPr>
          <w:color w:val="000000" w:themeColor="text1"/>
          <w:sz w:val="24"/>
        </w:rPr>
      </w:pPr>
      <w:r>
        <w:rPr>
          <w:b/>
          <w:color w:val="000000" w:themeColor="text1"/>
          <w:sz w:val="24"/>
        </w:rPr>
        <w:t>Απόκλιση</w:t>
      </w:r>
      <w:r w:rsidRPr="004E7765">
        <w:rPr>
          <w:color w:val="000000" w:themeColor="text1"/>
          <w:sz w:val="24"/>
        </w:rPr>
        <w:t>:</w:t>
      </w:r>
      <w:r>
        <w:rPr>
          <w:color w:val="000000" w:themeColor="text1"/>
          <w:sz w:val="24"/>
        </w:rPr>
        <w:t xml:space="preserve"> από + κλίσις &lt; από + κλίνω </w:t>
      </w:r>
      <w:r w:rsidRPr="004E7765">
        <w:rPr>
          <w:color w:val="000000" w:themeColor="text1"/>
          <w:sz w:val="24"/>
        </w:rPr>
        <w:sym w:font="Wingdings" w:char="F0E0"/>
      </w:r>
      <w:r>
        <w:rPr>
          <w:color w:val="000000" w:themeColor="text1"/>
          <w:sz w:val="24"/>
        </w:rPr>
        <w:t xml:space="preserve"> Μία ακόμη έννοια που επιδέχεται ορισμούς από διάφορα πεδία (πχ Κοινωνιολογία, Στατιστική, Γεωγραφία και άλλα). </w:t>
      </w:r>
      <w:r w:rsidR="00BF663F">
        <w:rPr>
          <w:color w:val="000000" w:themeColor="text1"/>
          <w:sz w:val="24"/>
        </w:rPr>
        <w:t xml:space="preserve">Γενικά, απόκλιση είναι η εκτροπή από μία θέση, πορεία ή/και συμπεριφορά. </w:t>
      </w:r>
    </w:p>
    <w:p w:rsidR="007E7BE8" w:rsidRDefault="007E7BE8" w:rsidP="00B7507F">
      <w:pPr>
        <w:pStyle w:val="aff8"/>
        <w:numPr>
          <w:ilvl w:val="0"/>
          <w:numId w:val="21"/>
        </w:numPr>
        <w:spacing w:line="360" w:lineRule="auto"/>
        <w:jc w:val="both"/>
        <w:rPr>
          <w:color w:val="000000" w:themeColor="text1"/>
          <w:sz w:val="24"/>
        </w:rPr>
      </w:pPr>
      <w:r w:rsidRPr="007E7BE8">
        <w:rPr>
          <w:b/>
          <w:color w:val="000000" w:themeColor="text1"/>
          <w:sz w:val="24"/>
        </w:rPr>
        <w:t>Ενσυναίσθηση</w:t>
      </w:r>
      <w:r w:rsidRPr="007E7BE8">
        <w:rPr>
          <w:color w:val="000000" w:themeColor="text1"/>
          <w:sz w:val="24"/>
        </w:rPr>
        <w:t xml:space="preserve">: </w:t>
      </w:r>
      <w:r>
        <w:rPr>
          <w:color w:val="000000" w:themeColor="text1"/>
          <w:sz w:val="24"/>
        </w:rPr>
        <w:t>ως ενσυναίσθηση θα όριζα την ικανότητα να μπορο</w:t>
      </w:r>
      <w:r w:rsidR="002E4586">
        <w:rPr>
          <w:color w:val="000000" w:themeColor="text1"/>
          <w:sz w:val="24"/>
        </w:rPr>
        <w:t xml:space="preserve">ύμε να «μπαίνουμε στα παπούτσια» </w:t>
      </w:r>
      <w:r>
        <w:rPr>
          <w:color w:val="000000" w:themeColor="text1"/>
          <w:sz w:val="24"/>
        </w:rPr>
        <w:t xml:space="preserve">του άλλου, να κατανοούμε τα επιφανειακά και τα βαθύτερα συναισθήματα και επιθυμίες του. </w:t>
      </w:r>
    </w:p>
    <w:p w:rsidR="007E7BE8" w:rsidRDefault="007E7BE8" w:rsidP="00B7507F">
      <w:pPr>
        <w:pStyle w:val="aff8"/>
        <w:numPr>
          <w:ilvl w:val="0"/>
          <w:numId w:val="21"/>
        </w:numPr>
        <w:spacing w:line="360" w:lineRule="auto"/>
        <w:jc w:val="both"/>
        <w:rPr>
          <w:color w:val="000000" w:themeColor="text1"/>
          <w:sz w:val="24"/>
        </w:rPr>
      </w:pPr>
      <w:r>
        <w:rPr>
          <w:b/>
          <w:color w:val="000000" w:themeColor="text1"/>
          <w:sz w:val="24"/>
        </w:rPr>
        <w:t>Όραμα</w:t>
      </w:r>
      <w:r w:rsidRPr="007E7BE8">
        <w:rPr>
          <w:color w:val="000000" w:themeColor="text1"/>
          <w:sz w:val="24"/>
        </w:rPr>
        <w:t>:</w:t>
      </w:r>
      <w:r>
        <w:rPr>
          <w:color w:val="000000" w:themeColor="text1"/>
          <w:sz w:val="24"/>
        </w:rPr>
        <w:t xml:space="preserve"> </w:t>
      </w:r>
      <w:r w:rsidR="00CB7E5A">
        <w:rPr>
          <w:color w:val="000000" w:themeColor="text1"/>
          <w:sz w:val="24"/>
        </w:rPr>
        <w:t xml:space="preserve">η επιθυμία πραγμάτωσης ενός σκοπού, ο οποίος ενσαρκώνει τα ιδανικά  και τις αξίες του κάθε ανθρώπου. </w:t>
      </w:r>
    </w:p>
    <w:p w:rsidR="00CB7E5A" w:rsidRDefault="00CB7E5A" w:rsidP="00B7507F">
      <w:pPr>
        <w:pStyle w:val="aff8"/>
        <w:numPr>
          <w:ilvl w:val="0"/>
          <w:numId w:val="21"/>
        </w:numPr>
        <w:spacing w:line="360" w:lineRule="auto"/>
        <w:jc w:val="both"/>
        <w:rPr>
          <w:color w:val="000000" w:themeColor="text1"/>
          <w:sz w:val="24"/>
        </w:rPr>
      </w:pPr>
      <w:r>
        <w:rPr>
          <w:b/>
          <w:color w:val="000000" w:themeColor="text1"/>
          <w:sz w:val="24"/>
        </w:rPr>
        <w:t>Επιτυχία</w:t>
      </w:r>
      <w:r w:rsidRPr="00CB7E5A">
        <w:rPr>
          <w:color w:val="000000" w:themeColor="text1"/>
          <w:sz w:val="24"/>
        </w:rPr>
        <w:t>:</w:t>
      </w:r>
      <w:r w:rsidRPr="00CF0EA0">
        <w:rPr>
          <w:color w:val="000000" w:themeColor="text1"/>
          <w:sz w:val="24"/>
        </w:rPr>
        <w:t xml:space="preserve"> </w:t>
      </w:r>
      <w:r w:rsidR="00CF0EA0">
        <w:rPr>
          <w:color w:val="000000" w:themeColor="text1"/>
          <w:sz w:val="24"/>
        </w:rPr>
        <w:t xml:space="preserve">η προγραμματισμένη, βήμα-βήμα, πορεία προς ένα στόχο. </w:t>
      </w:r>
    </w:p>
    <w:p w:rsidR="00CB7E5A" w:rsidRDefault="00CB7E5A" w:rsidP="00B7507F">
      <w:pPr>
        <w:pStyle w:val="aff8"/>
        <w:numPr>
          <w:ilvl w:val="0"/>
          <w:numId w:val="21"/>
        </w:numPr>
        <w:spacing w:line="360" w:lineRule="auto"/>
        <w:jc w:val="both"/>
        <w:rPr>
          <w:color w:val="000000" w:themeColor="text1"/>
          <w:sz w:val="24"/>
        </w:rPr>
      </w:pPr>
      <w:r>
        <w:rPr>
          <w:b/>
          <w:color w:val="000000" w:themeColor="text1"/>
          <w:sz w:val="24"/>
        </w:rPr>
        <w:t>Αυτοπεποίθηση</w:t>
      </w:r>
      <w:r w:rsidRPr="00CB7E5A">
        <w:rPr>
          <w:color w:val="000000" w:themeColor="text1"/>
          <w:sz w:val="24"/>
        </w:rPr>
        <w:t xml:space="preserve">: </w:t>
      </w:r>
      <w:r w:rsidRPr="00E535B1">
        <w:rPr>
          <w:i/>
          <w:color w:val="000000" w:themeColor="text1"/>
          <w:sz w:val="24"/>
        </w:rPr>
        <w:t>αυτό + πεποίθηση &lt; εαυτός + πείθω</w:t>
      </w:r>
      <w:r>
        <w:rPr>
          <w:color w:val="000000" w:themeColor="text1"/>
          <w:sz w:val="24"/>
        </w:rPr>
        <w:t xml:space="preserve"> </w:t>
      </w:r>
      <w:r w:rsidRPr="00CB7E5A">
        <w:rPr>
          <w:color w:val="000000" w:themeColor="text1"/>
          <w:sz w:val="24"/>
        </w:rPr>
        <w:sym w:font="Wingdings" w:char="F0E0"/>
      </w:r>
      <w:r>
        <w:rPr>
          <w:color w:val="000000" w:themeColor="text1"/>
          <w:sz w:val="24"/>
        </w:rPr>
        <w:t xml:space="preserve"> </w:t>
      </w:r>
      <w:r w:rsidR="00CF0EA0">
        <w:rPr>
          <w:color w:val="000000" w:themeColor="text1"/>
          <w:sz w:val="24"/>
        </w:rPr>
        <w:t xml:space="preserve">η πίστη κάποιου στον ίδιο του τον εαυτό, ότι μπορεί να καταφέρει κάτι. </w:t>
      </w:r>
    </w:p>
    <w:p w:rsidR="00CB7E5A" w:rsidRDefault="00CB7E5A" w:rsidP="00B7507F">
      <w:pPr>
        <w:pStyle w:val="aff8"/>
        <w:numPr>
          <w:ilvl w:val="0"/>
          <w:numId w:val="21"/>
        </w:numPr>
        <w:spacing w:line="360" w:lineRule="auto"/>
        <w:jc w:val="both"/>
        <w:rPr>
          <w:color w:val="000000" w:themeColor="text1"/>
          <w:sz w:val="24"/>
        </w:rPr>
      </w:pPr>
      <w:r>
        <w:rPr>
          <w:b/>
          <w:color w:val="000000" w:themeColor="text1"/>
          <w:sz w:val="24"/>
        </w:rPr>
        <w:t>Άνθρωπος</w:t>
      </w:r>
      <w:r w:rsidRPr="00CB7E5A">
        <w:rPr>
          <w:color w:val="000000" w:themeColor="text1"/>
          <w:sz w:val="24"/>
        </w:rPr>
        <w:t>:</w:t>
      </w:r>
      <w:r w:rsidRPr="00CF0EA0">
        <w:rPr>
          <w:color w:val="000000" w:themeColor="text1"/>
          <w:sz w:val="24"/>
        </w:rPr>
        <w:t xml:space="preserve"> </w:t>
      </w:r>
      <w:r w:rsidR="00E535B1">
        <w:rPr>
          <w:i/>
          <w:color w:val="000000" w:themeColor="text1"/>
          <w:sz w:val="24"/>
        </w:rPr>
        <w:t>ά</w:t>
      </w:r>
      <w:r w:rsidRPr="00E535B1">
        <w:rPr>
          <w:i/>
          <w:color w:val="000000" w:themeColor="text1"/>
          <w:sz w:val="24"/>
        </w:rPr>
        <w:t xml:space="preserve">νω + θρώσκω </w:t>
      </w:r>
      <w:r w:rsidR="00CF0EA0" w:rsidRPr="00E535B1">
        <w:rPr>
          <w:i/>
          <w:color w:val="000000" w:themeColor="text1"/>
          <w:sz w:val="24"/>
        </w:rPr>
        <w:t>(αναπηδώ) + όπωπα (παρακείμενος του ορώ)</w:t>
      </w:r>
      <w:r w:rsidR="00CF0EA0">
        <w:rPr>
          <w:color w:val="000000" w:themeColor="text1"/>
          <w:sz w:val="24"/>
        </w:rPr>
        <w:t xml:space="preserve"> </w:t>
      </w:r>
      <w:r w:rsidR="00CF0EA0" w:rsidRPr="00CF0EA0">
        <w:rPr>
          <w:color w:val="000000" w:themeColor="text1"/>
          <w:sz w:val="24"/>
        </w:rPr>
        <w:sym w:font="Wingdings" w:char="F0E0"/>
      </w:r>
      <w:r w:rsidR="00CF0EA0">
        <w:rPr>
          <w:color w:val="000000" w:themeColor="text1"/>
          <w:sz w:val="24"/>
        </w:rPr>
        <w:t xml:space="preserve"> εκείνος που όσο πορεύεται, κοιτάζει προς τα πάνω (το «πάνω» κατ ‘ εμέ έχει δύο εξηγήσεις, είτε ότι ο άνθρωπος στην πορεία της ζωής του επιδιώκει την εξέλιξη και ανάπτυξή του, είτε ότι βαδίζει αναζητώντας το Θεό).</w:t>
      </w:r>
    </w:p>
    <w:p w:rsidR="00D94E48" w:rsidRPr="00D94E48" w:rsidRDefault="00CB7E5A" w:rsidP="00D94E48">
      <w:pPr>
        <w:pStyle w:val="aff8"/>
        <w:numPr>
          <w:ilvl w:val="0"/>
          <w:numId w:val="21"/>
        </w:numPr>
        <w:spacing w:line="360" w:lineRule="auto"/>
        <w:jc w:val="both"/>
        <w:rPr>
          <w:color w:val="000000" w:themeColor="text1"/>
          <w:sz w:val="24"/>
        </w:rPr>
      </w:pPr>
      <w:r>
        <w:rPr>
          <w:b/>
          <w:color w:val="000000" w:themeColor="text1"/>
          <w:sz w:val="24"/>
        </w:rPr>
        <w:t>Ψυχαγωγία</w:t>
      </w:r>
      <w:r w:rsidRPr="00CB7E5A">
        <w:rPr>
          <w:color w:val="000000" w:themeColor="text1"/>
          <w:sz w:val="24"/>
        </w:rPr>
        <w:t>:</w:t>
      </w:r>
      <w:r w:rsidRPr="00D94E48">
        <w:rPr>
          <w:color w:val="000000" w:themeColor="text1"/>
          <w:sz w:val="24"/>
        </w:rPr>
        <w:t xml:space="preserve"> </w:t>
      </w:r>
      <w:r w:rsidR="00CF0EA0" w:rsidRPr="00E535B1">
        <w:rPr>
          <w:i/>
          <w:color w:val="000000" w:themeColor="text1"/>
          <w:sz w:val="24"/>
        </w:rPr>
        <w:t>ψυχή + άγω</w:t>
      </w:r>
      <w:r w:rsidR="00CF0EA0">
        <w:rPr>
          <w:color w:val="000000" w:themeColor="text1"/>
          <w:sz w:val="24"/>
        </w:rPr>
        <w:t xml:space="preserve"> </w:t>
      </w:r>
      <w:r w:rsidR="00CF0EA0" w:rsidRPr="00CF0EA0">
        <w:rPr>
          <w:color w:val="000000" w:themeColor="text1"/>
          <w:sz w:val="24"/>
        </w:rPr>
        <w:sym w:font="Wingdings" w:char="F0E0"/>
      </w:r>
      <w:r w:rsidR="00CF0EA0">
        <w:rPr>
          <w:color w:val="000000" w:themeColor="text1"/>
          <w:sz w:val="24"/>
        </w:rPr>
        <w:t xml:space="preserve"> </w:t>
      </w:r>
      <w:r w:rsidR="00D94E48">
        <w:rPr>
          <w:color w:val="000000" w:themeColor="text1"/>
          <w:sz w:val="24"/>
        </w:rPr>
        <w:t xml:space="preserve">η αγωγή της ψυχής, η ευχαρίστηση που επιτυγχάνεται μέσω πνευματικών μέσων και οδηγεί στην εξέλιξη του ατόμου </w:t>
      </w:r>
      <w:r w:rsidR="00D94E48">
        <w:rPr>
          <w:rFonts w:cs="Times New Roman"/>
          <w:color w:val="000000" w:themeColor="text1"/>
          <w:sz w:val="24"/>
        </w:rPr>
        <w:t xml:space="preserve">≠ </w:t>
      </w:r>
      <w:r w:rsidR="00D94E48" w:rsidRPr="00D94E48">
        <w:rPr>
          <w:rFonts w:cs="Times New Roman"/>
          <w:b/>
          <w:color w:val="000000" w:themeColor="text1"/>
          <w:sz w:val="24"/>
        </w:rPr>
        <w:t>νόθη ψυχαγωγία</w:t>
      </w:r>
      <w:r w:rsidR="00D94E48" w:rsidRPr="00D94E48">
        <w:rPr>
          <w:rFonts w:cs="Times New Roman"/>
          <w:color w:val="000000" w:themeColor="text1"/>
          <w:sz w:val="24"/>
        </w:rPr>
        <w:t xml:space="preserve">: </w:t>
      </w:r>
      <w:r w:rsidR="00D94E48">
        <w:rPr>
          <w:rFonts w:cs="Times New Roman"/>
          <w:color w:val="000000" w:themeColor="text1"/>
          <w:sz w:val="24"/>
        </w:rPr>
        <w:t xml:space="preserve">η κατ’ επίφαση </w:t>
      </w:r>
      <w:r w:rsidR="001E67FB">
        <w:rPr>
          <w:rFonts w:cs="Times New Roman"/>
          <w:color w:val="000000" w:themeColor="text1"/>
          <w:sz w:val="24"/>
        </w:rPr>
        <w:t xml:space="preserve">ψυχαγωγία, που επιτυγχάνεται με μέσα, τα οποία δεν οδηγούν το άτομο σε ουσιαστική εξέλιξη. </w:t>
      </w:r>
    </w:p>
    <w:p w:rsidR="008F168C" w:rsidRDefault="008F168C" w:rsidP="008F168C">
      <w:pPr>
        <w:rPr>
          <w:b/>
        </w:rPr>
      </w:pPr>
    </w:p>
    <w:p w:rsidR="008F168C" w:rsidRPr="00E81412" w:rsidRDefault="008F168C" w:rsidP="008F168C">
      <w:pPr>
        <w:jc w:val="both"/>
        <w:rPr>
          <w:b/>
          <w:color w:val="0B465D" w:themeColor="accent4" w:themeShade="80"/>
          <w:sz w:val="24"/>
        </w:rPr>
      </w:pPr>
      <w:r w:rsidRPr="00E81412">
        <w:rPr>
          <w:b/>
          <w:color w:val="0B465D" w:themeColor="accent4" w:themeShade="80"/>
          <w:sz w:val="24"/>
        </w:rPr>
        <w:t>Ε. ΠΕΡΙΛΗΨΗ – ΣΥΜΠΕΡΑΣΜΑ</w:t>
      </w:r>
    </w:p>
    <w:p w:rsidR="008F168C" w:rsidRDefault="004B465A" w:rsidP="0089601A">
      <w:pPr>
        <w:spacing w:line="360" w:lineRule="auto"/>
        <w:ind w:firstLine="720"/>
        <w:jc w:val="both"/>
        <w:rPr>
          <w:color w:val="000000" w:themeColor="text1"/>
          <w:sz w:val="24"/>
        </w:rPr>
      </w:pPr>
      <w:r w:rsidRPr="004B465A">
        <w:rPr>
          <w:color w:val="000000" w:themeColor="text1"/>
          <w:sz w:val="24"/>
        </w:rPr>
        <w:t xml:space="preserve">Η </w:t>
      </w:r>
      <w:r w:rsidRPr="00781402">
        <w:rPr>
          <w:b/>
          <w:color w:val="000000" w:themeColor="text1"/>
          <w:sz w:val="24"/>
        </w:rPr>
        <w:t>Μελέτη Περίπτωσης «Δολοφονία σε Ψυχιατρικό Νοσοκομείο»</w:t>
      </w:r>
      <w:r w:rsidR="00E81412">
        <w:rPr>
          <w:color w:val="000000" w:themeColor="text1"/>
          <w:sz w:val="24"/>
        </w:rPr>
        <w:t xml:space="preserve"> θα παρουσιαστεί με σκοπό την κατανόηση αφενός της σημασίας ορισμένων εννοιών και αφετέρου τη</w:t>
      </w:r>
      <w:r w:rsidR="00973AA5">
        <w:rPr>
          <w:color w:val="000000" w:themeColor="text1"/>
          <w:sz w:val="24"/>
        </w:rPr>
        <w:t>ς</w:t>
      </w:r>
      <w:r w:rsidR="00E81412">
        <w:rPr>
          <w:color w:val="000000" w:themeColor="text1"/>
          <w:sz w:val="24"/>
        </w:rPr>
        <w:t xml:space="preserve"> μεταξύ τους συσχέτιση</w:t>
      </w:r>
      <w:r w:rsidR="00973AA5">
        <w:rPr>
          <w:color w:val="000000" w:themeColor="text1"/>
          <w:sz w:val="24"/>
        </w:rPr>
        <w:t>ς</w:t>
      </w:r>
      <w:r w:rsidR="00E81412">
        <w:rPr>
          <w:color w:val="000000" w:themeColor="text1"/>
          <w:sz w:val="24"/>
        </w:rPr>
        <w:t xml:space="preserve">. </w:t>
      </w:r>
      <w:r w:rsidR="004F7FA4">
        <w:rPr>
          <w:color w:val="000000" w:themeColor="text1"/>
          <w:sz w:val="24"/>
        </w:rPr>
        <w:t xml:space="preserve">Αφού, λοιπόν, γίνει η παρουσίαση της εν λόγω </w:t>
      </w:r>
      <w:r w:rsidR="004F7FA4" w:rsidRPr="00781402">
        <w:rPr>
          <w:b/>
          <w:color w:val="000000" w:themeColor="text1"/>
          <w:sz w:val="24"/>
        </w:rPr>
        <w:t>Μελέτης</w:t>
      </w:r>
      <w:r w:rsidR="004F7FA4">
        <w:rPr>
          <w:color w:val="000000" w:themeColor="text1"/>
          <w:sz w:val="24"/>
        </w:rPr>
        <w:t xml:space="preserve"> πρόκειται να δοθεί ο ορισμός της </w:t>
      </w:r>
      <w:r w:rsidR="004F7FA4" w:rsidRPr="00781402">
        <w:rPr>
          <w:b/>
          <w:color w:val="000000" w:themeColor="text1"/>
          <w:sz w:val="24"/>
        </w:rPr>
        <w:t>απόκλισης</w:t>
      </w:r>
      <w:r w:rsidR="004F7FA4">
        <w:rPr>
          <w:color w:val="000000" w:themeColor="text1"/>
          <w:sz w:val="24"/>
        </w:rPr>
        <w:t xml:space="preserve"> με σκοπό την προσέγγιση του όρου</w:t>
      </w:r>
      <w:r w:rsidR="00026CA7">
        <w:rPr>
          <w:color w:val="000000" w:themeColor="text1"/>
          <w:sz w:val="24"/>
        </w:rPr>
        <w:t xml:space="preserve"> </w:t>
      </w:r>
      <w:r w:rsidR="00026CA7" w:rsidRPr="00781402">
        <w:rPr>
          <w:b/>
          <w:color w:val="000000" w:themeColor="text1"/>
          <w:sz w:val="24"/>
        </w:rPr>
        <w:t>«αποκλίνουσα συμπεριφορά»</w:t>
      </w:r>
      <w:r w:rsidR="00026CA7">
        <w:rPr>
          <w:color w:val="000000" w:themeColor="text1"/>
          <w:sz w:val="24"/>
        </w:rPr>
        <w:t>. Στη συνέχεια, θα μιλήσουμε για το πώς ορίζουν</w:t>
      </w:r>
      <w:r w:rsidR="000B21BC" w:rsidRPr="000B21BC">
        <w:rPr>
          <w:color w:val="000000" w:themeColor="text1"/>
          <w:sz w:val="24"/>
        </w:rPr>
        <w:t xml:space="preserve"> </w:t>
      </w:r>
      <w:r w:rsidR="000B21BC">
        <w:rPr>
          <w:color w:val="000000" w:themeColor="text1"/>
          <w:sz w:val="24"/>
        </w:rPr>
        <w:t xml:space="preserve">το </w:t>
      </w:r>
      <w:r w:rsidR="000B21BC" w:rsidRPr="000B21BC">
        <w:rPr>
          <w:b/>
          <w:color w:val="000000" w:themeColor="text1"/>
          <w:sz w:val="24"/>
        </w:rPr>
        <w:t>έγκλημα</w:t>
      </w:r>
      <w:r w:rsidR="00026CA7">
        <w:rPr>
          <w:color w:val="000000" w:themeColor="text1"/>
          <w:sz w:val="24"/>
        </w:rPr>
        <w:t xml:space="preserve"> </w:t>
      </w:r>
      <w:r w:rsidR="000B21BC">
        <w:rPr>
          <w:color w:val="000000" w:themeColor="text1"/>
          <w:sz w:val="24"/>
        </w:rPr>
        <w:t xml:space="preserve">οι επιστήμες της </w:t>
      </w:r>
      <w:r w:rsidR="00026CA7" w:rsidRPr="000B21BC">
        <w:rPr>
          <w:b/>
          <w:color w:val="000000" w:themeColor="text1"/>
          <w:sz w:val="24"/>
        </w:rPr>
        <w:t>Εγκληματολογία</w:t>
      </w:r>
      <w:r w:rsidR="000B21BC" w:rsidRPr="000B21BC">
        <w:rPr>
          <w:b/>
          <w:color w:val="000000" w:themeColor="text1"/>
          <w:sz w:val="24"/>
        </w:rPr>
        <w:t>ς</w:t>
      </w:r>
      <w:r w:rsidR="00026CA7">
        <w:rPr>
          <w:color w:val="000000" w:themeColor="text1"/>
          <w:sz w:val="24"/>
        </w:rPr>
        <w:t xml:space="preserve">, που είναι κλάδος της </w:t>
      </w:r>
      <w:r w:rsidR="00026CA7" w:rsidRPr="000B21BC">
        <w:rPr>
          <w:b/>
          <w:color w:val="000000" w:themeColor="text1"/>
          <w:sz w:val="24"/>
        </w:rPr>
        <w:t>Νομικής,</w:t>
      </w:r>
      <w:r w:rsidR="00026CA7">
        <w:rPr>
          <w:color w:val="000000" w:themeColor="text1"/>
          <w:sz w:val="24"/>
        </w:rPr>
        <w:t xml:space="preserve"> </w:t>
      </w:r>
      <w:r w:rsidR="000B21BC">
        <w:rPr>
          <w:color w:val="000000" w:themeColor="text1"/>
          <w:sz w:val="24"/>
        </w:rPr>
        <w:t xml:space="preserve">και της </w:t>
      </w:r>
      <w:r w:rsidR="000B21BC" w:rsidRPr="000B21BC">
        <w:rPr>
          <w:b/>
          <w:color w:val="000000" w:themeColor="text1"/>
          <w:sz w:val="24"/>
        </w:rPr>
        <w:t>Κοινωνιολογίας</w:t>
      </w:r>
      <w:r w:rsidR="00D7335A">
        <w:rPr>
          <w:color w:val="000000" w:themeColor="text1"/>
          <w:sz w:val="24"/>
        </w:rPr>
        <w:t>. Έπειτα, θα εξηγήσουμε τη σχέση</w:t>
      </w:r>
      <w:r w:rsidR="00781402">
        <w:rPr>
          <w:color w:val="000000" w:themeColor="text1"/>
          <w:sz w:val="24"/>
        </w:rPr>
        <w:t xml:space="preserve"> «ομπρέλας»</w:t>
      </w:r>
      <w:r w:rsidR="00D7335A">
        <w:rPr>
          <w:color w:val="000000" w:themeColor="text1"/>
          <w:sz w:val="24"/>
        </w:rPr>
        <w:t xml:space="preserve"> μεταξύ αποκλίνουσας συμπεριφοράς, </w:t>
      </w:r>
      <w:r w:rsidR="00D7335A" w:rsidRPr="00781402">
        <w:rPr>
          <w:b/>
          <w:color w:val="000000" w:themeColor="text1"/>
          <w:sz w:val="24"/>
        </w:rPr>
        <w:t>εγκληματικότητας</w:t>
      </w:r>
      <w:r w:rsidR="00D7335A">
        <w:rPr>
          <w:color w:val="000000" w:themeColor="text1"/>
          <w:sz w:val="24"/>
        </w:rPr>
        <w:t xml:space="preserve"> και </w:t>
      </w:r>
      <w:r w:rsidR="00D7335A" w:rsidRPr="00781402">
        <w:rPr>
          <w:b/>
          <w:color w:val="000000" w:themeColor="text1"/>
          <w:sz w:val="24"/>
        </w:rPr>
        <w:lastRenderedPageBreak/>
        <w:t>παραβατικότητας</w:t>
      </w:r>
      <w:r w:rsidR="00D7335A">
        <w:rPr>
          <w:color w:val="000000" w:themeColor="text1"/>
          <w:sz w:val="24"/>
        </w:rPr>
        <w:t xml:space="preserve">, ενώ, τέλος, θα </w:t>
      </w:r>
      <w:r w:rsidR="00781402">
        <w:rPr>
          <w:color w:val="000000" w:themeColor="text1"/>
          <w:sz w:val="24"/>
        </w:rPr>
        <w:t xml:space="preserve">αναφερθούμε στις </w:t>
      </w:r>
      <w:r w:rsidR="00781402" w:rsidRPr="00781402">
        <w:rPr>
          <w:b/>
          <w:color w:val="000000" w:themeColor="text1"/>
          <w:sz w:val="24"/>
        </w:rPr>
        <w:t>Θεωρίες τις Παρέκκλισης</w:t>
      </w:r>
      <w:r w:rsidR="00781402">
        <w:rPr>
          <w:color w:val="000000" w:themeColor="text1"/>
          <w:sz w:val="24"/>
        </w:rPr>
        <w:t xml:space="preserve">, και ειδικότερα, στις </w:t>
      </w:r>
      <w:r w:rsidR="00781402" w:rsidRPr="00781402">
        <w:rPr>
          <w:b/>
          <w:color w:val="000000" w:themeColor="text1"/>
          <w:sz w:val="24"/>
        </w:rPr>
        <w:t>Θετικιστικές</w:t>
      </w:r>
      <w:r w:rsidR="00781402">
        <w:rPr>
          <w:color w:val="000000" w:themeColor="text1"/>
          <w:sz w:val="24"/>
        </w:rPr>
        <w:t xml:space="preserve"> και τις </w:t>
      </w:r>
      <w:r w:rsidR="00781402" w:rsidRPr="00781402">
        <w:rPr>
          <w:b/>
          <w:color w:val="000000" w:themeColor="text1"/>
          <w:sz w:val="24"/>
        </w:rPr>
        <w:t>Εποικοδομιστικές</w:t>
      </w:r>
      <w:r w:rsidR="00781402">
        <w:rPr>
          <w:color w:val="000000" w:themeColor="text1"/>
          <w:sz w:val="24"/>
        </w:rPr>
        <w:t xml:space="preserve"> θεωρίες. </w:t>
      </w:r>
    </w:p>
    <w:p w:rsidR="0089601A" w:rsidRPr="0089601A" w:rsidRDefault="0089601A" w:rsidP="0089601A">
      <w:pPr>
        <w:spacing w:line="360" w:lineRule="auto"/>
        <w:ind w:firstLine="720"/>
        <w:jc w:val="both"/>
        <w:rPr>
          <w:color w:val="000000" w:themeColor="text1"/>
          <w:sz w:val="24"/>
        </w:rPr>
      </w:pPr>
    </w:p>
    <w:p w:rsidR="00E81412" w:rsidRDefault="008F168C" w:rsidP="008F168C">
      <w:pPr>
        <w:jc w:val="both"/>
        <w:rPr>
          <w:b/>
          <w:color w:val="0B465D" w:themeColor="accent4" w:themeShade="80"/>
          <w:sz w:val="24"/>
        </w:rPr>
      </w:pPr>
      <w:r w:rsidRPr="00E81412">
        <w:rPr>
          <w:b/>
          <w:color w:val="0B465D" w:themeColor="accent4" w:themeShade="80"/>
          <w:sz w:val="24"/>
        </w:rPr>
        <w:t>ΣΤ. ΣΥΝΔΕΣΗ ΜΕ ΕΝΑ ΠΡΑΓΜΑΤΙΚΟ Ή ΥΠΟΘΕΤ</w:t>
      </w:r>
      <w:r w:rsidR="00F0267A" w:rsidRPr="00E81412">
        <w:rPr>
          <w:b/>
          <w:color w:val="0B465D" w:themeColor="accent4" w:themeShade="80"/>
          <w:sz w:val="24"/>
        </w:rPr>
        <w:t xml:space="preserve">ΙΚΟ ΓΕΓΟΝΟΣ ΤΗΣ ΖΩΗΣ ΜΟΥ </w:t>
      </w:r>
    </w:p>
    <w:p w:rsidR="008F168C" w:rsidRPr="00E81412" w:rsidRDefault="008F168C" w:rsidP="008F168C">
      <w:pPr>
        <w:jc w:val="both"/>
        <w:rPr>
          <w:b/>
          <w:color w:val="0B465D" w:themeColor="accent4" w:themeShade="80"/>
          <w:sz w:val="24"/>
        </w:rPr>
      </w:pPr>
      <w:r w:rsidRPr="00E81412">
        <w:rPr>
          <w:b/>
          <w:color w:val="0B465D" w:themeColor="accent4" w:themeShade="80"/>
          <w:sz w:val="24"/>
        </w:rPr>
        <w:t>(Σκέψεις – Αισθήματα – Δράσεις)</w:t>
      </w:r>
    </w:p>
    <w:p w:rsidR="008F168C" w:rsidRPr="004C4482" w:rsidRDefault="000D73AC" w:rsidP="007E35FE">
      <w:pPr>
        <w:ind w:firstLine="720"/>
        <w:jc w:val="both"/>
        <w:rPr>
          <w:color w:val="000000" w:themeColor="text1"/>
          <w:sz w:val="24"/>
        </w:rPr>
      </w:pPr>
      <w:r w:rsidRPr="000D73AC">
        <w:rPr>
          <w:color w:val="000000" w:themeColor="text1"/>
          <w:sz w:val="24"/>
        </w:rPr>
        <w:t xml:space="preserve">Τα παραπάνω αντικείμενα, αποτελούν </w:t>
      </w:r>
      <w:r w:rsidR="00FA2B7D">
        <w:rPr>
          <w:color w:val="000000" w:themeColor="text1"/>
          <w:sz w:val="24"/>
        </w:rPr>
        <w:t xml:space="preserve">πληροφορίες </w:t>
      </w:r>
      <w:r w:rsidRPr="000D73AC">
        <w:rPr>
          <w:color w:val="000000" w:themeColor="text1"/>
          <w:sz w:val="24"/>
        </w:rPr>
        <w:t xml:space="preserve">που είναι καλό να κατακτηθούν ως </w:t>
      </w:r>
      <w:r w:rsidRPr="00FA2B7D">
        <w:rPr>
          <w:b/>
          <w:color w:val="000000" w:themeColor="text1"/>
          <w:sz w:val="24"/>
        </w:rPr>
        <w:t>γνώσεις</w:t>
      </w:r>
      <w:r w:rsidRPr="000D73AC">
        <w:rPr>
          <w:color w:val="000000" w:themeColor="text1"/>
          <w:sz w:val="24"/>
        </w:rPr>
        <w:t xml:space="preserve">, όχι μόνο από τους </w:t>
      </w:r>
      <w:r w:rsidR="00FA2B7D">
        <w:rPr>
          <w:color w:val="000000" w:themeColor="text1"/>
          <w:sz w:val="24"/>
        </w:rPr>
        <w:t xml:space="preserve">επαγγελματίες του κλάδου και τους </w:t>
      </w:r>
      <w:r w:rsidRPr="000D73AC">
        <w:rPr>
          <w:color w:val="000000" w:themeColor="text1"/>
          <w:sz w:val="24"/>
        </w:rPr>
        <w:t>συμβουλεύοντες επαγγελματίες, αλλά από όλους τους ανθρώπους, καθώς βρίσκουν πρακτική εφαρμογή στην καθημερινότητα όλων, άμεσα ή έμμεσα</w:t>
      </w:r>
      <w:r w:rsidR="00FA2B7D">
        <w:rPr>
          <w:color w:val="000000" w:themeColor="text1"/>
          <w:sz w:val="24"/>
        </w:rPr>
        <w:t xml:space="preserve"> (πχ οικογένεια, σχολείο, εργασιακό περιβάλλον, κοινωνικός περίγυρος)</w:t>
      </w:r>
      <w:r w:rsidRPr="000D73AC">
        <w:rPr>
          <w:color w:val="000000" w:themeColor="text1"/>
          <w:sz w:val="24"/>
        </w:rPr>
        <w:t xml:space="preserve">. </w:t>
      </w:r>
      <w:r w:rsidR="00FA2B7D">
        <w:rPr>
          <w:color w:val="000000" w:themeColor="text1"/>
          <w:sz w:val="24"/>
        </w:rPr>
        <w:t>Εφόσον ένας άνθρωπος οχυρωθεί με τις εν λόγω γνώσεις, θα σκέφτεται, θα νιώθει και θα πράττει αναλόγως, καθώς «όπως σκέφτομαι, έτσι αισθάνομαι κι όπως αισθάνομαι, έτσι δρω». Παραδείγματος χάρη, αν κατέχει αυτές τις γνώσεις μία Κοινωνική Λειτουργός, οι πιθανότητες να φέρεται μειονεκτικά σε ένα πρώην κρατούμενο</w:t>
      </w:r>
      <w:r w:rsidR="00527895">
        <w:rPr>
          <w:color w:val="000000" w:themeColor="text1"/>
          <w:sz w:val="24"/>
        </w:rPr>
        <w:t>,</w:t>
      </w:r>
      <w:r w:rsidR="00FA2B7D">
        <w:rPr>
          <w:color w:val="000000" w:themeColor="text1"/>
          <w:sz w:val="24"/>
        </w:rPr>
        <w:t xml:space="preserve"> εξυπηρετούμενό της, μειώνονται. Και αυτό φυσικά ισχύει για όλα τα επαγγέλμα</w:t>
      </w:r>
      <w:r w:rsidR="00527895">
        <w:rPr>
          <w:color w:val="000000" w:themeColor="text1"/>
          <w:sz w:val="24"/>
        </w:rPr>
        <w:t xml:space="preserve">τα. </w:t>
      </w:r>
      <w:r w:rsidR="004C4482">
        <w:rPr>
          <w:color w:val="000000" w:themeColor="text1"/>
          <w:sz w:val="24"/>
        </w:rPr>
        <w:t>Ένα ακόμη παράδειγμα για εκπαιδευτικούς</w:t>
      </w:r>
      <w:r w:rsidR="004C4482" w:rsidRPr="004C4482">
        <w:rPr>
          <w:color w:val="000000" w:themeColor="text1"/>
          <w:sz w:val="24"/>
        </w:rPr>
        <w:t>:</w:t>
      </w:r>
      <w:r w:rsidR="004C4482">
        <w:rPr>
          <w:color w:val="000000" w:themeColor="text1"/>
          <w:sz w:val="24"/>
        </w:rPr>
        <w:t xml:space="preserve"> ο δάσκαλος που γνωρίζει τις θεωρίες περί απόκλισης, θα σπεύσει να εφαρμόσει τις κατάλληλες εκπαιδευτικές παρεμβάσεις στους μαθητές του με ΔΕΠΥ (Διαταραχή Ελλειματικής Προσοχής κι Υπερκινητικότητας), καθώς θα κατανοήσει ότι η εν λόγω ομάδα «αποκλινόντων» χρειάζεται ειδικούς χειρισμούς για να οδηγηθεί στη μαθητική αριστεία. </w:t>
      </w:r>
    </w:p>
    <w:p w:rsidR="008F168C" w:rsidRPr="006D2BC2" w:rsidRDefault="008F168C" w:rsidP="008F168C"/>
    <w:p w:rsidR="008F168C" w:rsidRDefault="008F168C" w:rsidP="00BC7267">
      <w:pPr>
        <w:spacing w:line="360" w:lineRule="auto"/>
        <w:jc w:val="both"/>
        <w:rPr>
          <w:b/>
          <w:color w:val="0B465D" w:themeColor="accent4" w:themeShade="80"/>
          <w:sz w:val="24"/>
        </w:rPr>
      </w:pPr>
      <w:r w:rsidRPr="00E81412">
        <w:rPr>
          <w:b/>
          <w:color w:val="0B465D" w:themeColor="accent4" w:themeShade="80"/>
          <w:sz w:val="24"/>
        </w:rPr>
        <w:t>Ζ. ΠΑΡΑΤΗΡΗΣΕΙΣ</w:t>
      </w:r>
      <w:r w:rsidR="00F0267A" w:rsidRPr="00E81412">
        <w:rPr>
          <w:b/>
          <w:color w:val="0B465D" w:themeColor="accent4" w:themeShade="80"/>
          <w:sz w:val="24"/>
        </w:rPr>
        <w:t xml:space="preserve"> / </w:t>
      </w:r>
      <w:r w:rsidRPr="00E81412">
        <w:rPr>
          <w:b/>
          <w:color w:val="0B465D" w:themeColor="accent4" w:themeShade="80"/>
          <w:sz w:val="24"/>
        </w:rPr>
        <w:t>ΕΡΩΤΗΣΕΙΣ ΑΥΤΟΑΞΙΟΛΟΓΗΣΗΣ</w:t>
      </w:r>
    </w:p>
    <w:p w:rsidR="00CD1C6C" w:rsidRPr="004C4482" w:rsidRDefault="00CD1C6C" w:rsidP="00CD1C6C">
      <w:pPr>
        <w:spacing w:line="360" w:lineRule="auto"/>
        <w:jc w:val="both"/>
        <w:rPr>
          <w:b/>
          <w:color w:val="000000" w:themeColor="text1"/>
          <w:sz w:val="24"/>
        </w:rPr>
      </w:pPr>
      <w:r w:rsidRPr="00CD1C6C">
        <w:rPr>
          <w:b/>
          <w:color w:val="000000" w:themeColor="text1"/>
          <w:sz w:val="24"/>
        </w:rPr>
        <w:t xml:space="preserve">Παρατηρήσεις : </w:t>
      </w:r>
      <w:r w:rsidR="004C4482">
        <w:rPr>
          <w:b/>
          <w:color w:val="000000" w:themeColor="text1"/>
          <w:sz w:val="24"/>
        </w:rPr>
        <w:sym w:font="Wingdings 3" w:char="F0B0"/>
      </w:r>
      <w:r w:rsidR="004C4482">
        <w:rPr>
          <w:b/>
          <w:color w:val="000000" w:themeColor="text1"/>
          <w:sz w:val="24"/>
        </w:rPr>
        <w:t xml:space="preserve"> </w:t>
      </w:r>
      <w:r w:rsidRPr="00CD1C6C">
        <w:rPr>
          <w:color w:val="000000" w:themeColor="text1"/>
          <w:sz w:val="24"/>
        </w:rPr>
        <w:t>Ενθάρρυνση της διάδρασης μεταξύ του ομιλούντα και του ακροατηρίου</w:t>
      </w:r>
      <w:r>
        <w:rPr>
          <w:color w:val="000000" w:themeColor="text1"/>
          <w:sz w:val="24"/>
        </w:rPr>
        <w:t xml:space="preserve"> (ερωτήσεις προς το κοινό και ανατροφοδότηση). </w:t>
      </w:r>
    </w:p>
    <w:p w:rsidR="00CD1C6C" w:rsidRPr="00E81412" w:rsidRDefault="00BC7267" w:rsidP="00CD1C6C">
      <w:pPr>
        <w:spacing w:line="480" w:lineRule="auto"/>
        <w:jc w:val="center"/>
        <w:rPr>
          <w:b/>
          <w:color w:val="0B465D" w:themeColor="accent4" w:themeShade="80"/>
          <w:sz w:val="24"/>
        </w:rPr>
      </w:pPr>
      <w:r>
        <w:rPr>
          <w:b/>
          <w:color w:val="0B465D" w:themeColor="accent4" w:themeShade="80"/>
          <w:sz w:val="24"/>
        </w:rPr>
        <w:t>ΕΡΩΤΗΣΕΙΣ ΚΛΕΙΣΤΟΥ ΤΥΠΟΥ</w:t>
      </w:r>
    </w:p>
    <w:p w:rsidR="008F168C" w:rsidRDefault="00BC7267" w:rsidP="00CD1C6C">
      <w:pPr>
        <w:pStyle w:val="aff8"/>
        <w:numPr>
          <w:ilvl w:val="0"/>
          <w:numId w:val="23"/>
        </w:numPr>
        <w:spacing w:line="360" w:lineRule="auto"/>
        <w:jc w:val="both"/>
        <w:rPr>
          <w:b/>
          <w:color w:val="000000" w:themeColor="text1"/>
          <w:sz w:val="24"/>
        </w:rPr>
      </w:pPr>
      <w:r w:rsidRPr="00BC7267">
        <w:rPr>
          <w:b/>
          <w:color w:val="000000" w:themeColor="text1"/>
          <w:sz w:val="24"/>
        </w:rPr>
        <w:t xml:space="preserve">Δίπλα από κάθε πρόταση να σημειώσετε ένα </w:t>
      </w:r>
      <w:r w:rsidRPr="00CD1C6C">
        <w:rPr>
          <w:b/>
          <w:color w:val="000000" w:themeColor="text1"/>
          <w:sz w:val="24"/>
          <w:u w:val="single"/>
        </w:rPr>
        <w:t>Σ</w:t>
      </w:r>
      <w:r w:rsidRPr="00BC7267">
        <w:rPr>
          <w:b/>
          <w:color w:val="000000" w:themeColor="text1"/>
          <w:sz w:val="24"/>
        </w:rPr>
        <w:t xml:space="preserve">, εάν θεωρείτε ότι η πρόταση είναι σωστή και ένα </w:t>
      </w:r>
      <w:r w:rsidRPr="00CD1C6C">
        <w:rPr>
          <w:b/>
          <w:color w:val="000000" w:themeColor="text1"/>
          <w:sz w:val="24"/>
          <w:u w:val="single"/>
        </w:rPr>
        <w:t>Λ</w:t>
      </w:r>
      <w:r w:rsidRPr="00BC7267">
        <w:rPr>
          <w:b/>
          <w:color w:val="000000" w:themeColor="text1"/>
          <w:sz w:val="24"/>
        </w:rPr>
        <w:t xml:space="preserve">, εάν θεωρείτε ότι η πρόταση είναι λάθος.  </w:t>
      </w:r>
    </w:p>
    <w:p w:rsidR="00CD1C6C" w:rsidRDefault="00CD1C6C" w:rsidP="00CD1C6C">
      <w:pPr>
        <w:pStyle w:val="aff8"/>
        <w:spacing w:line="360" w:lineRule="auto"/>
        <w:ind w:left="360"/>
        <w:jc w:val="both"/>
        <w:rPr>
          <w:b/>
          <w:color w:val="000000" w:themeColor="text1"/>
          <w:sz w:val="24"/>
        </w:rPr>
      </w:pPr>
    </w:p>
    <w:p w:rsidR="00BC7267" w:rsidRPr="00BC7267" w:rsidRDefault="00BC7267" w:rsidP="00BC7267">
      <w:pPr>
        <w:pStyle w:val="aff8"/>
        <w:numPr>
          <w:ilvl w:val="0"/>
          <w:numId w:val="24"/>
        </w:numPr>
        <w:spacing w:line="360" w:lineRule="auto"/>
        <w:jc w:val="both"/>
        <w:rPr>
          <w:color w:val="000000" w:themeColor="text1"/>
          <w:sz w:val="24"/>
        </w:rPr>
      </w:pPr>
      <w:r w:rsidRPr="00BC7267">
        <w:rPr>
          <w:color w:val="000000" w:themeColor="text1"/>
          <w:sz w:val="24"/>
        </w:rPr>
        <w:t xml:space="preserve">Για έναν Κοινωνιολόγο, έγκλημα είναι η παράβαση ενός κανόνα του Ποινικού Δικαίου.  </w:t>
      </w:r>
    </w:p>
    <w:p w:rsidR="00BC7267" w:rsidRDefault="00BC7267" w:rsidP="00BC7267">
      <w:pPr>
        <w:pStyle w:val="aff8"/>
        <w:numPr>
          <w:ilvl w:val="0"/>
          <w:numId w:val="24"/>
        </w:numPr>
        <w:spacing w:line="360" w:lineRule="auto"/>
        <w:jc w:val="both"/>
        <w:rPr>
          <w:color w:val="000000" w:themeColor="text1"/>
          <w:sz w:val="24"/>
        </w:rPr>
      </w:pPr>
      <w:r>
        <w:rPr>
          <w:color w:val="000000" w:themeColor="text1"/>
          <w:sz w:val="24"/>
        </w:rPr>
        <w:t>Μία αντικοινωνική συμπεριφορά που είναι αντίθετη προς την επικρατούσα ηθική του κοινωνικού συνόλου</w:t>
      </w:r>
      <w:r w:rsidRPr="00BC7267">
        <w:t xml:space="preserve"> </w:t>
      </w:r>
      <w:r w:rsidRPr="00BC7267">
        <w:rPr>
          <w:color w:val="000000" w:themeColor="text1"/>
          <w:sz w:val="24"/>
        </w:rPr>
        <w:t>συ</w:t>
      </w:r>
      <w:r>
        <w:rPr>
          <w:color w:val="000000" w:themeColor="text1"/>
          <w:sz w:val="24"/>
        </w:rPr>
        <w:t>νεπάγεται την επιβολή κυρώσεων του άτυπου</w:t>
      </w:r>
      <w:r w:rsidRPr="00BC7267">
        <w:rPr>
          <w:color w:val="000000" w:themeColor="text1"/>
          <w:sz w:val="24"/>
        </w:rPr>
        <w:t xml:space="preserve"> κοινωνικού ελέγχου</w:t>
      </w:r>
      <w:r>
        <w:rPr>
          <w:color w:val="000000" w:themeColor="text1"/>
          <w:sz w:val="24"/>
        </w:rPr>
        <w:t>.</w:t>
      </w:r>
    </w:p>
    <w:p w:rsidR="00BC7267" w:rsidRDefault="00BC7267" w:rsidP="00BC7267">
      <w:pPr>
        <w:pStyle w:val="aff8"/>
        <w:numPr>
          <w:ilvl w:val="0"/>
          <w:numId w:val="24"/>
        </w:numPr>
        <w:spacing w:line="360" w:lineRule="auto"/>
        <w:jc w:val="both"/>
        <w:rPr>
          <w:color w:val="000000" w:themeColor="text1"/>
          <w:sz w:val="24"/>
        </w:rPr>
      </w:pPr>
      <w:r>
        <w:rPr>
          <w:color w:val="000000" w:themeColor="text1"/>
          <w:sz w:val="24"/>
        </w:rPr>
        <w:t xml:space="preserve">Συχνά με τον όρο «παραβατικότητα» αναφερόμαστε σε </w:t>
      </w:r>
      <w:r w:rsidRPr="00BC7267">
        <w:rPr>
          <w:color w:val="000000" w:themeColor="text1"/>
          <w:sz w:val="24"/>
        </w:rPr>
        <w:t>πράξεις που δεν αξιολογούνται ως ιδιαίτερα σοβαρές για το σύνολο της κοινωνίας</w:t>
      </w:r>
      <w:r>
        <w:rPr>
          <w:color w:val="000000" w:themeColor="text1"/>
          <w:sz w:val="24"/>
        </w:rPr>
        <w:t>.</w:t>
      </w:r>
    </w:p>
    <w:p w:rsidR="00BC7267" w:rsidRDefault="00BC7267" w:rsidP="00BC7267">
      <w:pPr>
        <w:pStyle w:val="aff8"/>
        <w:numPr>
          <w:ilvl w:val="0"/>
          <w:numId w:val="24"/>
        </w:numPr>
        <w:spacing w:line="360" w:lineRule="auto"/>
        <w:jc w:val="both"/>
        <w:rPr>
          <w:color w:val="000000" w:themeColor="text1"/>
          <w:sz w:val="24"/>
        </w:rPr>
      </w:pPr>
      <w:r>
        <w:rPr>
          <w:color w:val="000000" w:themeColor="text1"/>
          <w:sz w:val="24"/>
        </w:rPr>
        <w:t xml:space="preserve">Ένα έγκλημα μπορεί να μην προκαλεί ιδιαίτερες συγκινησιακές αναταραχές στο κοινωνικό σύνολο. </w:t>
      </w:r>
    </w:p>
    <w:p w:rsidR="00BC7267" w:rsidRPr="00CD1C6C" w:rsidRDefault="00313774" w:rsidP="00BC7267">
      <w:pPr>
        <w:pStyle w:val="aff8"/>
        <w:numPr>
          <w:ilvl w:val="0"/>
          <w:numId w:val="24"/>
        </w:numPr>
        <w:spacing w:line="360" w:lineRule="auto"/>
        <w:jc w:val="both"/>
        <w:rPr>
          <w:color w:val="000000" w:themeColor="text1"/>
          <w:sz w:val="24"/>
        </w:rPr>
      </w:pPr>
      <w:r>
        <w:rPr>
          <w:color w:val="000000" w:themeColor="text1"/>
          <w:sz w:val="24"/>
        </w:rPr>
        <w:t>Σύμφωνα με τη Θεωρία της Ετικετοποίησης (που υπάγεται στις εποικοδομ</w:t>
      </w:r>
      <w:r w:rsidR="00861C41">
        <w:rPr>
          <w:color w:val="000000" w:themeColor="text1"/>
          <w:sz w:val="24"/>
        </w:rPr>
        <w:t>ιστικές</w:t>
      </w:r>
      <w:r>
        <w:rPr>
          <w:color w:val="000000" w:themeColor="text1"/>
          <w:sz w:val="24"/>
        </w:rPr>
        <w:t xml:space="preserve"> θεωρίες της παρέκκλισης), οι λιγότερο ισχυροί </w:t>
      </w:r>
      <w:r w:rsidRPr="00313774">
        <w:rPr>
          <w:color w:val="000000" w:themeColor="text1"/>
          <w:sz w:val="24"/>
          <w:szCs w:val="24"/>
        </w:rPr>
        <w:t>είναι πιο πιθανόν να προσδώσουν την ετικέτα της παρέκκλισης</w:t>
      </w:r>
      <w:r>
        <w:rPr>
          <w:color w:val="000000" w:themeColor="text1"/>
          <w:sz w:val="24"/>
          <w:szCs w:val="24"/>
        </w:rPr>
        <w:t xml:space="preserve"> στους σχετικά ισχυρούς. </w:t>
      </w:r>
    </w:p>
    <w:p w:rsidR="00CD1C6C" w:rsidRPr="00313774" w:rsidRDefault="00CD1C6C" w:rsidP="00CD1C6C">
      <w:pPr>
        <w:pStyle w:val="aff8"/>
        <w:spacing w:line="360" w:lineRule="auto"/>
        <w:ind w:left="360"/>
        <w:jc w:val="both"/>
        <w:rPr>
          <w:color w:val="000000" w:themeColor="text1"/>
          <w:sz w:val="24"/>
        </w:rPr>
      </w:pPr>
    </w:p>
    <w:p w:rsidR="00313774" w:rsidRDefault="00313774" w:rsidP="00313774">
      <w:pPr>
        <w:spacing w:line="360" w:lineRule="auto"/>
        <w:jc w:val="both"/>
        <w:rPr>
          <w:b/>
          <w:color w:val="000000" w:themeColor="text1"/>
          <w:sz w:val="24"/>
        </w:rPr>
      </w:pPr>
      <w:r w:rsidRPr="00313774">
        <w:rPr>
          <w:b/>
          <w:color w:val="000000" w:themeColor="text1"/>
          <w:sz w:val="24"/>
        </w:rPr>
        <w:lastRenderedPageBreak/>
        <w:t>Β. Να συμπληρώσετε τις λέξεις που λείπουν</w:t>
      </w:r>
      <w:r>
        <w:rPr>
          <w:b/>
          <w:color w:val="000000" w:themeColor="text1"/>
          <w:sz w:val="24"/>
        </w:rPr>
        <w:t xml:space="preserve"> </w:t>
      </w:r>
      <w:r w:rsidR="00CD1C6C">
        <w:rPr>
          <w:b/>
          <w:color w:val="000000" w:themeColor="text1"/>
          <w:sz w:val="24"/>
        </w:rPr>
        <w:t xml:space="preserve">από τις </w:t>
      </w:r>
      <w:r>
        <w:rPr>
          <w:b/>
          <w:color w:val="000000" w:themeColor="text1"/>
          <w:sz w:val="24"/>
        </w:rPr>
        <w:t>προτάσεις</w:t>
      </w:r>
      <w:r w:rsidR="00CD1C6C">
        <w:rPr>
          <w:b/>
          <w:color w:val="000000" w:themeColor="text1"/>
          <w:sz w:val="24"/>
        </w:rPr>
        <w:t xml:space="preserve"> με την κατάλληλη, κάθε φορά, λέξη από πλαίσιο που δίνεται παρακάτω</w:t>
      </w:r>
      <w:r w:rsidRPr="00313774">
        <w:rPr>
          <w:b/>
          <w:color w:val="000000" w:themeColor="text1"/>
          <w:sz w:val="24"/>
        </w:rPr>
        <w:t xml:space="preserve">. </w:t>
      </w:r>
    </w:p>
    <w:tbl>
      <w:tblPr>
        <w:tblStyle w:val="afff6"/>
        <w:tblW w:w="0" w:type="auto"/>
        <w:tblLook w:val="04A0"/>
      </w:tblPr>
      <w:tblGrid>
        <w:gridCol w:w="2136"/>
        <w:gridCol w:w="2136"/>
        <w:gridCol w:w="2136"/>
        <w:gridCol w:w="2137"/>
        <w:gridCol w:w="2137"/>
      </w:tblGrid>
      <w:tr w:rsidR="00313774" w:rsidTr="00E86796">
        <w:tc>
          <w:tcPr>
            <w:tcW w:w="2136" w:type="dxa"/>
            <w:shd w:val="clear" w:color="auto" w:fill="E6E8E9" w:themeFill="text2" w:themeFillTint="1A"/>
          </w:tcPr>
          <w:p w:rsidR="00313774" w:rsidRPr="00861C41" w:rsidRDefault="004C4482" w:rsidP="00861C41">
            <w:pPr>
              <w:spacing w:line="360" w:lineRule="auto"/>
              <w:jc w:val="center"/>
              <w:rPr>
                <w:color w:val="000000" w:themeColor="text1"/>
                <w:sz w:val="24"/>
              </w:rPr>
            </w:pPr>
            <w:r w:rsidRPr="00861C41">
              <w:rPr>
                <w:color w:val="000000" w:themeColor="text1"/>
                <w:sz w:val="24"/>
              </w:rPr>
              <w:t>Σ</w:t>
            </w:r>
            <w:r w:rsidR="00861C41" w:rsidRPr="00861C41">
              <w:rPr>
                <w:color w:val="000000" w:themeColor="text1"/>
                <w:sz w:val="24"/>
              </w:rPr>
              <w:t>τιγματισμού</w:t>
            </w:r>
          </w:p>
        </w:tc>
        <w:tc>
          <w:tcPr>
            <w:tcW w:w="2136" w:type="dxa"/>
            <w:shd w:val="clear" w:color="auto" w:fill="E6E8E9" w:themeFill="text2" w:themeFillTint="1A"/>
          </w:tcPr>
          <w:p w:rsidR="00313774" w:rsidRDefault="00E86796" w:rsidP="00E86796">
            <w:pPr>
              <w:spacing w:line="360" w:lineRule="auto"/>
              <w:jc w:val="center"/>
              <w:rPr>
                <w:b/>
                <w:color w:val="000000" w:themeColor="text1"/>
                <w:sz w:val="24"/>
              </w:rPr>
            </w:pPr>
            <w:r w:rsidRPr="00E86796">
              <w:rPr>
                <w:color w:val="000000" w:themeColor="text1"/>
                <w:sz w:val="24"/>
              </w:rPr>
              <w:t>αντεγκληματική</w:t>
            </w:r>
          </w:p>
        </w:tc>
        <w:tc>
          <w:tcPr>
            <w:tcW w:w="2136" w:type="dxa"/>
            <w:shd w:val="clear" w:color="auto" w:fill="E6E8E9" w:themeFill="text2" w:themeFillTint="1A"/>
          </w:tcPr>
          <w:p w:rsidR="00313774" w:rsidRDefault="00E86796" w:rsidP="00E86796">
            <w:pPr>
              <w:spacing w:line="360" w:lineRule="auto"/>
              <w:jc w:val="center"/>
              <w:rPr>
                <w:b/>
                <w:color w:val="000000" w:themeColor="text1"/>
                <w:sz w:val="24"/>
              </w:rPr>
            </w:pPr>
            <w:r w:rsidRPr="00861C41">
              <w:rPr>
                <w:color w:val="000000" w:themeColor="text1"/>
                <w:sz w:val="24"/>
              </w:rPr>
              <w:t>καπιταλισμού</w:t>
            </w:r>
          </w:p>
        </w:tc>
        <w:tc>
          <w:tcPr>
            <w:tcW w:w="2137" w:type="dxa"/>
            <w:shd w:val="clear" w:color="auto" w:fill="E6E8E9" w:themeFill="text2" w:themeFillTint="1A"/>
          </w:tcPr>
          <w:p w:rsidR="00313774" w:rsidRPr="00861C41" w:rsidRDefault="00FA284F" w:rsidP="00861C41">
            <w:pPr>
              <w:spacing w:line="360" w:lineRule="auto"/>
              <w:jc w:val="center"/>
              <w:rPr>
                <w:color w:val="000000" w:themeColor="text1"/>
                <w:sz w:val="24"/>
              </w:rPr>
            </w:pPr>
            <w:r>
              <w:rPr>
                <w:color w:val="000000" w:themeColor="text1"/>
                <w:sz w:val="24"/>
              </w:rPr>
              <w:t>νόμου</w:t>
            </w:r>
          </w:p>
        </w:tc>
        <w:tc>
          <w:tcPr>
            <w:tcW w:w="2137" w:type="dxa"/>
            <w:shd w:val="clear" w:color="auto" w:fill="E6E8E9" w:themeFill="text2" w:themeFillTint="1A"/>
          </w:tcPr>
          <w:p w:rsidR="00313774" w:rsidRPr="00E86796" w:rsidRDefault="00E86796" w:rsidP="00E86796">
            <w:pPr>
              <w:spacing w:line="360" w:lineRule="auto"/>
              <w:jc w:val="center"/>
              <w:rPr>
                <w:color w:val="000000" w:themeColor="text1"/>
                <w:sz w:val="24"/>
              </w:rPr>
            </w:pPr>
            <w:r w:rsidRPr="00E86796">
              <w:rPr>
                <w:color w:val="000000" w:themeColor="text1"/>
                <w:sz w:val="24"/>
                <w:szCs w:val="24"/>
              </w:rPr>
              <w:t>κυρίαρχη</w:t>
            </w:r>
          </w:p>
        </w:tc>
      </w:tr>
    </w:tbl>
    <w:p w:rsidR="00313774" w:rsidRDefault="00313774" w:rsidP="00313774">
      <w:pPr>
        <w:spacing w:line="360" w:lineRule="auto"/>
        <w:jc w:val="both"/>
        <w:rPr>
          <w:b/>
          <w:color w:val="000000" w:themeColor="text1"/>
          <w:sz w:val="24"/>
        </w:rPr>
      </w:pPr>
    </w:p>
    <w:p w:rsidR="00313774" w:rsidRDefault="00CD1C6C" w:rsidP="00CD1C6C">
      <w:pPr>
        <w:pStyle w:val="aff8"/>
        <w:numPr>
          <w:ilvl w:val="0"/>
          <w:numId w:val="25"/>
        </w:numPr>
        <w:spacing w:line="360" w:lineRule="auto"/>
        <w:jc w:val="both"/>
        <w:rPr>
          <w:color w:val="000000" w:themeColor="text1"/>
          <w:sz w:val="24"/>
        </w:rPr>
      </w:pPr>
      <w:r>
        <w:rPr>
          <w:color w:val="000000" w:themeColor="text1"/>
          <w:sz w:val="24"/>
        </w:rPr>
        <w:t xml:space="preserve">Σύμφωνα </w:t>
      </w:r>
      <w:r w:rsidR="00861C41">
        <w:rPr>
          <w:color w:val="000000" w:themeColor="text1"/>
          <w:sz w:val="24"/>
        </w:rPr>
        <w:t>με την «</w:t>
      </w:r>
      <w:r w:rsidR="00FA284F">
        <w:rPr>
          <w:color w:val="000000" w:themeColor="text1"/>
          <w:sz w:val="24"/>
        </w:rPr>
        <w:t>π</w:t>
      </w:r>
      <w:r w:rsidR="00861C41">
        <w:rPr>
          <w:color w:val="000000" w:themeColor="text1"/>
          <w:sz w:val="24"/>
        </w:rPr>
        <w:t>ραγματικότητα του</w:t>
      </w:r>
      <w:r w:rsidR="00FA284F">
        <w:rPr>
          <w:color w:val="000000" w:themeColor="text1"/>
          <w:sz w:val="24"/>
        </w:rPr>
        <w:t xml:space="preserve"> __________</w:t>
      </w:r>
      <w:r w:rsidR="00861C41">
        <w:rPr>
          <w:color w:val="000000" w:themeColor="text1"/>
          <w:sz w:val="24"/>
        </w:rPr>
        <w:t xml:space="preserve">» (θεωρία της σύγκρουσης), η εφαρμογή των νόμων ευνοεί τους </w:t>
      </w:r>
      <w:r w:rsidR="00FA284F" w:rsidRPr="00861C41">
        <w:rPr>
          <w:color w:val="000000" w:themeColor="text1"/>
          <w:sz w:val="24"/>
        </w:rPr>
        <w:t>ισχυρούς</w:t>
      </w:r>
      <w:r w:rsidR="00861C41">
        <w:rPr>
          <w:color w:val="000000" w:themeColor="text1"/>
          <w:sz w:val="24"/>
        </w:rPr>
        <w:t>.</w:t>
      </w:r>
    </w:p>
    <w:p w:rsidR="00861C41" w:rsidRDefault="00861C41" w:rsidP="00CD1C6C">
      <w:pPr>
        <w:pStyle w:val="aff8"/>
        <w:numPr>
          <w:ilvl w:val="0"/>
          <w:numId w:val="25"/>
        </w:numPr>
        <w:spacing w:line="360" w:lineRule="auto"/>
        <w:jc w:val="both"/>
        <w:rPr>
          <w:color w:val="000000" w:themeColor="text1"/>
          <w:sz w:val="24"/>
        </w:rPr>
      </w:pPr>
      <w:r>
        <w:rPr>
          <w:color w:val="000000" w:themeColor="text1"/>
          <w:sz w:val="24"/>
        </w:rPr>
        <w:t xml:space="preserve">Για την κοινωνική επανένταξη του παραβάτη, </w:t>
      </w:r>
      <w:r w:rsidRPr="00861C41">
        <w:rPr>
          <w:color w:val="000000" w:themeColor="text1"/>
          <w:sz w:val="24"/>
        </w:rPr>
        <w:t xml:space="preserve">χρειάζεται να μειωθούν οι συνέπειες του </w:t>
      </w:r>
      <w:r>
        <w:rPr>
          <w:color w:val="000000" w:themeColor="text1"/>
          <w:sz w:val="24"/>
        </w:rPr>
        <w:t xml:space="preserve">__________ </w:t>
      </w:r>
      <w:r w:rsidRPr="00861C41">
        <w:rPr>
          <w:color w:val="000000" w:themeColor="text1"/>
          <w:sz w:val="24"/>
        </w:rPr>
        <w:t>της φυλακής</w:t>
      </w:r>
      <w:r>
        <w:rPr>
          <w:color w:val="000000" w:themeColor="text1"/>
          <w:sz w:val="24"/>
        </w:rPr>
        <w:t>.</w:t>
      </w:r>
    </w:p>
    <w:p w:rsidR="00861C41" w:rsidRDefault="00861C41" w:rsidP="00CD1C6C">
      <w:pPr>
        <w:pStyle w:val="aff8"/>
        <w:numPr>
          <w:ilvl w:val="0"/>
          <w:numId w:val="25"/>
        </w:numPr>
        <w:spacing w:line="360" w:lineRule="auto"/>
        <w:jc w:val="both"/>
        <w:rPr>
          <w:color w:val="000000" w:themeColor="text1"/>
          <w:sz w:val="24"/>
        </w:rPr>
      </w:pPr>
      <w:r w:rsidRPr="00861C41">
        <w:rPr>
          <w:color w:val="000000" w:themeColor="text1"/>
          <w:sz w:val="24"/>
        </w:rPr>
        <w:t>Η παρέκκλιση και το έγκλημα</w:t>
      </w:r>
      <w:r w:rsidR="00E86796">
        <w:rPr>
          <w:color w:val="000000" w:themeColor="text1"/>
          <w:sz w:val="24"/>
        </w:rPr>
        <w:t xml:space="preserve">, σύμφωνα με το Μαρξισμό, </w:t>
      </w:r>
      <w:r w:rsidRPr="00861C41">
        <w:rPr>
          <w:color w:val="000000" w:themeColor="text1"/>
          <w:sz w:val="24"/>
        </w:rPr>
        <w:t xml:space="preserve"> προέρχονται από την εκμεταλλευτική φύση του</w:t>
      </w:r>
      <w:r w:rsidR="00E86796">
        <w:rPr>
          <w:color w:val="000000" w:themeColor="text1"/>
          <w:sz w:val="24"/>
        </w:rPr>
        <w:t xml:space="preserve"> __________</w:t>
      </w:r>
      <w:r w:rsidRPr="00861C41">
        <w:rPr>
          <w:color w:val="000000" w:themeColor="text1"/>
          <w:sz w:val="24"/>
        </w:rPr>
        <w:t>.</w:t>
      </w:r>
    </w:p>
    <w:p w:rsidR="00E86796" w:rsidRPr="00E86796" w:rsidRDefault="00E86796" w:rsidP="00CD1C6C">
      <w:pPr>
        <w:pStyle w:val="aff8"/>
        <w:numPr>
          <w:ilvl w:val="0"/>
          <w:numId w:val="25"/>
        </w:numPr>
        <w:spacing w:line="360" w:lineRule="auto"/>
        <w:jc w:val="both"/>
        <w:rPr>
          <w:color w:val="000000" w:themeColor="text1"/>
          <w:sz w:val="24"/>
        </w:rPr>
      </w:pPr>
      <w:r w:rsidRPr="00E86796">
        <w:rPr>
          <w:bCs/>
          <w:color w:val="000000" w:themeColor="text1"/>
          <w:sz w:val="24"/>
          <w:szCs w:val="24"/>
        </w:rPr>
        <w:t>Η</w:t>
      </w:r>
      <w:r w:rsidRPr="00E86796">
        <w:rPr>
          <w:color w:val="000000" w:themeColor="text1"/>
          <w:sz w:val="24"/>
          <w:szCs w:val="24"/>
        </w:rPr>
        <w:t xml:space="preserve"> _________  τάξη γεννάει το έγκλημα θεσπίζοντας και εφαρμόζοντας τους νόμους</w:t>
      </w:r>
      <w:r>
        <w:rPr>
          <w:color w:val="000000" w:themeColor="text1"/>
          <w:sz w:val="24"/>
          <w:szCs w:val="24"/>
        </w:rPr>
        <w:t>.</w:t>
      </w:r>
    </w:p>
    <w:p w:rsidR="00E86796" w:rsidRDefault="00E86796" w:rsidP="00CD1C6C">
      <w:pPr>
        <w:pStyle w:val="aff8"/>
        <w:numPr>
          <w:ilvl w:val="0"/>
          <w:numId w:val="25"/>
        </w:numPr>
        <w:spacing w:line="360" w:lineRule="auto"/>
        <w:jc w:val="both"/>
        <w:rPr>
          <w:color w:val="000000" w:themeColor="text1"/>
          <w:sz w:val="24"/>
        </w:rPr>
      </w:pPr>
      <w:r w:rsidRPr="00E86796">
        <w:rPr>
          <w:color w:val="000000" w:themeColor="text1"/>
          <w:sz w:val="24"/>
        </w:rPr>
        <w:t>Η πρόληψη</w:t>
      </w:r>
      <w:r>
        <w:rPr>
          <w:color w:val="000000" w:themeColor="text1"/>
          <w:sz w:val="24"/>
        </w:rPr>
        <w:t>,</w:t>
      </w:r>
      <w:r w:rsidRPr="00E86796">
        <w:rPr>
          <w:color w:val="000000" w:themeColor="text1"/>
          <w:sz w:val="24"/>
        </w:rPr>
        <w:t xml:space="preserve"> ή</w:t>
      </w:r>
      <w:r>
        <w:rPr>
          <w:color w:val="000000" w:themeColor="text1"/>
          <w:sz w:val="24"/>
        </w:rPr>
        <w:t xml:space="preserve"> αλλιώς </w:t>
      </w:r>
      <w:r w:rsidRPr="00E86796">
        <w:rPr>
          <w:color w:val="000000" w:themeColor="text1"/>
          <w:sz w:val="24"/>
        </w:rPr>
        <w:t>κοινωνική</w:t>
      </w:r>
      <w:r>
        <w:rPr>
          <w:color w:val="000000" w:themeColor="text1"/>
          <w:sz w:val="24"/>
        </w:rPr>
        <w:t xml:space="preserve"> __________</w:t>
      </w:r>
      <w:r w:rsidRPr="00E86796">
        <w:rPr>
          <w:color w:val="000000" w:themeColor="text1"/>
          <w:sz w:val="24"/>
        </w:rPr>
        <w:t xml:space="preserve"> πολιτική αναπτύσσεται σε χώρους εκτός του σωφρονιστικού συστήματος και δεν προϋποθέτει τη διάπραξη εγκλήματος.</w:t>
      </w:r>
    </w:p>
    <w:p w:rsidR="00FA284F" w:rsidRDefault="00FA284F" w:rsidP="00FA284F">
      <w:pPr>
        <w:pStyle w:val="aff8"/>
        <w:spacing w:line="360" w:lineRule="auto"/>
        <w:ind w:left="360"/>
        <w:jc w:val="both"/>
        <w:rPr>
          <w:color w:val="000000" w:themeColor="text1"/>
          <w:sz w:val="24"/>
        </w:rPr>
      </w:pPr>
    </w:p>
    <w:p w:rsidR="00440469" w:rsidRDefault="00440469" w:rsidP="00FA284F">
      <w:pPr>
        <w:pStyle w:val="aff8"/>
        <w:spacing w:line="360" w:lineRule="auto"/>
        <w:ind w:left="360"/>
        <w:jc w:val="both"/>
        <w:rPr>
          <w:color w:val="000000" w:themeColor="text1"/>
          <w:sz w:val="24"/>
        </w:rPr>
      </w:pPr>
    </w:p>
    <w:p w:rsidR="00440469" w:rsidRPr="00B954C0" w:rsidRDefault="00440469" w:rsidP="00440469">
      <w:pPr>
        <w:pStyle w:val="aff8"/>
        <w:spacing w:line="360" w:lineRule="auto"/>
        <w:ind w:left="0"/>
        <w:jc w:val="both"/>
        <w:rPr>
          <w:b/>
          <w:color w:val="000000" w:themeColor="text1"/>
          <w:sz w:val="24"/>
        </w:rPr>
      </w:pPr>
      <w:r w:rsidRPr="00B954C0">
        <w:rPr>
          <w:b/>
          <w:color w:val="000000" w:themeColor="text1"/>
          <w:sz w:val="24"/>
        </w:rPr>
        <w:t xml:space="preserve">Γ. Να αντιστοιχήσετε τις λέξεις της στήλης Α με κάθε μια απ’ τις λέξεις της στήλης Β. </w:t>
      </w:r>
    </w:p>
    <w:p w:rsidR="00440469" w:rsidRDefault="00440469" w:rsidP="00440469">
      <w:pPr>
        <w:pStyle w:val="aff8"/>
        <w:spacing w:line="360" w:lineRule="auto"/>
        <w:ind w:left="0"/>
        <w:jc w:val="both"/>
        <w:rPr>
          <w:color w:val="000000" w:themeColor="text1"/>
          <w:sz w:val="24"/>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440469" w:rsidTr="00440469">
        <w:tc>
          <w:tcPr>
            <w:tcW w:w="5341" w:type="dxa"/>
          </w:tcPr>
          <w:p w:rsidR="00440469" w:rsidRPr="00440469" w:rsidRDefault="00440469" w:rsidP="00440469">
            <w:pPr>
              <w:pStyle w:val="aff8"/>
              <w:spacing w:line="600" w:lineRule="auto"/>
              <w:ind w:left="0"/>
              <w:jc w:val="center"/>
              <w:rPr>
                <w:b/>
                <w:color w:val="000000" w:themeColor="text1"/>
                <w:sz w:val="24"/>
              </w:rPr>
            </w:pPr>
            <w:r w:rsidRPr="00440469">
              <w:rPr>
                <w:b/>
                <w:color w:val="000000" w:themeColor="text1"/>
                <w:sz w:val="24"/>
              </w:rPr>
              <w:t>Α</w:t>
            </w:r>
          </w:p>
        </w:tc>
        <w:tc>
          <w:tcPr>
            <w:tcW w:w="5341" w:type="dxa"/>
          </w:tcPr>
          <w:p w:rsidR="00440469" w:rsidRPr="00440469" w:rsidRDefault="00440469" w:rsidP="00440469">
            <w:pPr>
              <w:pStyle w:val="aff8"/>
              <w:spacing w:line="600" w:lineRule="auto"/>
              <w:ind w:left="0"/>
              <w:jc w:val="center"/>
              <w:rPr>
                <w:b/>
                <w:color w:val="000000" w:themeColor="text1"/>
                <w:sz w:val="24"/>
              </w:rPr>
            </w:pPr>
            <w:r w:rsidRPr="00440469">
              <w:rPr>
                <w:b/>
                <w:color w:val="000000" w:themeColor="text1"/>
                <w:sz w:val="24"/>
              </w:rPr>
              <w:t>Β</w:t>
            </w:r>
          </w:p>
        </w:tc>
      </w:tr>
      <w:tr w:rsidR="00440469" w:rsidTr="00440469">
        <w:tc>
          <w:tcPr>
            <w:tcW w:w="5341" w:type="dxa"/>
          </w:tcPr>
          <w:p w:rsidR="00440469" w:rsidRDefault="00440469" w:rsidP="00440469">
            <w:pPr>
              <w:pStyle w:val="aff8"/>
              <w:spacing w:line="360" w:lineRule="auto"/>
              <w:ind w:left="0"/>
              <w:jc w:val="center"/>
              <w:rPr>
                <w:color w:val="000000" w:themeColor="text1"/>
                <w:sz w:val="24"/>
              </w:rPr>
            </w:pPr>
            <w:r>
              <w:rPr>
                <w:color w:val="000000" w:themeColor="text1"/>
                <w:sz w:val="24"/>
              </w:rPr>
              <w:t>Έγκλημα</w:t>
            </w:r>
          </w:p>
        </w:tc>
        <w:tc>
          <w:tcPr>
            <w:tcW w:w="5341" w:type="dxa"/>
          </w:tcPr>
          <w:p w:rsidR="00440469" w:rsidRDefault="00440469" w:rsidP="00440469">
            <w:pPr>
              <w:pStyle w:val="aff8"/>
              <w:spacing w:line="360" w:lineRule="auto"/>
              <w:ind w:left="0"/>
              <w:jc w:val="center"/>
              <w:rPr>
                <w:color w:val="000000" w:themeColor="text1"/>
                <w:sz w:val="24"/>
              </w:rPr>
            </w:pPr>
            <w:r>
              <w:rPr>
                <w:color w:val="000000" w:themeColor="text1"/>
                <w:sz w:val="24"/>
              </w:rPr>
              <w:t>Κοινωνιολογία</w:t>
            </w:r>
          </w:p>
        </w:tc>
      </w:tr>
      <w:tr w:rsidR="00440469" w:rsidTr="00440469">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Έγκλημα «λευκού κολάρου»</w:t>
            </w:r>
          </w:p>
        </w:tc>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Κλοπή</w:t>
            </w:r>
          </w:p>
        </w:tc>
      </w:tr>
      <w:tr w:rsidR="00440469" w:rsidTr="00440469">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 xml:space="preserve">Ντυρκέμ </w:t>
            </w:r>
          </w:p>
        </w:tc>
        <w:tc>
          <w:tcPr>
            <w:tcW w:w="5341" w:type="dxa"/>
          </w:tcPr>
          <w:p w:rsidR="00440469" w:rsidRDefault="00440469" w:rsidP="00440469">
            <w:pPr>
              <w:pStyle w:val="aff8"/>
              <w:spacing w:line="360" w:lineRule="auto"/>
              <w:ind w:left="0"/>
              <w:jc w:val="center"/>
              <w:rPr>
                <w:color w:val="000000" w:themeColor="text1"/>
                <w:sz w:val="24"/>
              </w:rPr>
            </w:pPr>
            <w:r>
              <w:rPr>
                <w:color w:val="000000" w:themeColor="text1"/>
                <w:sz w:val="24"/>
              </w:rPr>
              <w:t>Νομική</w:t>
            </w:r>
          </w:p>
        </w:tc>
      </w:tr>
      <w:tr w:rsidR="00440469" w:rsidTr="00440469">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Έγκλημα «χωρίς θύμα»</w:t>
            </w:r>
          </w:p>
        </w:tc>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Ανομία</w:t>
            </w:r>
          </w:p>
        </w:tc>
      </w:tr>
      <w:tr w:rsidR="00440469" w:rsidTr="00440469">
        <w:tc>
          <w:tcPr>
            <w:tcW w:w="5341" w:type="dxa"/>
          </w:tcPr>
          <w:p w:rsidR="00440469" w:rsidRDefault="00440469" w:rsidP="00440469">
            <w:pPr>
              <w:pStyle w:val="aff8"/>
              <w:spacing w:line="360" w:lineRule="auto"/>
              <w:ind w:left="0"/>
              <w:jc w:val="center"/>
              <w:rPr>
                <w:color w:val="000000" w:themeColor="text1"/>
                <w:sz w:val="24"/>
              </w:rPr>
            </w:pPr>
            <w:r>
              <w:rPr>
                <w:color w:val="000000" w:themeColor="text1"/>
                <w:sz w:val="24"/>
              </w:rPr>
              <w:t>Παράβαση</w:t>
            </w:r>
          </w:p>
        </w:tc>
        <w:tc>
          <w:tcPr>
            <w:tcW w:w="5341" w:type="dxa"/>
          </w:tcPr>
          <w:p w:rsidR="00440469" w:rsidRDefault="00B954C0" w:rsidP="00440469">
            <w:pPr>
              <w:pStyle w:val="aff8"/>
              <w:spacing w:line="360" w:lineRule="auto"/>
              <w:ind w:left="0"/>
              <w:jc w:val="center"/>
              <w:rPr>
                <w:color w:val="000000" w:themeColor="text1"/>
                <w:sz w:val="24"/>
              </w:rPr>
            </w:pPr>
            <w:r>
              <w:rPr>
                <w:color w:val="000000" w:themeColor="text1"/>
                <w:sz w:val="24"/>
              </w:rPr>
              <w:t>Επαιτεία</w:t>
            </w:r>
          </w:p>
        </w:tc>
      </w:tr>
    </w:tbl>
    <w:p w:rsidR="00440469" w:rsidRDefault="00440469" w:rsidP="00440469">
      <w:pPr>
        <w:pStyle w:val="aff8"/>
        <w:spacing w:line="360" w:lineRule="auto"/>
        <w:ind w:left="0"/>
        <w:jc w:val="both"/>
        <w:rPr>
          <w:color w:val="000000" w:themeColor="text1"/>
          <w:sz w:val="24"/>
        </w:rPr>
      </w:pPr>
    </w:p>
    <w:p w:rsidR="00A60BAF" w:rsidRPr="004C4482" w:rsidRDefault="004C4482" w:rsidP="003D251E">
      <w:pPr>
        <w:pStyle w:val="aff8"/>
        <w:spacing w:line="600" w:lineRule="auto"/>
        <w:ind w:left="0"/>
        <w:jc w:val="both"/>
        <w:rPr>
          <w:b/>
          <w:color w:val="000000" w:themeColor="text1"/>
          <w:sz w:val="24"/>
        </w:rPr>
      </w:pPr>
      <w:r w:rsidRPr="004C4482">
        <w:rPr>
          <w:b/>
          <w:color w:val="000000" w:themeColor="text1"/>
          <w:sz w:val="24"/>
        </w:rPr>
        <w:t xml:space="preserve">Δ. Στις παρακάτω προτάσεις, να επιλέξετε την απάντηση που σας εκφράζει περισσότερο. </w:t>
      </w:r>
    </w:p>
    <w:p w:rsidR="004C4482" w:rsidRPr="00A60BAF" w:rsidRDefault="004C4482" w:rsidP="004C4482">
      <w:pPr>
        <w:pStyle w:val="aff8"/>
        <w:spacing w:line="360" w:lineRule="auto"/>
        <w:ind w:left="0"/>
        <w:jc w:val="both"/>
        <w:rPr>
          <w:b/>
          <w:color w:val="000000" w:themeColor="text1"/>
          <w:sz w:val="24"/>
        </w:rPr>
      </w:pPr>
      <w:r w:rsidRPr="00A60BAF">
        <w:rPr>
          <w:b/>
          <w:color w:val="000000" w:themeColor="text1"/>
          <w:sz w:val="24"/>
        </w:rPr>
        <w:t>1. Θεωρείτε ότι η παρέκκλιση :</w:t>
      </w:r>
    </w:p>
    <w:p w:rsidR="004C4482" w:rsidRDefault="004C4482" w:rsidP="004C4482">
      <w:pPr>
        <w:pStyle w:val="aff8"/>
        <w:spacing w:line="360" w:lineRule="auto"/>
        <w:ind w:left="0"/>
        <w:jc w:val="both"/>
        <w:rPr>
          <w:color w:val="000000" w:themeColor="text1"/>
          <w:sz w:val="24"/>
        </w:rPr>
      </w:pPr>
      <w:r>
        <w:rPr>
          <w:color w:val="000000" w:themeColor="text1"/>
          <w:sz w:val="24"/>
        </w:rPr>
        <w:t>α. μπορεί να οριστεί με αντικειμενικά κριτήρια</w:t>
      </w:r>
    </w:p>
    <w:p w:rsidR="004C4482" w:rsidRDefault="004C4482" w:rsidP="004C4482">
      <w:pPr>
        <w:pStyle w:val="aff8"/>
        <w:spacing w:line="360" w:lineRule="auto"/>
        <w:ind w:left="0"/>
        <w:jc w:val="both"/>
        <w:rPr>
          <w:color w:val="000000" w:themeColor="text1"/>
          <w:sz w:val="24"/>
        </w:rPr>
      </w:pPr>
      <w:r>
        <w:rPr>
          <w:color w:val="000000" w:themeColor="text1"/>
          <w:sz w:val="24"/>
        </w:rPr>
        <w:t xml:space="preserve">β. </w:t>
      </w:r>
      <w:r w:rsidR="00A60BAF">
        <w:rPr>
          <w:color w:val="000000" w:themeColor="text1"/>
          <w:sz w:val="24"/>
        </w:rPr>
        <w:t>μεταβάλλεται ανάλογα τον τόπο και το χρόνο</w:t>
      </w:r>
    </w:p>
    <w:p w:rsidR="00A60BAF" w:rsidRPr="00A60BAF" w:rsidRDefault="00A60BAF" w:rsidP="004C4482">
      <w:pPr>
        <w:pStyle w:val="aff8"/>
        <w:spacing w:line="360" w:lineRule="auto"/>
        <w:ind w:left="0"/>
        <w:jc w:val="both"/>
        <w:rPr>
          <w:b/>
          <w:color w:val="000000" w:themeColor="text1"/>
          <w:sz w:val="24"/>
        </w:rPr>
      </w:pPr>
      <w:r w:rsidRPr="00A60BAF">
        <w:rPr>
          <w:b/>
          <w:color w:val="000000" w:themeColor="text1"/>
          <w:sz w:val="24"/>
        </w:rPr>
        <w:t>2. Θεωρείτε ότι η παρέκκλιση μπορεί να οφείλεται σε :</w:t>
      </w:r>
    </w:p>
    <w:p w:rsidR="00A60BAF" w:rsidRDefault="00A60BAF" w:rsidP="004C4482">
      <w:pPr>
        <w:pStyle w:val="aff8"/>
        <w:spacing w:line="360" w:lineRule="auto"/>
        <w:ind w:left="0"/>
        <w:jc w:val="both"/>
        <w:rPr>
          <w:color w:val="000000" w:themeColor="text1"/>
          <w:sz w:val="24"/>
        </w:rPr>
      </w:pPr>
      <w:r>
        <w:rPr>
          <w:color w:val="000000" w:themeColor="text1"/>
          <w:sz w:val="24"/>
        </w:rPr>
        <w:t>α. συγκεκριμένους παράγοντες</w:t>
      </w:r>
    </w:p>
    <w:p w:rsidR="00A60BAF" w:rsidRPr="00A60BAF" w:rsidRDefault="00A60BAF" w:rsidP="004C4482">
      <w:pPr>
        <w:pStyle w:val="aff8"/>
        <w:spacing w:line="360" w:lineRule="auto"/>
        <w:ind w:left="0"/>
        <w:jc w:val="both"/>
        <w:rPr>
          <w:color w:val="000000" w:themeColor="text1"/>
          <w:sz w:val="24"/>
        </w:rPr>
      </w:pPr>
      <w:r>
        <w:rPr>
          <w:color w:val="000000" w:themeColor="text1"/>
          <w:sz w:val="24"/>
        </w:rPr>
        <w:t>β. ποικίλους παράγοντες</w:t>
      </w:r>
    </w:p>
    <w:p w:rsidR="00FA284F" w:rsidRDefault="00FA284F" w:rsidP="00FA284F">
      <w:pPr>
        <w:pStyle w:val="aff8"/>
        <w:spacing w:line="360" w:lineRule="auto"/>
        <w:ind w:left="0"/>
        <w:jc w:val="both"/>
        <w:rPr>
          <w:color w:val="000000" w:themeColor="text1"/>
          <w:sz w:val="24"/>
        </w:rPr>
      </w:pPr>
    </w:p>
    <w:p w:rsidR="00A60BAF" w:rsidRPr="00937204" w:rsidRDefault="00A60BAF" w:rsidP="00F47B0A">
      <w:pPr>
        <w:jc w:val="both"/>
        <w:rPr>
          <w:rStyle w:val="6100"/>
          <w:rFonts w:ascii="Times New Roman" w:hAnsi="Times New Roman" w:cs="Times New Roman"/>
          <w:b w:val="0"/>
          <w:color w:val="FF0000"/>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2225"/>
        <w:gridCol w:w="2366"/>
        <w:gridCol w:w="2216"/>
        <w:gridCol w:w="2121"/>
      </w:tblGrid>
      <w:tr w:rsidR="009A6FA1" w:rsidRPr="009A6FA1" w:rsidTr="009A6FA1">
        <w:tc>
          <w:tcPr>
            <w:tcW w:w="10485" w:type="dxa"/>
            <w:gridSpan w:val="5"/>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sz w:val="28"/>
                <w:szCs w:val="28"/>
                <w:lang w:eastAsia="el-GR"/>
              </w:rPr>
              <w:lastRenderedPageBreak/>
              <w:t>3.5_Ρούμπρικα Αξιολόγησης ΦΥ.ΠΡ.Ε</w:t>
            </w:r>
            <w:r w:rsidRPr="009A6FA1">
              <w:rPr>
                <w:rFonts w:eastAsia="Times New Roman" w:cs="Times New Roman"/>
                <w:b/>
                <w:color w:val="auto"/>
                <w:lang w:eastAsia="el-GR"/>
              </w:rPr>
              <w:t>.</w:t>
            </w:r>
          </w:p>
          <w:p w:rsidR="009A6FA1" w:rsidRPr="009A6FA1" w:rsidRDefault="009A6FA1" w:rsidP="009A6FA1">
            <w:pPr>
              <w:spacing w:after="0" w:line="240" w:lineRule="auto"/>
              <w:jc w:val="center"/>
              <w:rPr>
                <w:rFonts w:eastAsia="Times New Roman" w:cs="Times New Roman"/>
                <w:b/>
                <w:color w:val="auto"/>
                <w:lang w:eastAsia="el-GR"/>
              </w:rPr>
            </w:pPr>
          </w:p>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 xml:space="preserve">Επώνυμο Αξιολογούμενου:    </w:t>
            </w:r>
            <w:r w:rsidR="006C6EF0" w:rsidRPr="006C6EF0">
              <w:rPr>
                <w:rFonts w:eastAsia="Times New Roman" w:cs="Times New Roman"/>
                <w:b/>
                <w:color w:val="0B465D" w:themeColor="accent4" w:themeShade="80"/>
                <w:lang w:eastAsia="el-GR"/>
              </w:rPr>
              <w:t xml:space="preserve">Καταβάτη </w:t>
            </w:r>
            <w:r w:rsidR="006C6EF0">
              <w:rPr>
                <w:rFonts w:eastAsia="Times New Roman" w:cs="Times New Roman"/>
                <w:b/>
                <w:color w:val="auto"/>
                <w:lang w:eastAsia="el-GR"/>
              </w:rPr>
              <w:t xml:space="preserve">                   </w:t>
            </w:r>
            <w:r w:rsidRPr="009A6FA1">
              <w:rPr>
                <w:rFonts w:eastAsia="Times New Roman" w:cs="Times New Roman"/>
                <w:b/>
                <w:color w:val="auto"/>
                <w:lang w:eastAsia="el-GR"/>
              </w:rPr>
              <w:t xml:space="preserve">   Όνομα:  </w:t>
            </w:r>
            <w:r w:rsidR="006C6EF0" w:rsidRPr="006C6EF0">
              <w:rPr>
                <w:rFonts w:eastAsia="Times New Roman" w:cs="Times New Roman"/>
                <w:b/>
                <w:color w:val="0B465D" w:themeColor="accent4" w:themeShade="80"/>
                <w:lang w:eastAsia="el-GR"/>
              </w:rPr>
              <w:t>Μαρία-Άννα</w:t>
            </w:r>
            <w:r w:rsidR="006C6EF0">
              <w:rPr>
                <w:rFonts w:eastAsia="Times New Roman" w:cs="Times New Roman"/>
                <w:b/>
                <w:color w:val="auto"/>
                <w:lang w:eastAsia="el-GR"/>
              </w:rPr>
              <w:t xml:space="preserve">            </w:t>
            </w:r>
            <w:r w:rsidRPr="009A6FA1">
              <w:rPr>
                <w:rFonts w:eastAsia="Times New Roman" w:cs="Times New Roman"/>
                <w:b/>
                <w:color w:val="auto"/>
                <w:lang w:eastAsia="el-GR"/>
              </w:rPr>
              <w:t xml:space="preserve">        Τμήμα:</w:t>
            </w:r>
            <w:r w:rsidR="006C6EF0">
              <w:rPr>
                <w:rFonts w:eastAsia="Times New Roman" w:cs="Times New Roman"/>
                <w:b/>
                <w:color w:val="auto"/>
                <w:lang w:eastAsia="el-GR"/>
              </w:rPr>
              <w:t xml:space="preserve">    </w:t>
            </w:r>
            <w:r w:rsidR="006C6EF0" w:rsidRPr="006C6EF0">
              <w:rPr>
                <w:rFonts w:eastAsia="Times New Roman" w:cs="Times New Roman"/>
                <w:b/>
                <w:color w:val="0B465D" w:themeColor="accent4" w:themeShade="80"/>
                <w:lang w:eastAsia="el-GR"/>
              </w:rPr>
              <w:t>ΤΕΠΕΚΕ</w:t>
            </w:r>
            <w:r w:rsidRPr="009A6FA1">
              <w:rPr>
                <w:rFonts w:eastAsia="Times New Roman" w:cs="Times New Roman"/>
                <w:b/>
                <w:color w:val="auto"/>
                <w:lang w:eastAsia="el-GR"/>
              </w:rPr>
              <w:t xml:space="preserve">   </w:t>
            </w:r>
            <w:r w:rsidR="006C6EF0">
              <w:rPr>
                <w:rFonts w:eastAsia="Times New Roman" w:cs="Times New Roman"/>
                <w:b/>
                <w:color w:val="auto"/>
                <w:lang w:eastAsia="el-GR"/>
              </w:rPr>
              <w:t xml:space="preserve">             Μάθημα:      </w:t>
            </w:r>
            <w:r w:rsidR="006C6EF0" w:rsidRPr="006C6EF0">
              <w:rPr>
                <w:rFonts w:eastAsia="Times New Roman" w:cs="Times New Roman"/>
                <w:b/>
                <w:color w:val="0B465D" w:themeColor="accent4" w:themeShade="80"/>
                <w:lang w:eastAsia="el-GR"/>
              </w:rPr>
              <w:t>Κοινωνιολογία της Απόκλισης</w:t>
            </w:r>
            <w:r w:rsidRPr="009A6FA1">
              <w:rPr>
                <w:rFonts w:eastAsia="Times New Roman" w:cs="Times New Roman"/>
                <w:b/>
                <w:color w:val="auto"/>
                <w:lang w:eastAsia="el-GR"/>
              </w:rPr>
              <w:t xml:space="preserve">                </w:t>
            </w:r>
          </w:p>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 xml:space="preserve">Ενότητα:       </w:t>
            </w:r>
            <w:r w:rsidR="006C6EF0" w:rsidRPr="006C6EF0">
              <w:rPr>
                <w:rFonts w:eastAsia="Times New Roman" w:cs="Times New Roman"/>
                <w:b/>
                <w:color w:val="0B465D" w:themeColor="accent4" w:themeShade="80"/>
                <w:lang w:eastAsia="el-GR"/>
              </w:rPr>
              <w:t>ΦΥΠΡΕ</w:t>
            </w:r>
            <w:r w:rsidRPr="006C6EF0">
              <w:rPr>
                <w:rFonts w:eastAsia="Times New Roman" w:cs="Times New Roman"/>
                <w:b/>
                <w:color w:val="0B465D" w:themeColor="accent4" w:themeShade="80"/>
                <w:lang w:eastAsia="el-GR"/>
              </w:rPr>
              <w:t xml:space="preserve">     </w:t>
            </w:r>
            <w:r w:rsidRPr="009A6FA1">
              <w:rPr>
                <w:rFonts w:eastAsia="Times New Roman" w:cs="Times New Roman"/>
                <w:b/>
                <w:color w:val="auto"/>
                <w:lang w:eastAsia="el-GR"/>
              </w:rPr>
              <w:t xml:space="preserve">         </w:t>
            </w:r>
            <w:r w:rsidR="006C6EF0">
              <w:rPr>
                <w:rFonts w:eastAsia="Times New Roman" w:cs="Times New Roman"/>
                <w:b/>
                <w:color w:val="auto"/>
                <w:lang w:eastAsia="el-GR"/>
              </w:rPr>
              <w:t xml:space="preserve">                  </w:t>
            </w:r>
            <w:r w:rsidRPr="009A6FA1">
              <w:rPr>
                <w:rFonts w:eastAsia="Times New Roman" w:cs="Times New Roman"/>
                <w:b/>
                <w:color w:val="auto"/>
                <w:lang w:eastAsia="el-GR"/>
              </w:rPr>
              <w:t xml:space="preserve">         </w:t>
            </w:r>
            <w:r w:rsidR="006C6EF0">
              <w:rPr>
                <w:rFonts w:eastAsia="Times New Roman" w:cs="Times New Roman"/>
                <w:b/>
                <w:color w:val="auto"/>
                <w:lang w:eastAsia="el-GR"/>
              </w:rPr>
              <w:t xml:space="preserve">    Ημερομηνία: </w:t>
            </w:r>
            <w:r w:rsidR="006C6EF0" w:rsidRPr="006C6EF0">
              <w:rPr>
                <w:rFonts w:eastAsia="Times New Roman" w:cs="Times New Roman"/>
                <w:b/>
                <w:color w:val="0B465D" w:themeColor="accent4" w:themeShade="80"/>
                <w:lang w:eastAsia="el-GR"/>
              </w:rPr>
              <w:t>27/03</w:t>
            </w:r>
            <w:r w:rsidR="00CD1C6C" w:rsidRPr="006C6EF0">
              <w:rPr>
                <w:rFonts w:eastAsia="Times New Roman" w:cs="Times New Roman"/>
                <w:b/>
                <w:color w:val="0B465D" w:themeColor="accent4" w:themeShade="80"/>
                <w:lang w:eastAsia="el-GR"/>
              </w:rPr>
              <w:t>/20</w:t>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r>
            <w:r w:rsidR="00CD1C6C" w:rsidRPr="006C6EF0">
              <w:rPr>
                <w:rFonts w:eastAsia="Times New Roman" w:cs="Times New Roman"/>
                <w:b/>
                <w:color w:val="0B465D" w:themeColor="accent4" w:themeShade="80"/>
                <w:lang w:eastAsia="el-GR"/>
              </w:rPr>
              <w:softHyphen/>
              <w:t>21</w:t>
            </w:r>
            <w:r w:rsidRPr="009A6FA1">
              <w:rPr>
                <w:rFonts w:eastAsia="Times New Roman" w:cs="Times New Roman"/>
                <w:b/>
                <w:color w:val="auto"/>
                <w:lang w:eastAsia="el-GR"/>
              </w:rPr>
              <w:t xml:space="preserve">            Αξιολογητής:</w:t>
            </w:r>
            <w:r w:rsidR="006C6EF0">
              <w:rPr>
                <w:rFonts w:eastAsia="Times New Roman" w:cs="Times New Roman"/>
                <w:b/>
                <w:color w:val="auto"/>
                <w:lang w:eastAsia="el-GR"/>
              </w:rPr>
              <w:t xml:space="preserve"> </w:t>
            </w:r>
            <w:r w:rsidR="006C6EF0" w:rsidRPr="006C6EF0">
              <w:rPr>
                <w:rFonts w:eastAsia="Times New Roman" w:cs="Times New Roman"/>
                <w:b/>
                <w:color w:val="0B465D" w:themeColor="accent4" w:themeShade="80"/>
                <w:lang w:eastAsia="el-GR"/>
              </w:rPr>
              <w:t>Τσίρος Χ.</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Κριτήρια /  Επίπεδα Επίδοσης</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A13ED3">
              <w:rPr>
                <w:rFonts w:eastAsia="Times New Roman" w:cs="Times New Roman"/>
                <w:b/>
                <w:color w:val="auto"/>
                <w:highlight w:val="cyan"/>
                <w:lang w:eastAsia="el-GR"/>
              </w:rPr>
              <w:t>Α</w:t>
            </w:r>
          </w:p>
          <w:p w:rsidR="009A6FA1" w:rsidRPr="00A13ED3" w:rsidRDefault="009A6FA1" w:rsidP="009A6FA1">
            <w:pPr>
              <w:spacing w:after="0" w:line="240" w:lineRule="auto"/>
              <w:jc w:val="center"/>
              <w:rPr>
                <w:rFonts w:eastAsia="Times New Roman" w:cs="Times New Roman"/>
                <w:b/>
                <w:color w:val="auto"/>
                <w:lang w:eastAsia="el-GR"/>
              </w:rPr>
            </w:pPr>
            <w:r w:rsidRPr="00A13ED3">
              <w:rPr>
                <w:rFonts w:eastAsia="Times New Roman" w:cs="Times New Roman"/>
                <w:b/>
                <w:color w:val="auto"/>
                <w:lang w:eastAsia="el-GR"/>
              </w:rPr>
              <w:t>4</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3</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2</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1</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i/>
                <w:color w:val="auto"/>
                <w:lang w:eastAsia="el-GR"/>
              </w:rPr>
            </w:pPr>
            <w:r w:rsidRPr="009A6FA1">
              <w:rPr>
                <w:rFonts w:eastAsia="Times New Roman" w:cs="Times New Roman"/>
                <w:b/>
                <w:color w:val="auto"/>
                <w:lang w:eastAsia="el-GR"/>
              </w:rPr>
              <w:t>Κριτήριο Α: Λέξεις, έννοιες -κλειδιά</w:t>
            </w:r>
            <w:r w:rsidRPr="009A6FA1">
              <w:rPr>
                <w:rFonts w:eastAsia="Times New Roman" w:cs="Times New Roman"/>
                <w:b/>
                <w:i/>
                <w:color w:val="auto"/>
                <w:lang w:eastAsia="el-GR"/>
              </w:rPr>
              <w:t>.</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Καλλιέργεια της </w:t>
            </w:r>
            <w:r w:rsidRPr="009A6FA1">
              <w:rPr>
                <w:rFonts w:eastAsia="Times New Roman" w:cs="Times New Roman"/>
                <w:b/>
                <w:i/>
                <w:color w:val="auto"/>
                <w:lang w:eastAsia="el-GR"/>
              </w:rPr>
              <w:t>Κριτικής, Αναλυτικής δεξιότητας</w:t>
            </w:r>
            <w:r w:rsidRPr="009A6FA1">
              <w:rPr>
                <w:rFonts w:eastAsia="Times New Roman" w:cs="Times New Roman"/>
                <w:i/>
                <w:color w:val="auto"/>
                <w:lang w:eastAsia="el-GR"/>
              </w:rPr>
              <w:t xml:space="preserve">. Διαχωρισμός του εννοιολογικώς </w:t>
            </w:r>
            <w:r w:rsidRPr="009A6FA1">
              <w:rPr>
                <w:rFonts w:eastAsia="Times New Roman" w:cs="Times New Roman"/>
                <w:b/>
                <w:i/>
                <w:color w:val="auto"/>
                <w:lang w:eastAsia="el-GR"/>
              </w:rPr>
              <w:t>Σημαντικού</w:t>
            </w:r>
            <w:r w:rsidRPr="009A6FA1">
              <w:rPr>
                <w:rFonts w:eastAsia="Times New Roman" w:cs="Times New Roman"/>
                <w:i/>
                <w:color w:val="auto"/>
                <w:lang w:eastAsia="el-GR"/>
              </w:rPr>
              <w:t xml:space="preserve">  περιεχομένου από το </w:t>
            </w:r>
            <w:r w:rsidRPr="009A6FA1">
              <w:rPr>
                <w:rFonts w:eastAsia="Times New Roman" w:cs="Times New Roman"/>
                <w:b/>
                <w:i/>
                <w:color w:val="auto"/>
                <w:lang w:eastAsia="el-GR"/>
              </w:rPr>
              <w:t>Πληροφοριακό.</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Τι απουσιάζει:</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A13ED3">
              <w:rPr>
                <w:rFonts w:eastAsia="Times New Roman" w:cs="Times New Roman"/>
                <w:color w:val="auto"/>
                <w:highlight w:val="cyan"/>
                <w:lang w:eastAsia="el-GR"/>
              </w:rPr>
              <w:t xml:space="preserve">Έχει καταγράψει </w:t>
            </w:r>
            <w:r w:rsidRPr="00A13ED3">
              <w:rPr>
                <w:rFonts w:eastAsia="Times New Roman" w:cs="Times New Roman"/>
                <w:b/>
                <w:color w:val="auto"/>
                <w:highlight w:val="cyan"/>
                <w:lang w:eastAsia="el-GR"/>
              </w:rPr>
              <w:t>όλες</w:t>
            </w:r>
            <w:r w:rsidRPr="00A13ED3">
              <w:rPr>
                <w:rFonts w:eastAsia="Times New Roman" w:cs="Times New Roman"/>
                <w:color w:val="auto"/>
                <w:highlight w:val="cyan"/>
                <w:lang w:eastAsia="el-GR"/>
              </w:rPr>
              <w:t xml:space="preserve"> τις διαφαινόμενες λέξεις, έννοιες- κλειδιά.</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w:t>
            </w:r>
            <w:r w:rsidRPr="009A6FA1">
              <w:rPr>
                <w:rFonts w:eastAsia="Times New Roman" w:cs="Times New Roman"/>
                <w:b/>
                <w:color w:val="auto"/>
                <w:lang w:eastAsia="el-GR"/>
              </w:rPr>
              <w:t>δύο-τρεις</w:t>
            </w:r>
            <w:r w:rsidRPr="009A6FA1">
              <w:rPr>
                <w:rFonts w:eastAsia="Times New Roman" w:cs="Times New Roman"/>
                <w:color w:val="auto"/>
                <w:lang w:eastAsia="el-GR"/>
              </w:rPr>
              <w:t xml:space="preserve">  λέξεις-κλειδί.</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περισσότερες από </w:t>
            </w:r>
            <w:r w:rsidRPr="009A6FA1">
              <w:rPr>
                <w:rFonts w:eastAsia="Times New Roman" w:cs="Times New Roman"/>
                <w:b/>
                <w:color w:val="auto"/>
                <w:lang w:eastAsia="el-GR"/>
              </w:rPr>
              <w:t>τρεις</w:t>
            </w:r>
            <w:r w:rsidRPr="009A6FA1">
              <w:rPr>
                <w:rFonts w:eastAsia="Times New Roman" w:cs="Times New Roman"/>
                <w:color w:val="auto"/>
                <w:lang w:eastAsia="el-GR"/>
              </w:rPr>
              <w:t xml:space="preserve">  λέξεις-κλειδί.</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Β: Διδακτικοί – Μαθησιακοί Στόχοι.</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 xml:space="preserve">Β1. Να επιλεγούν και περιγραφούν με </w:t>
            </w:r>
            <w:r w:rsidRPr="009A6FA1">
              <w:rPr>
                <w:rFonts w:eastAsia="Times New Roman" w:cs="Times New Roman"/>
                <w:b/>
                <w:i/>
                <w:color w:val="auto"/>
                <w:lang w:eastAsia="el-GR"/>
              </w:rPr>
              <w:t>αισθητηριοβασισμένο</w:t>
            </w:r>
            <w:r w:rsidRPr="009A6FA1">
              <w:rPr>
                <w:rFonts w:eastAsia="Times New Roman" w:cs="Times New Roman"/>
                <w:i/>
                <w:color w:val="auto"/>
                <w:lang w:eastAsia="el-GR"/>
              </w:rPr>
              <w:t xml:space="preserve"> τρόπο και με ερωτήσεις «αντικειμενικού» τύπου οι επιδιωκόμενοι μαθησιακοί στόχοι σε επίπεδο Γνώσεων και Δεξιοτήτων, αναφέροντας το </w:t>
            </w:r>
            <w:r w:rsidRPr="009A6FA1">
              <w:rPr>
                <w:rFonts w:eastAsia="Times New Roman" w:cs="Times New Roman"/>
                <w:b/>
                <w:i/>
                <w:color w:val="auto"/>
                <w:lang w:eastAsia="el-GR"/>
              </w:rPr>
              <w:t xml:space="preserve">Τι </w:t>
            </w:r>
            <w:r w:rsidRPr="009A6FA1">
              <w:rPr>
                <w:rFonts w:eastAsia="Times New Roman" w:cs="Times New Roman"/>
                <w:i/>
                <w:color w:val="auto"/>
                <w:lang w:eastAsia="el-GR"/>
              </w:rPr>
              <w:t xml:space="preserve">(δραστηριότητα), το </w:t>
            </w:r>
            <w:r w:rsidRPr="009A6FA1">
              <w:rPr>
                <w:rFonts w:eastAsia="Times New Roman" w:cs="Times New Roman"/>
                <w:b/>
                <w:i/>
                <w:color w:val="auto"/>
                <w:lang w:eastAsia="el-GR"/>
              </w:rPr>
              <w:t xml:space="preserve">Πώς </w:t>
            </w:r>
            <w:r w:rsidRPr="009A6FA1">
              <w:rPr>
                <w:rFonts w:eastAsia="Times New Roman" w:cs="Times New Roman"/>
                <w:i/>
                <w:color w:val="auto"/>
                <w:lang w:eastAsia="el-GR"/>
              </w:rPr>
              <w:t xml:space="preserve">(συνθήκες) και το </w:t>
            </w:r>
            <w:r w:rsidRPr="009A6FA1">
              <w:rPr>
                <w:rFonts w:eastAsia="Times New Roman" w:cs="Times New Roman"/>
                <w:b/>
                <w:i/>
                <w:color w:val="auto"/>
                <w:lang w:eastAsia="el-GR"/>
              </w:rPr>
              <w:t>Πόσο καλά</w:t>
            </w:r>
            <w:r w:rsidRPr="009A6FA1">
              <w:rPr>
                <w:rFonts w:eastAsia="Times New Roman" w:cs="Times New Roman"/>
                <w:i/>
                <w:color w:val="auto"/>
                <w:lang w:eastAsia="el-GR"/>
              </w:rPr>
              <w:t xml:space="preserve"> (κριτήρια). (Βλέπετε Πίνακα 1, 2</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 Β2. Να περιγραφεί ένας τουλάχιστον στόχος σε επίπεδο στάσεων, που θα αξιολογηθεί με ερωτηματολόγιο αυτοαναφοράς. (Βλέπετε πίνακες 1, 2)</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τουλάχιστον ένας στόχος σε</w:t>
            </w:r>
            <w:r w:rsidRPr="009A6FA1">
              <w:rPr>
                <w:rFonts w:eastAsia="Times New Roman" w:cs="Times New Roman"/>
                <w:color w:val="auto"/>
                <w:lang w:eastAsia="el-GR"/>
              </w:rPr>
              <w:t xml:space="preserve">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σε </w:t>
            </w:r>
            <w:r w:rsidRPr="009A6FA1">
              <w:rPr>
                <w:rFonts w:eastAsia="Times New Roman" w:cs="Times New Roman"/>
                <w:b/>
                <w:color w:val="auto"/>
                <w:lang w:eastAsia="el-GR"/>
              </w:rPr>
              <w:t>δεξιοτήτω</w:t>
            </w:r>
            <w:r w:rsidRPr="009A6FA1">
              <w:rPr>
                <w:rFonts w:eastAsia="Times New Roman" w:cs="Times New Roman"/>
                <w:color w:val="auto"/>
                <w:lang w:eastAsia="el-GR"/>
              </w:rPr>
              <w:t>ν με αισθητηριοβασισμένο τρόπο.</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Και,</w:t>
            </w:r>
            <w:r w:rsidRPr="009A6FA1">
              <w:rPr>
                <w:rFonts w:eastAsia="Times New Roman" w:cs="Times New Roman"/>
                <w:color w:val="auto"/>
                <w:lang w:eastAsia="el-GR"/>
              </w:rPr>
              <w:t xml:space="preserve"> έχει περιγραφεί </w:t>
            </w:r>
            <w:r w:rsidRPr="009A6FA1">
              <w:rPr>
                <w:rFonts w:eastAsia="Times New Roman" w:cs="Times New Roman"/>
                <w:b/>
                <w:color w:val="auto"/>
                <w:lang w:eastAsia="el-GR"/>
              </w:rPr>
              <w:t>ένας τουλάχιστον</w:t>
            </w:r>
            <w:r w:rsidRPr="009A6FA1">
              <w:rPr>
                <w:rFonts w:eastAsia="Times New Roman" w:cs="Times New Roman"/>
                <w:color w:val="auto"/>
                <w:lang w:eastAsia="el-GR"/>
              </w:rPr>
              <w:t xml:space="preserve"> στόχος σε επίπεδο </w:t>
            </w:r>
            <w:r w:rsidRPr="009A6FA1">
              <w:rPr>
                <w:rFonts w:eastAsia="Times New Roman" w:cs="Times New Roman"/>
                <w:b/>
                <w:color w:val="auto"/>
                <w:lang w:eastAsia="el-GR"/>
              </w:rPr>
              <w:t>στάσεων.</w:t>
            </w: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 xml:space="preserve">τουλάχιστον ένας </w:t>
            </w:r>
            <w:r w:rsidRPr="009A6FA1">
              <w:rPr>
                <w:rFonts w:eastAsia="Times New Roman" w:cs="Times New Roman"/>
                <w:color w:val="auto"/>
                <w:lang w:eastAsia="el-GR"/>
              </w:rPr>
              <w:t xml:space="preserve">στόχος σε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w:t>
            </w:r>
            <w:r w:rsidRPr="009A6FA1">
              <w:rPr>
                <w:rFonts w:eastAsia="Times New Roman" w:cs="Times New Roman"/>
                <w:color w:val="auto"/>
                <w:lang w:eastAsia="el-GR"/>
              </w:rPr>
              <w:t xml:space="preserve">ς σε </w:t>
            </w:r>
            <w:r w:rsidRPr="009A6FA1">
              <w:rPr>
                <w:rFonts w:eastAsia="Times New Roman" w:cs="Times New Roman"/>
                <w:b/>
                <w:color w:val="auto"/>
                <w:lang w:eastAsia="el-GR"/>
              </w:rPr>
              <w:t xml:space="preserve">δεξιοτήτων </w:t>
            </w:r>
            <w:r w:rsidRPr="009A6FA1">
              <w:rPr>
                <w:rFonts w:eastAsia="Times New Roman" w:cs="Times New Roman"/>
                <w:color w:val="auto"/>
                <w:lang w:eastAsia="el-GR"/>
              </w:rPr>
              <w:t xml:space="preserve"> όμως,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ένας από τους δύο δεν είναι</w:t>
            </w:r>
            <w:r w:rsidRPr="009A6FA1">
              <w:rPr>
                <w:rFonts w:eastAsia="Times New Roman" w:cs="Times New Roman"/>
                <w:color w:val="auto"/>
                <w:lang w:eastAsia="el-GR"/>
              </w:rPr>
              <w:t xml:space="preserve"> αισθητηριοβασισμένος.</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μόνο </w:t>
            </w:r>
            <w:r w:rsidRPr="009A6FA1">
              <w:rPr>
                <w:rFonts w:eastAsia="Times New Roman" w:cs="Times New Roman"/>
                <w:color w:val="auto"/>
                <w:lang w:eastAsia="el-GR"/>
              </w:rPr>
              <w:t>στόχος σε επίπεδο γνώσεων όμως,</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όχι </w:t>
            </w:r>
            <w:r w:rsidRPr="009A6FA1">
              <w:rPr>
                <w:rFonts w:eastAsia="Times New Roman" w:cs="Times New Roman"/>
                <w:color w:val="auto"/>
                <w:lang w:eastAsia="el-GR"/>
              </w:rPr>
              <w:t>αισθητηριοβασισμένα.</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έχει  καταγραφεί ούτε ένας στόχος .</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Επίπεδα Επίδοσης :</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6C6EF0">
              <w:rPr>
                <w:rFonts w:eastAsia="Times New Roman" w:cs="Times New Roman"/>
                <w:b/>
                <w:color w:val="auto"/>
                <w:highlight w:val="cyan"/>
                <w:lang w:eastAsia="el-GR"/>
              </w:rPr>
              <w:t>Α</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Γ: Νοητικός Χάρτης.</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Η δημιουργία εποπτείας, κυρίως για τους Οπτικούς Αισθητηριακούς Τύπους, με τη σχεδίαση ενός σχεδιαγράμματος ή ζωγραφιάς το </w:t>
            </w:r>
            <w:r w:rsidRPr="009A6FA1">
              <w:rPr>
                <w:rFonts w:eastAsia="Times New Roman" w:cs="Times New Roman"/>
                <w:b/>
                <w:color w:val="auto"/>
                <w:lang w:eastAsia="el-GR"/>
              </w:rPr>
              <w:t xml:space="preserve">ΤΙ </w:t>
            </w:r>
            <w:r w:rsidRPr="009A6FA1">
              <w:rPr>
                <w:rFonts w:eastAsia="Times New Roman" w:cs="Times New Roman"/>
                <w:color w:val="auto"/>
                <w:lang w:eastAsia="el-GR"/>
              </w:rPr>
              <w:t>(λέξεις-κλειδί), με το</w:t>
            </w:r>
            <w:r w:rsidRPr="009A6FA1">
              <w:rPr>
                <w:rFonts w:eastAsia="Times New Roman" w:cs="Times New Roman"/>
                <w:b/>
                <w:color w:val="auto"/>
                <w:lang w:eastAsia="el-GR"/>
              </w:rPr>
              <w:t xml:space="preserve"> Γιατί</w:t>
            </w:r>
            <w:r w:rsidRPr="009A6FA1">
              <w:rPr>
                <w:rFonts w:eastAsia="Times New Roman" w:cs="Times New Roman"/>
                <w:color w:val="auto"/>
                <w:lang w:eastAsia="el-GR"/>
              </w:rPr>
              <w:t xml:space="preserve"> ( μαθησιακοί στόχοι) και </w:t>
            </w:r>
            <w:r w:rsidRPr="009A6FA1">
              <w:rPr>
                <w:rFonts w:eastAsia="Times New Roman" w:cs="Times New Roman"/>
                <w:b/>
                <w:color w:val="auto"/>
                <w:lang w:eastAsia="el-GR"/>
              </w:rPr>
              <w:t>Πως</w:t>
            </w:r>
            <w:r w:rsidRPr="009A6FA1">
              <w:rPr>
                <w:rFonts w:eastAsia="Times New Roman" w:cs="Times New Roman"/>
                <w:color w:val="auto"/>
                <w:lang w:eastAsia="el-GR"/>
              </w:rPr>
              <w:t xml:space="preserve"> (θα αξιολογηθεί).</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A13ED3">
              <w:rPr>
                <w:rFonts w:eastAsia="Times New Roman" w:cs="Times New Roman"/>
                <w:color w:val="auto"/>
                <w:highlight w:val="cyan"/>
                <w:lang w:eastAsia="el-GR"/>
              </w:rPr>
              <w:t xml:space="preserve">Έχουν καταγραφεί </w:t>
            </w:r>
            <w:r w:rsidRPr="00A13ED3">
              <w:rPr>
                <w:rFonts w:eastAsia="Times New Roman" w:cs="Times New Roman"/>
                <w:b/>
                <w:color w:val="auto"/>
                <w:highlight w:val="cyan"/>
                <w:lang w:eastAsia="el-GR"/>
              </w:rPr>
              <w:t xml:space="preserve">όλες </w:t>
            </w:r>
            <w:r w:rsidRPr="00A13ED3">
              <w:rPr>
                <w:rFonts w:eastAsia="Times New Roman" w:cs="Times New Roman"/>
                <w:color w:val="auto"/>
                <w:highlight w:val="cyan"/>
                <w:lang w:eastAsia="el-GR"/>
              </w:rPr>
              <w:t xml:space="preserve">οι λέξεις-κλειδιά που αντιστοιχούν σε αντικειμενικά προσδιορίσιμο </w:t>
            </w:r>
            <w:r w:rsidRPr="00A13ED3">
              <w:rPr>
                <w:rFonts w:eastAsia="Times New Roman" w:cs="Times New Roman"/>
                <w:b/>
                <w:color w:val="auto"/>
                <w:highlight w:val="cyan"/>
                <w:lang w:eastAsia="el-GR"/>
              </w:rPr>
              <w:t>στόχο</w:t>
            </w:r>
            <w:r w:rsidRPr="00A13ED3">
              <w:rPr>
                <w:rFonts w:eastAsia="Times New Roman" w:cs="Times New Roman"/>
                <w:color w:val="auto"/>
                <w:highlight w:val="cyan"/>
                <w:lang w:eastAsia="el-GR"/>
              </w:rPr>
              <w:t xml:space="preserve"> και έχουν όλες συνδεθεί με αντικειμενικό τρόπο </w:t>
            </w:r>
            <w:r w:rsidRPr="00A13ED3">
              <w:rPr>
                <w:rFonts w:eastAsia="Times New Roman" w:cs="Times New Roman"/>
                <w:b/>
                <w:color w:val="auto"/>
                <w:highlight w:val="cyan"/>
                <w:lang w:eastAsia="el-GR"/>
              </w:rPr>
              <w:t>αξιολόγησης</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από το νοητικό χάρτη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 αλλά οι υπόλοιπες  αντιστοιχούν σε αντικειμενικά προσδιορίσιμο </w:t>
            </w:r>
            <w:r w:rsidRPr="009A6FA1">
              <w:rPr>
                <w:rFonts w:eastAsia="Times New Roman" w:cs="Times New Roman"/>
                <w:b/>
                <w:color w:val="auto"/>
                <w:lang w:eastAsia="el-GR"/>
              </w:rPr>
              <w:t>στόχο</w:t>
            </w:r>
            <w:r w:rsidRPr="009A6FA1">
              <w:rPr>
                <w:rFonts w:eastAsia="Times New Roman" w:cs="Times New Roman"/>
                <w:color w:val="auto"/>
                <w:lang w:eastAsia="el-GR"/>
              </w:rPr>
              <w:t xml:space="preserve"> και έχουν όλες συνδεθεί με αντικειμενικό τρόπο </w:t>
            </w:r>
            <w:r w:rsidRPr="009A6FA1">
              <w:rPr>
                <w:rFonts w:eastAsia="Times New Roman" w:cs="Times New Roman"/>
                <w:b/>
                <w:color w:val="auto"/>
                <w:lang w:eastAsia="el-GR"/>
              </w:rPr>
              <w:t>αξιολόγησης</w:t>
            </w:r>
          </w:p>
        </w:tc>
        <w:tc>
          <w:tcPr>
            <w:tcW w:w="2216" w:type="dxa"/>
            <w:tcBorders>
              <w:bottom w:val="single" w:sz="4" w:space="0" w:color="000000"/>
            </w:tcBorders>
          </w:tcPr>
          <w:p w:rsid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Απουσιάζουν από το νοητικό χάρτη </w:t>
            </w:r>
            <w:r w:rsidRPr="009A6FA1">
              <w:rPr>
                <w:rFonts w:eastAsia="Times New Roman" w:cs="Times New Roman"/>
                <w:b/>
                <w:color w:val="auto"/>
                <w:lang w:eastAsia="el-GR"/>
              </w:rPr>
              <w:t>δύο ή περισσότερες</w:t>
            </w:r>
            <w:r w:rsidRPr="009A6FA1">
              <w:rPr>
                <w:rFonts w:eastAsia="Times New Roman" w:cs="Times New Roman"/>
                <w:color w:val="auto"/>
                <w:lang w:eastAsia="el-GR"/>
              </w:rPr>
              <w:t xml:space="preserve"> λέξεις-κλειδί και οι υπόλοιπες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αντιστοιχούν σε αντικειμενικά προσδιορίσιμο </w:t>
            </w:r>
            <w:r w:rsidRPr="009A6FA1">
              <w:rPr>
                <w:rFonts w:eastAsia="Times New Roman" w:cs="Times New Roman"/>
                <w:b/>
                <w:color w:val="auto"/>
                <w:lang w:eastAsia="el-GR"/>
              </w:rPr>
              <w:t xml:space="preserve">στόχο ούτε </w:t>
            </w:r>
            <w:r w:rsidRPr="009A6FA1">
              <w:rPr>
                <w:rFonts w:eastAsia="Times New Roman" w:cs="Times New Roman"/>
                <w:color w:val="auto"/>
                <w:lang w:eastAsia="el-GR"/>
              </w:rPr>
              <w:t xml:space="preserve"> και έχουν όλες συνδεθεί με αντικειμενικό τρόπο </w:t>
            </w:r>
            <w:r w:rsidRPr="009A6FA1">
              <w:rPr>
                <w:rFonts w:eastAsia="Times New Roman" w:cs="Times New Roman"/>
                <w:b/>
                <w:color w:val="auto"/>
                <w:lang w:eastAsia="el-GR"/>
              </w:rPr>
              <w:t>αξιολόγησης</w:t>
            </w:r>
            <w:r w:rsidRPr="009A6FA1">
              <w:rPr>
                <w:rFonts w:eastAsia="Times New Roman" w:cs="Times New Roman"/>
                <w:color w:val="auto"/>
                <w:lang w:eastAsia="el-GR"/>
              </w:rPr>
              <w:t xml:space="preserve"> </w:t>
            </w:r>
          </w:p>
          <w:p w:rsidR="00D61E7E" w:rsidRPr="009A6FA1" w:rsidRDefault="00D61E7E" w:rsidP="009A6FA1">
            <w:pPr>
              <w:spacing w:after="0" w:line="240" w:lineRule="auto"/>
              <w:rPr>
                <w:rFonts w:eastAsia="Times New Roman" w:cs="Times New Roman"/>
                <w:color w:val="auto"/>
                <w:lang w:eastAsia="el-GR"/>
              </w:rPr>
            </w:pP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Δεν</w:t>
            </w:r>
            <w:r w:rsidRPr="009A6FA1">
              <w:rPr>
                <w:rFonts w:eastAsia="Times New Roman" w:cs="Times New Roman"/>
                <w:color w:val="auto"/>
                <w:lang w:eastAsia="el-GR"/>
              </w:rPr>
              <w:t xml:space="preserve"> υπάρχει νοητικός χάρτης ή αυτός που υπάρχει </w:t>
            </w:r>
            <w:r w:rsidRPr="009A6FA1">
              <w:rPr>
                <w:rFonts w:eastAsia="Times New Roman" w:cs="Times New Roman"/>
                <w:b/>
                <w:color w:val="auto"/>
                <w:lang w:eastAsia="el-GR"/>
              </w:rPr>
              <w:t xml:space="preserve">δεν </w:t>
            </w:r>
            <w:r w:rsidRPr="009A6FA1">
              <w:rPr>
                <w:rFonts w:eastAsia="Times New Roman" w:cs="Times New Roman"/>
                <w:color w:val="auto"/>
                <w:lang w:eastAsia="el-GR"/>
              </w:rPr>
              <w:t>περιέχει λέξεις-κλειδί που να συνδέεται με  αντικειμενική αξιολόγηση.</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lastRenderedPageBreak/>
              <w:t>Κριτήριο Δ: Λέξεις- έννοιες για το «Θησαυροφυλάκιο πνευματικών αξιών».</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Να καταγραφούν λέξεις και έννοιες διαχρονικού πνευματικού, επιστημονικού, ηθικού, αισθητικού ή άλλου αξιακού περιεχομένου σε ένα αλφαβητάριο για μελλοντική αναφορά και αναστοχασμό.</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 :</w:t>
            </w:r>
          </w:p>
        </w:tc>
        <w:tc>
          <w:tcPr>
            <w:tcW w:w="0" w:type="auto"/>
            <w:tcBorders>
              <w:bottom w:val="single" w:sz="4" w:space="0" w:color="000000"/>
            </w:tcBorders>
          </w:tcPr>
          <w:p w:rsidR="009A6FA1" w:rsidRPr="006C6EF0"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highlight w:val="cyan"/>
                <w:lang w:eastAsia="el-GR"/>
              </w:rPr>
              <w:t>Έχουν καταγραφεί τρεις τουλάχιστον λέξεις.</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Έχουν καταγραφεί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 xml:space="preserve">μία </w:t>
            </w:r>
            <w:r w:rsidRPr="009A6FA1">
              <w:rPr>
                <w:rFonts w:eastAsia="Times New Roman" w:cs="Times New Roman"/>
                <w:color w:val="auto"/>
                <w:lang w:eastAsia="el-GR"/>
              </w:rPr>
              <w:t>λέξη.</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καταγραφή.</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Ε: Περίληψη-Συμπέρασμα.</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Να αποκτηθεί η δεξιότητα της  σύνθεσης, με τη χρήση ρημάτων, των λέξεων–κλειδί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highlight w:val="cyan"/>
                <w:lang w:eastAsia="el-GR"/>
              </w:rPr>
              <w:t xml:space="preserve">Περιέχονται </w:t>
            </w:r>
            <w:r w:rsidRPr="006C6EF0">
              <w:rPr>
                <w:rFonts w:eastAsia="Times New Roman" w:cs="Times New Roman"/>
                <w:b/>
                <w:color w:val="auto"/>
                <w:highlight w:val="cyan"/>
                <w:lang w:eastAsia="el-GR"/>
              </w:rPr>
              <w:t>όλες</w:t>
            </w:r>
            <w:r w:rsidRPr="006C6EF0">
              <w:rPr>
                <w:rFonts w:eastAsia="Times New Roman" w:cs="Times New Roman"/>
                <w:color w:val="auto"/>
                <w:highlight w:val="cyan"/>
                <w:lang w:eastAsia="el-GR"/>
              </w:rPr>
              <w:t xml:space="preserve"> οι λέξεις-κλειδί.</w:t>
            </w: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 κλειδί.</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Απουσιάζουν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λέξεις-κλειδί.</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περίληψη.</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Επίπεδα Επίδοσης</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6C6EF0">
              <w:rPr>
                <w:rFonts w:eastAsia="Times New Roman" w:cs="Times New Roman"/>
                <w:b/>
                <w:color w:val="auto"/>
                <w:highlight w:val="cyan"/>
                <w:lang w:eastAsia="el-GR"/>
              </w:rPr>
              <w:t>Α</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ΣΤ: Σύνδεση με ένα πραγματικό ή υποθετικό γεγονός της ζωής μου.</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Να ασκηθεί ο διδασκόμενος </w:t>
            </w:r>
            <w:r w:rsidRPr="009A6FA1">
              <w:rPr>
                <w:rFonts w:eastAsia="Times New Roman" w:cs="Times New Roman"/>
                <w:b/>
                <w:color w:val="auto"/>
                <w:lang w:eastAsia="el-GR"/>
              </w:rPr>
              <w:t>όχι μόνο</w:t>
            </w:r>
            <w:r w:rsidRPr="009A6FA1">
              <w:rPr>
                <w:rFonts w:eastAsia="Times New Roman" w:cs="Times New Roman"/>
                <w:color w:val="auto"/>
                <w:lang w:eastAsia="el-GR"/>
              </w:rPr>
              <w:t xml:space="preserve"> στην ανάκληση της γνώσης που αποκτήθηκε αλλά και στην </w:t>
            </w:r>
            <w:r w:rsidRPr="009A6FA1">
              <w:rPr>
                <w:rFonts w:eastAsia="Times New Roman" w:cs="Times New Roman"/>
                <w:b/>
                <w:color w:val="auto"/>
                <w:lang w:eastAsia="el-GR"/>
              </w:rPr>
              <w:t>Κατανόηση, Αφομοίωση και Διατήρηση</w:t>
            </w:r>
            <w:r w:rsidRPr="009A6FA1">
              <w:rPr>
                <w:rFonts w:eastAsia="Times New Roman" w:cs="Times New Roman"/>
                <w:color w:val="auto"/>
                <w:lang w:eastAsia="el-GR"/>
              </w:rPr>
              <w:t xml:space="preserve"> στη μνήμη του περιεχομένου της ενότητας με το να συνδεθεί το περιεχόμενο της ενότητας είτε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α) με ανάκληση ενός πραγματικού γεγονότος όπου η αξιοποίηση των γνώσεων που αποκτήθηκαν εδώ να βελτίωνε την τότε κατάσταση είτε</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β) με ένα μελλοντικό υποθετικό γεγονός που θα συνέβαινε παρόμοιο βελτιωτικό αποτέλεσμα.   </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highlight w:val="cyan"/>
                <w:lang w:eastAsia="el-GR"/>
              </w:rPr>
              <w:t>Αναφέρεται ένα γεγονός και συνδέεται με το περιεχόμενο της ενότητας, απολύτως στο 100%.</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lang w:eastAsia="el-GR"/>
              </w:rPr>
              <w:t>Αναφέρεται ένα γεγονός και συνδέεται με το περιεχόμενο της ενότητας,μερικώς, στο 80%.</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Αναφέρεται ένα γεγονός αλλά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φαίνεται η σύνδεσή του με το περιεχόμενο της ενότητας.</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Δεν</w:t>
            </w:r>
            <w:r w:rsidRPr="009A6FA1">
              <w:rPr>
                <w:rFonts w:eastAsia="Times New Roman" w:cs="Times New Roman"/>
                <w:color w:val="auto"/>
                <w:lang w:eastAsia="el-GR"/>
              </w:rPr>
              <w:t xml:space="preserve"> αναφέρεται γεγονός.</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Ζ: Παρατηρήσεις- Ερωτήσεις Αυτοαξιολόγησης.</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Να καταγραφούν από τον μανθάνοντα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highlight w:val="cyan"/>
                <w:lang w:eastAsia="el-GR"/>
              </w:rPr>
              <w:t xml:space="preserve">Καταγράφηκαν </w:t>
            </w:r>
            <w:r w:rsidRPr="006C6EF0">
              <w:rPr>
                <w:rFonts w:eastAsia="Times New Roman" w:cs="Times New Roman"/>
                <w:b/>
                <w:color w:val="auto"/>
                <w:highlight w:val="cyan"/>
                <w:lang w:eastAsia="el-GR"/>
              </w:rPr>
              <w:t>τρεις τουλάχιστον</w:t>
            </w:r>
            <w:r w:rsidRPr="006C6EF0">
              <w:rPr>
                <w:rFonts w:eastAsia="Times New Roman" w:cs="Times New Roman"/>
                <w:color w:val="auto"/>
                <w:highlight w:val="cyan"/>
                <w:lang w:eastAsia="el-GR"/>
              </w:rPr>
              <w:t xml:space="preserve"> ερωτήσεις και ανήκουν </w:t>
            </w:r>
            <w:r w:rsidRPr="006C6EF0">
              <w:rPr>
                <w:rFonts w:eastAsia="Times New Roman" w:cs="Times New Roman"/>
                <w:b/>
                <w:color w:val="auto"/>
                <w:highlight w:val="cyan"/>
                <w:lang w:eastAsia="el-GR"/>
              </w:rPr>
              <w:t>όλες</w:t>
            </w:r>
            <w:r w:rsidRPr="006C6EF0">
              <w:rPr>
                <w:rFonts w:eastAsia="Times New Roman" w:cs="Times New Roman"/>
                <w:color w:val="auto"/>
                <w:highlight w:val="cyan"/>
                <w:lang w:eastAsia="el-GR"/>
              </w:rPr>
              <w:t xml:space="preserve">  στην κατηγορία των «αντικειμενικών» (κλειστών).</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Καταγράφηκαν τρεις τουλάχιστον</w:t>
            </w:r>
            <w:r w:rsidRPr="009A6FA1">
              <w:rPr>
                <w:rFonts w:eastAsia="Times New Roman" w:cs="Times New Roman"/>
                <w:color w:val="auto"/>
                <w:lang w:eastAsia="el-GR"/>
              </w:rPr>
              <w:t xml:space="preserve"> ερωτήσεις και ανήκουν </w:t>
            </w:r>
            <w:r w:rsidRPr="009A6FA1">
              <w:rPr>
                <w:rFonts w:eastAsia="Times New Roman" w:cs="Times New Roman"/>
                <w:b/>
                <w:color w:val="auto"/>
                <w:lang w:eastAsia="el-GR"/>
              </w:rPr>
              <w:t xml:space="preserve">δύο ή λιγότερες </w:t>
            </w:r>
            <w:r w:rsidRPr="009A6FA1">
              <w:rPr>
                <w:rFonts w:eastAsia="Times New Roman" w:cs="Times New Roman"/>
                <w:color w:val="auto"/>
                <w:lang w:eastAsia="el-GR"/>
              </w:rPr>
              <w:t xml:space="preserve">  στην κατηγορία των «αντικειμενικών» (κλειστών).</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Καταγράφηκαν </w:t>
            </w:r>
            <w:r w:rsidRPr="009A6FA1">
              <w:rPr>
                <w:rFonts w:eastAsia="Times New Roman" w:cs="Times New Roman"/>
                <w:b/>
                <w:color w:val="auto"/>
                <w:lang w:eastAsia="el-GR"/>
              </w:rPr>
              <w:t>δύο ή λιγότερες</w:t>
            </w:r>
            <w:r w:rsidRPr="009A6FA1">
              <w:rPr>
                <w:rFonts w:eastAsia="Times New Roman" w:cs="Times New Roman"/>
                <w:color w:val="auto"/>
                <w:lang w:eastAsia="el-GR"/>
              </w:rPr>
              <w:t xml:space="preserve"> ερωτήσεις  και μόνο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ανήκει στην κατηγορία των «αντικειμενικών».</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 xml:space="preserve">Ουδεμία </w:t>
            </w:r>
            <w:r w:rsidRPr="009A6FA1">
              <w:rPr>
                <w:rFonts w:eastAsia="Times New Roman" w:cs="Times New Roman"/>
                <w:color w:val="auto"/>
                <w:lang w:eastAsia="el-GR"/>
              </w:rPr>
              <w:t>ερώτηση που να ανήκει στην κατηγορία των «αντικειμενικών».</w:t>
            </w:r>
          </w:p>
        </w:tc>
      </w:tr>
      <w:tr w:rsidR="009A6FA1" w:rsidRPr="009A6FA1" w:rsidTr="009A6FA1">
        <w:tc>
          <w:tcPr>
            <w:tcW w:w="10485" w:type="dxa"/>
            <w:gridSpan w:val="5"/>
            <w:shd w:val="pct5" w:color="auto" w:fill="auto"/>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Η. Τελικό συμπέρασμα. (από την αξιολόγηση των ανωτέρω επτά (7) κριτηρίων</w:t>
            </w:r>
          </w:p>
          <w:p w:rsidR="009A6FA1" w:rsidRPr="009A6FA1" w:rsidRDefault="009A6FA1" w:rsidP="009A6FA1">
            <w:pPr>
              <w:spacing w:after="0" w:line="240" w:lineRule="auto"/>
              <w:jc w:val="center"/>
              <w:rPr>
                <w:rFonts w:eastAsia="Times New Roman" w:cs="Times New Roman"/>
                <w:b/>
                <w:color w:val="auto"/>
                <w:lang w:eastAsia="el-GR"/>
              </w:rPr>
            </w:pPr>
          </w:p>
        </w:tc>
      </w:tr>
      <w:tr w:rsidR="009A6FA1" w:rsidRPr="009A6FA1" w:rsidTr="009A6FA1">
        <w:tc>
          <w:tcPr>
            <w:tcW w:w="0" w:type="auto"/>
            <w:gridSpan w:val="2"/>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Γενικός  Σκοπός του ΦΥ.ΠΡ.Ε :</w:t>
            </w:r>
          </w:p>
        </w:tc>
        <w:tc>
          <w:tcPr>
            <w:tcW w:w="6703" w:type="dxa"/>
            <w:gridSpan w:val="3"/>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9A6FA1" w:rsidRPr="009A6FA1" w:rsidTr="009A6FA1">
        <w:tc>
          <w:tcPr>
            <w:tcW w:w="0" w:type="auto"/>
          </w:tcPr>
          <w:p w:rsidR="009A6FA1" w:rsidRPr="009A6FA1" w:rsidRDefault="009A6FA1" w:rsidP="009A6FA1">
            <w:pPr>
              <w:spacing w:after="0" w:line="240" w:lineRule="auto"/>
              <w:jc w:val="center"/>
              <w:rPr>
                <w:rFonts w:eastAsia="Times New Roman" w:cs="Times New Roman"/>
                <w:b/>
                <w:color w:val="auto"/>
                <w:lang w:eastAsia="el-GR"/>
              </w:rPr>
            </w:pP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Τελική αξιολόγηση :</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(αθροίστε τα Α,Β,Γ,Δ)</w:t>
            </w:r>
          </w:p>
          <w:p w:rsidR="009A6FA1" w:rsidRPr="009A6FA1" w:rsidRDefault="009A6FA1" w:rsidP="009A6FA1">
            <w:pPr>
              <w:spacing w:after="0" w:line="240" w:lineRule="auto"/>
              <w:jc w:val="center"/>
              <w:rPr>
                <w:rFonts w:eastAsia="Times New Roman" w:cs="Times New Roman"/>
                <w:b/>
                <w:color w:val="auto"/>
                <w:lang w:eastAsia="el-GR"/>
              </w:rPr>
            </w:pPr>
          </w:p>
        </w:tc>
        <w:tc>
          <w:tcPr>
            <w:tcW w:w="0" w:type="auto"/>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7</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 xml:space="preserve">Α ή </w:t>
            </w:r>
            <w:r w:rsidRPr="006C6EF0">
              <w:rPr>
                <w:rFonts w:eastAsia="Times New Roman" w:cs="Times New Roman"/>
                <w:color w:val="auto"/>
                <w:highlight w:val="cyan"/>
                <w:lang w:eastAsia="el-GR"/>
              </w:rPr>
              <w:t>6Α</w:t>
            </w:r>
          </w:p>
        </w:tc>
        <w:tc>
          <w:tcPr>
            <w:tcW w:w="0" w:type="auto"/>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5</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ή  4</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και 2Β ή 3 Β</w:t>
            </w:r>
          </w:p>
        </w:tc>
        <w:tc>
          <w:tcPr>
            <w:tcW w:w="2216" w:type="dxa"/>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3 Α</w:t>
            </w:r>
          </w:p>
        </w:tc>
        <w:tc>
          <w:tcPr>
            <w:tcW w:w="2121" w:type="dxa"/>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2 Α ή  1 Α</w:t>
            </w: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lastRenderedPageBreak/>
              <w:t>Αξιολόγηση:</w:t>
            </w:r>
          </w:p>
        </w:tc>
        <w:tc>
          <w:tcPr>
            <w:tcW w:w="0" w:type="auto"/>
          </w:tcPr>
          <w:p w:rsidR="009A6FA1" w:rsidRPr="009A6FA1" w:rsidRDefault="009A6FA1" w:rsidP="009A6FA1">
            <w:pPr>
              <w:spacing w:after="0" w:line="240" w:lineRule="auto"/>
              <w:rPr>
                <w:rFonts w:eastAsia="Times New Roman" w:cs="Times New Roman"/>
                <w:color w:val="auto"/>
                <w:lang w:eastAsia="el-GR"/>
              </w:rPr>
            </w:pPr>
            <w:r w:rsidRPr="006C6EF0">
              <w:rPr>
                <w:rFonts w:eastAsia="Times New Roman" w:cs="Times New Roman"/>
                <w:color w:val="auto"/>
                <w:highlight w:val="cyan"/>
                <w:lang w:eastAsia="el-GR"/>
              </w:rPr>
              <w:lastRenderedPageBreak/>
              <w:t xml:space="preserve">Θεμελιώνεται ότι </w:t>
            </w:r>
            <w:r w:rsidRPr="006C6EF0">
              <w:rPr>
                <w:rFonts w:eastAsia="Times New Roman" w:cs="Times New Roman"/>
                <w:b/>
                <w:color w:val="auto"/>
                <w:highlight w:val="cyan"/>
                <w:lang w:eastAsia="el-GR"/>
              </w:rPr>
              <w:lastRenderedPageBreak/>
              <w:t>είναι ασφαλές</w:t>
            </w:r>
            <w:r w:rsidRPr="006C6EF0">
              <w:rPr>
                <w:rFonts w:eastAsia="Times New Roman" w:cs="Times New Roman"/>
                <w:color w:val="auto"/>
                <w:highlight w:val="cyan"/>
                <w:lang w:eastAsia="el-GR"/>
              </w:rPr>
              <w:t xml:space="preserve"> (100% - 85%) ότι ο συγγραφέας </w:t>
            </w:r>
            <w:r w:rsidRPr="006C6EF0">
              <w:rPr>
                <w:rFonts w:eastAsia="Times New Roman" w:cs="Times New Roman"/>
                <w:b/>
                <w:color w:val="auto"/>
                <w:highlight w:val="cyan"/>
                <w:lang w:eastAsia="el-GR"/>
              </w:rPr>
              <w:t>είναι</w:t>
            </w:r>
            <w:r w:rsidRPr="006C6EF0">
              <w:rPr>
                <w:rFonts w:eastAsia="Times New Roman" w:cs="Times New Roman"/>
                <w:color w:val="auto"/>
                <w:highlight w:val="cyan"/>
                <w:lang w:eastAsia="el-GR"/>
              </w:rPr>
              <w:t xml:space="preserve">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0" w:type="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lastRenderedPageBreak/>
              <w:t xml:space="preserve">Προκύπτει ότι </w:t>
            </w:r>
            <w:r w:rsidRPr="009A6FA1">
              <w:rPr>
                <w:rFonts w:eastAsia="Times New Roman" w:cs="Times New Roman"/>
                <w:b/>
                <w:color w:val="auto"/>
                <w:lang w:eastAsia="el-GR"/>
              </w:rPr>
              <w:t xml:space="preserve">κατά </w:t>
            </w:r>
            <w:r w:rsidRPr="009A6FA1">
              <w:rPr>
                <w:rFonts w:eastAsia="Times New Roman" w:cs="Times New Roman"/>
                <w:b/>
                <w:color w:val="auto"/>
                <w:lang w:eastAsia="el-GR"/>
              </w:rPr>
              <w:lastRenderedPageBreak/>
              <w:t xml:space="preserve">πάσα πιθανότητα </w:t>
            </w:r>
            <w:r w:rsidRPr="009A6FA1">
              <w:rPr>
                <w:rFonts w:eastAsia="Times New Roman" w:cs="Times New Roman"/>
                <w:color w:val="auto"/>
                <w:lang w:eastAsia="el-GR"/>
              </w:rPr>
              <w:t>(85- 60%)  ο συγγραφέας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216" w:type="dxa"/>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lastRenderedPageBreak/>
              <w:t xml:space="preserve">Προκύπτει </w:t>
            </w:r>
            <w:r w:rsidRPr="009A6FA1">
              <w:rPr>
                <w:rFonts w:eastAsia="Times New Roman" w:cs="Times New Roman"/>
                <w:b/>
                <w:color w:val="auto"/>
                <w:lang w:eastAsia="el-GR"/>
              </w:rPr>
              <w:t xml:space="preserve">ότι </w:t>
            </w:r>
            <w:r w:rsidRPr="009A6FA1">
              <w:rPr>
                <w:rFonts w:eastAsia="Times New Roman" w:cs="Times New Roman"/>
                <w:b/>
                <w:color w:val="auto"/>
                <w:lang w:eastAsia="el-GR"/>
              </w:rPr>
              <w:lastRenderedPageBreak/>
              <w:t>ενδεχομένως</w:t>
            </w:r>
            <w:r w:rsidRPr="009A6FA1">
              <w:rPr>
                <w:rFonts w:eastAsia="Times New Roman" w:cs="Times New Roman"/>
                <w:color w:val="auto"/>
                <w:lang w:eastAsia="el-GR"/>
              </w:rPr>
              <w:t xml:space="preserve"> (43%) ο συγγραφέας </w:t>
            </w:r>
            <w:r w:rsidRPr="009A6FA1">
              <w:rPr>
                <w:rFonts w:eastAsia="Times New Roman" w:cs="Times New Roman"/>
                <w:b/>
                <w:color w:val="auto"/>
                <w:lang w:eastAsia="el-GR"/>
              </w:rPr>
              <w:t>να είναι</w:t>
            </w:r>
            <w:r w:rsidRPr="009A6FA1">
              <w:rPr>
                <w:rFonts w:eastAsia="Times New Roman" w:cs="Times New Roman"/>
                <w:color w:val="auto"/>
                <w:lang w:eastAsia="el-GR"/>
              </w:rPr>
              <w:t xml:space="preserve"> σε θέση, μετά από  συνεχιζόμενη μελέτη,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121" w:type="dxa"/>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lastRenderedPageBreak/>
              <w:t xml:space="preserve">Προκύπτει ότι </w:t>
            </w:r>
            <w:r w:rsidRPr="009A6FA1">
              <w:rPr>
                <w:rFonts w:eastAsia="Times New Roman" w:cs="Times New Roman"/>
                <w:b/>
                <w:color w:val="auto"/>
                <w:lang w:eastAsia="el-GR"/>
              </w:rPr>
              <w:t>ίσως</w:t>
            </w:r>
            <w:r w:rsidRPr="009A6FA1">
              <w:rPr>
                <w:rFonts w:eastAsia="Times New Roman" w:cs="Times New Roman"/>
                <w:color w:val="auto"/>
                <w:lang w:eastAsia="el-GR"/>
              </w:rPr>
              <w:t xml:space="preserve"> </w:t>
            </w:r>
            <w:r w:rsidRPr="009A6FA1">
              <w:rPr>
                <w:rFonts w:eastAsia="Times New Roman" w:cs="Times New Roman"/>
                <w:color w:val="auto"/>
                <w:lang w:eastAsia="el-GR"/>
              </w:rPr>
              <w:lastRenderedPageBreak/>
              <w:t>(30%) ο  συγγραφέας να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9A6FA1" w:rsidRPr="009A6FA1" w:rsidTr="009A6FA1">
        <w:tc>
          <w:tcPr>
            <w:tcW w:w="8364" w:type="dxa"/>
            <w:gridSpan w:val="4"/>
          </w:tcPr>
          <w:p w:rsidR="009A6FA1" w:rsidRPr="009A6FA1" w:rsidRDefault="009A6FA1" w:rsidP="009A6FA1">
            <w:pPr>
              <w:spacing w:after="0" w:line="240" w:lineRule="auto"/>
              <w:jc w:val="center"/>
              <w:rPr>
                <w:rFonts w:eastAsia="Times New Roman" w:cs="Times New Roman"/>
                <w:b/>
                <w:color w:val="auto"/>
                <w:lang w:eastAsia="el-GR"/>
              </w:rPr>
            </w:pP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Συνολική βαθμολογία:</w:t>
            </w:r>
          </w:p>
          <w:p w:rsidR="009A6FA1" w:rsidRPr="009A6FA1" w:rsidRDefault="009A6FA1" w:rsidP="009A6FA1">
            <w:pPr>
              <w:spacing w:after="0" w:line="240" w:lineRule="auto"/>
              <w:jc w:val="center"/>
              <w:rPr>
                <w:rFonts w:eastAsia="Times New Roman" w:cs="Times New Roman"/>
                <w:b/>
                <w:color w:val="auto"/>
                <w:lang w:eastAsia="el-GR"/>
              </w:rPr>
            </w:pPr>
          </w:p>
        </w:tc>
        <w:tc>
          <w:tcPr>
            <w:tcW w:w="2121" w:type="dxa"/>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rsidR="009A6FA1" w:rsidRPr="009A6FA1" w:rsidRDefault="009A6FA1" w:rsidP="006C6EF0">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6C6EF0">
              <w:rPr>
                <w:rFonts w:eastAsia="Times New Roman" w:cs="Times New Roman"/>
                <w:color w:val="auto"/>
                <w:highlight w:val="cyan"/>
                <w:lang w:eastAsia="el-GR"/>
              </w:rPr>
              <w:t>Α</w:t>
            </w:r>
            <w:r w:rsidR="006C6EF0" w:rsidRPr="006C6EF0">
              <w:rPr>
                <w:rFonts w:eastAsia="Times New Roman" w:cs="Times New Roman"/>
                <w:color w:val="auto"/>
                <w:highlight w:val="cyan"/>
                <w:lang w:eastAsia="el-GR"/>
              </w:rPr>
              <w:t xml:space="preserve"> 6</w:t>
            </w:r>
            <w:r w:rsidRPr="009A6FA1">
              <w:rPr>
                <w:rFonts w:eastAsia="Times New Roman" w:cs="Times New Roman"/>
                <w:color w:val="auto"/>
                <w:lang w:eastAsia="el-GR"/>
              </w:rPr>
              <w:t xml:space="preserve"> Β__ Γ__ Δ__</w:t>
            </w:r>
          </w:p>
        </w:tc>
      </w:tr>
    </w:tbl>
    <w:p w:rsidR="00FF1E63" w:rsidRPr="00FF1E63" w:rsidRDefault="00FF1E63" w:rsidP="009A6FA1">
      <w:pPr>
        <w:ind w:right="401"/>
        <w:jc w:val="both"/>
        <w:rPr>
          <w:rStyle w:val="6100"/>
          <w:rFonts w:ascii="Times New Roman" w:hAnsi="Times New Roman" w:cs="Times New Roman"/>
          <w:b w:val="0"/>
          <w:sz w:val="24"/>
          <w:szCs w:val="24"/>
        </w:rPr>
      </w:pPr>
    </w:p>
    <w:sectPr w:rsidR="00FF1E63" w:rsidRPr="00FF1E63" w:rsidSect="00B3712D">
      <w:headerReference w:type="default" r:id="rId16"/>
      <w:footerReference w:type="default" r:id="rId17"/>
      <w:footerReference w:type="first" r:id="rId18"/>
      <w:pgSz w:w="11906" w:h="16838" w:code="9"/>
      <w:pgMar w:top="720" w:right="720" w:bottom="720" w:left="720" w:header="0" w:footer="45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6C" w:rsidRDefault="0094176C">
      <w:pPr>
        <w:spacing w:after="0" w:line="240" w:lineRule="auto"/>
      </w:pPr>
      <w:r>
        <w:separator/>
      </w:r>
    </w:p>
  </w:endnote>
  <w:endnote w:type="continuationSeparator" w:id="0">
    <w:p w:rsidR="0094176C" w:rsidRDefault="00941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57585"/>
      <w:docPartObj>
        <w:docPartGallery w:val="Page Numbers (Bottom of Page)"/>
        <w:docPartUnique/>
      </w:docPartObj>
    </w:sdtPr>
    <w:sdtContent>
      <w:p w:rsidR="004C4482" w:rsidRDefault="004C4482">
        <w:pPr>
          <w:pStyle w:val="a5"/>
          <w:jc w:val="right"/>
        </w:pPr>
        <w:fldSimple w:instr="PAGE   \* MERGEFORMAT">
          <w:r w:rsidR="003D251E">
            <w:rPr>
              <w:noProof/>
            </w:rPr>
            <w:t>10</w:t>
          </w:r>
        </w:fldSimple>
      </w:p>
    </w:sdtContent>
  </w:sdt>
  <w:p w:rsidR="004C4482" w:rsidRDefault="004C4482" w:rsidP="00CB27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82" w:rsidRPr="008A4BB1" w:rsidRDefault="004C4482">
    <w:pPr>
      <w:pStyle w:val="a5"/>
    </w:pPr>
    <w:r>
      <w:t>Χ. Τσίρος, Δρ.</w:t>
    </w:r>
    <w:r>
      <w:ptab w:relativeTo="margin" w:alignment="center" w:leader="none"/>
    </w:r>
    <w:r>
      <w:rPr>
        <w:lang w:val="en-US"/>
      </w:rPr>
      <w:t>charalampostsiros</w:t>
    </w:r>
    <w:r w:rsidRPr="008A4BB1">
      <w:t>@</w:t>
    </w:r>
    <w:r>
      <w:rPr>
        <w:lang w:val="en-US"/>
      </w:rPr>
      <w:t>gmail</w:t>
    </w:r>
    <w:r w:rsidRPr="008A4BB1">
      <w:t>.</w:t>
    </w:r>
    <w:r>
      <w:rPr>
        <w:lang w:val="en-US"/>
      </w:rPr>
      <w:t>com</w:t>
    </w:r>
    <w:r>
      <w:ptab w:relativeTo="margin" w:alignment="right" w:leader="none"/>
    </w:r>
    <w:r w:rsidRPr="0037405D">
      <w:rPr>
        <w:rFonts w:cs="Times New Roman"/>
      </w:rPr>
      <w:t xml:space="preserve"> </w:t>
    </w:r>
    <w:r>
      <w:rPr>
        <w:rFonts w:cs="Times New Roman"/>
      </w:rPr>
      <w:t xml:space="preserve">Ιστοσελίδα:  </w:t>
    </w:r>
    <w:r>
      <w:rPr>
        <w:rFonts w:cs="Times New Roman"/>
        <w:lang w:val="en-US"/>
      </w:rPr>
      <w:t>tsirosx</w:t>
    </w:r>
    <w:r w:rsidRPr="005E03DB">
      <w:rPr>
        <w:rFonts w:cs="Times New Roman"/>
      </w:rPr>
      <w:t>.</w:t>
    </w:r>
    <w:r>
      <w:rPr>
        <w:rFonts w:cs="Times New Roman"/>
        <w:lang w:val="en-US"/>
      </w:rPr>
      <w:t>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6C" w:rsidRDefault="0094176C">
      <w:pPr>
        <w:spacing w:after="0" w:line="240" w:lineRule="auto"/>
      </w:pPr>
      <w:r>
        <w:separator/>
      </w:r>
    </w:p>
  </w:footnote>
  <w:footnote w:type="continuationSeparator" w:id="0">
    <w:p w:rsidR="0094176C" w:rsidRDefault="0094176C">
      <w:pPr>
        <w:spacing w:after="0" w:line="240" w:lineRule="auto"/>
      </w:pPr>
      <w:r>
        <w:continuationSeparator/>
      </w:r>
    </w:p>
  </w:footnote>
  <w:footnote w:id="1">
    <w:p w:rsidR="004C4482" w:rsidRDefault="004C4482">
      <w:pPr>
        <w:pStyle w:val="aff0"/>
      </w:pPr>
      <w:r>
        <w:rPr>
          <w:rStyle w:val="aff"/>
        </w:rPr>
        <w:footnoteRef/>
      </w:r>
      <w:r>
        <w:t xml:space="preserve"> Μαθησιακή γραμμή 3</w:t>
      </w:r>
    </w:p>
  </w:footnote>
  <w:footnote w:id="2">
    <w:p w:rsidR="004C4482" w:rsidRDefault="004C4482">
      <w:pPr>
        <w:pStyle w:val="aff0"/>
      </w:pPr>
      <w:r>
        <w:rPr>
          <w:rStyle w:val="aff"/>
        </w:rPr>
        <w:footnoteRef/>
      </w:r>
      <w:r>
        <w:t xml:space="preserve"> </w:t>
      </w:r>
      <w:r>
        <w:rPr>
          <w:lang w:val="en-US"/>
        </w:rPr>
        <w:t>Alex</w:t>
      </w:r>
      <w:r w:rsidRPr="003A4E05">
        <w:t xml:space="preserve"> </w:t>
      </w:r>
      <w:r>
        <w:rPr>
          <w:lang w:val="en-US"/>
        </w:rPr>
        <w:t>Thio</w:t>
      </w:r>
      <w:r w:rsidRPr="003A4E05">
        <w:t xml:space="preserve">, </w:t>
      </w:r>
      <w:r>
        <w:t>Παρεκκλίνουσα συμπεριφορά, εκδόσεις Έλλην, Μέρος πρώτο σελίδες 1- 94</w:t>
      </w:r>
    </w:p>
  </w:footnote>
  <w:footnote w:id="3">
    <w:p w:rsidR="004C4482" w:rsidRDefault="004C4482">
      <w:pPr>
        <w:pStyle w:val="aff0"/>
      </w:pPr>
      <w:r>
        <w:rPr>
          <w:rStyle w:val="aff"/>
        </w:rPr>
        <w:footnoteRef/>
      </w:r>
      <w:r>
        <w:t xml:space="preserve"> «Μία λέξη ίσον χίλιες λέξεις». Πολύτιμη η χρήση σχετικού λογισμικού (π.χ.</w:t>
      </w:r>
      <w:r w:rsidRPr="00F47B0A">
        <w:t xml:space="preserve"> </w:t>
      </w:r>
      <w:r>
        <w:rPr>
          <w:lang w:val="en-US"/>
        </w:rPr>
        <w:t>inspiration</w:t>
      </w:r>
      <w:r w:rsidRPr="00F47B0A">
        <w:t>)</w:t>
      </w:r>
      <w:r>
        <w:t xml:space="preserve"> όχι όμως απαραίτητη.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82" w:rsidRPr="003E464B" w:rsidRDefault="004C4482">
    <w:pPr>
      <w:pStyle w:val="a7"/>
      <w:rPr>
        <w:i/>
      </w:rPr>
    </w:pPr>
    <w:r>
      <w:t>Κοινωνιολογία της Απόκλισης</w:t>
    </w:r>
    <w:r>
      <w:ptab w:relativeTo="margin" w:alignment="center" w:leader="none"/>
    </w:r>
    <w:r>
      <w:t>Μελέτη Περίπτωσης</w:t>
    </w:r>
    <w:r>
      <w:ptab w:relativeTo="margin" w:alignment="right" w:leader="none"/>
    </w:r>
    <w:r>
      <w:t xml:space="preserve">Φοιτητής: </w:t>
    </w:r>
    <w:r w:rsidRPr="003E464B">
      <w:rPr>
        <w:i/>
      </w:rPr>
      <w:t>Μαρία-Άννα Καταβάτη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nsid w:val="FFFFFF7F"/>
    <w:multiLevelType w:val="singleLevel"/>
    <w:tmpl w:val="05D8A5D2"/>
    <w:lvl w:ilvl="0">
      <w:start w:val="1"/>
      <w:numFmt w:val="decimal"/>
      <w:pStyle w:val="2"/>
      <w:lvlText w:val="%1."/>
      <w:lvlJc w:val="left"/>
      <w:pPr>
        <w:tabs>
          <w:tab w:val="num" w:pos="720"/>
        </w:tabs>
        <w:ind w:left="720" w:hanging="360"/>
      </w:pPr>
    </w:lvl>
  </w:abstractNum>
  <w:abstractNum w:abstractNumId="4">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a"/>
      <w:lvlText w:val="%1."/>
      <w:lvlJc w:val="left"/>
      <w:pPr>
        <w:tabs>
          <w:tab w:val="num" w:pos="360"/>
        </w:tabs>
        <w:ind w:left="360" w:hanging="360"/>
      </w:pPr>
    </w:lvl>
  </w:abstractNum>
  <w:abstractNum w:abstractNumId="9">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nsid w:val="10B11678"/>
    <w:multiLevelType w:val="hybridMultilevel"/>
    <w:tmpl w:val="719E4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030EF7"/>
    <w:multiLevelType w:val="hybridMultilevel"/>
    <w:tmpl w:val="B290AD34"/>
    <w:lvl w:ilvl="0" w:tplc="40D6A7A0">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2005DC"/>
    <w:multiLevelType w:val="hybridMultilevel"/>
    <w:tmpl w:val="0B38A48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1ACD6DAD"/>
    <w:multiLevelType w:val="multilevel"/>
    <w:tmpl w:val="5B3C9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start w:val="8"/>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F1116D"/>
    <w:multiLevelType w:val="hybridMultilevel"/>
    <w:tmpl w:val="892284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0021555"/>
    <w:multiLevelType w:val="hybridMultilevel"/>
    <w:tmpl w:val="7D86EC86"/>
    <w:lvl w:ilvl="0" w:tplc="5184CD10">
      <w:start w:val="1"/>
      <w:numFmt w:val="bullet"/>
      <w:lvlText w:val=""/>
      <w:lvlJc w:val="left"/>
      <w:pPr>
        <w:ind w:left="360" w:hanging="360"/>
      </w:pPr>
      <w:rPr>
        <w:rFonts w:ascii="Wingdings" w:hAnsi="Wingdings" w:hint="default"/>
        <w:color w:val="0B465D" w:themeColor="accent4"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2A24B47"/>
    <w:multiLevelType w:val="hybridMultilevel"/>
    <w:tmpl w:val="FE7ED11E"/>
    <w:lvl w:ilvl="0" w:tplc="78CEFBC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4C314DD"/>
    <w:multiLevelType w:val="hybridMultilevel"/>
    <w:tmpl w:val="0B0A017E"/>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2EE124BB"/>
    <w:multiLevelType w:val="hybridMultilevel"/>
    <w:tmpl w:val="85A23CE2"/>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9D84F24"/>
    <w:multiLevelType w:val="hybridMultilevel"/>
    <w:tmpl w:val="23A4CF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5E3CC7"/>
    <w:multiLevelType w:val="hybridMultilevel"/>
    <w:tmpl w:val="675E016C"/>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87E56AE"/>
    <w:multiLevelType w:val="hybridMultilevel"/>
    <w:tmpl w:val="1D7EDE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9B11A92"/>
    <w:multiLevelType w:val="hybridMultilevel"/>
    <w:tmpl w:val="056E89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47C1748"/>
    <w:multiLevelType w:val="hybridMultilevel"/>
    <w:tmpl w:val="B824F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FF77365"/>
    <w:multiLevelType w:val="hybridMultilevel"/>
    <w:tmpl w:val="EE7CD0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9"/>
  </w:num>
  <w:num w:numId="14">
    <w:abstractNumId w:val="13"/>
  </w:num>
  <w:num w:numId="15">
    <w:abstractNumId w:val="17"/>
  </w:num>
  <w:num w:numId="16">
    <w:abstractNumId w:val="11"/>
  </w:num>
  <w:num w:numId="17">
    <w:abstractNumId w:val="22"/>
  </w:num>
  <w:num w:numId="18">
    <w:abstractNumId w:val="10"/>
  </w:num>
  <w:num w:numId="19">
    <w:abstractNumId w:val="12"/>
  </w:num>
  <w:num w:numId="20">
    <w:abstractNumId w:val="14"/>
  </w:num>
  <w:num w:numId="21">
    <w:abstractNumId w:val="15"/>
  </w:num>
  <w:num w:numId="22">
    <w:abstractNumId w:val="16"/>
  </w:num>
  <w:num w:numId="23">
    <w:abstractNumId w:val="18"/>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hdrShapeDefaults>
    <o:shapedefaults v:ext="edit" spidmax="11266">
      <o:colormenu v:ext="edit" fillcolor="none" strokecolor="none"/>
    </o:shapedefaults>
  </w:hdrShapeDefaults>
  <w:footnotePr>
    <w:footnote w:id="-1"/>
    <w:footnote w:id="0"/>
  </w:footnotePr>
  <w:endnotePr>
    <w:endnote w:id="-1"/>
    <w:endnote w:id="0"/>
  </w:endnotePr>
  <w:compat/>
  <w:rsids>
    <w:rsidRoot w:val="001C1412"/>
    <w:rsid w:val="00000A9D"/>
    <w:rsid w:val="0000220C"/>
    <w:rsid w:val="00015283"/>
    <w:rsid w:val="00026CA7"/>
    <w:rsid w:val="00031297"/>
    <w:rsid w:val="00062252"/>
    <w:rsid w:val="00085762"/>
    <w:rsid w:val="00094754"/>
    <w:rsid w:val="000A5C95"/>
    <w:rsid w:val="000B21BC"/>
    <w:rsid w:val="000B2D60"/>
    <w:rsid w:val="000D1F75"/>
    <w:rsid w:val="000D73AC"/>
    <w:rsid w:val="000E303C"/>
    <w:rsid w:val="00101483"/>
    <w:rsid w:val="00115589"/>
    <w:rsid w:val="001377CD"/>
    <w:rsid w:val="00143561"/>
    <w:rsid w:val="00145244"/>
    <w:rsid w:val="00146671"/>
    <w:rsid w:val="001553EE"/>
    <w:rsid w:val="00156EF1"/>
    <w:rsid w:val="00165FD1"/>
    <w:rsid w:val="00186057"/>
    <w:rsid w:val="001A6D07"/>
    <w:rsid w:val="001B49CF"/>
    <w:rsid w:val="001C1412"/>
    <w:rsid w:val="001D28CF"/>
    <w:rsid w:val="001D7C1E"/>
    <w:rsid w:val="001E67FB"/>
    <w:rsid w:val="002118B1"/>
    <w:rsid w:val="002229ED"/>
    <w:rsid w:val="002277C4"/>
    <w:rsid w:val="002338A1"/>
    <w:rsid w:val="002417CC"/>
    <w:rsid w:val="002708A7"/>
    <w:rsid w:val="00294D93"/>
    <w:rsid w:val="002A77F1"/>
    <w:rsid w:val="002C2563"/>
    <w:rsid w:val="002C7359"/>
    <w:rsid w:val="002E4586"/>
    <w:rsid w:val="002F7F21"/>
    <w:rsid w:val="00313774"/>
    <w:rsid w:val="00315E1F"/>
    <w:rsid w:val="00343973"/>
    <w:rsid w:val="00343FBB"/>
    <w:rsid w:val="0037096C"/>
    <w:rsid w:val="0037405D"/>
    <w:rsid w:val="00382152"/>
    <w:rsid w:val="00394993"/>
    <w:rsid w:val="003972B7"/>
    <w:rsid w:val="003A4E05"/>
    <w:rsid w:val="003B3C2F"/>
    <w:rsid w:val="003B6472"/>
    <w:rsid w:val="003C056B"/>
    <w:rsid w:val="003C37C3"/>
    <w:rsid w:val="003D0FBD"/>
    <w:rsid w:val="003D251E"/>
    <w:rsid w:val="003E3246"/>
    <w:rsid w:val="003E464B"/>
    <w:rsid w:val="004012A5"/>
    <w:rsid w:val="00401E0A"/>
    <w:rsid w:val="00401E15"/>
    <w:rsid w:val="00407BC6"/>
    <w:rsid w:val="0043003E"/>
    <w:rsid w:val="0043248F"/>
    <w:rsid w:val="0043765B"/>
    <w:rsid w:val="00440469"/>
    <w:rsid w:val="00480808"/>
    <w:rsid w:val="00481CA1"/>
    <w:rsid w:val="004B465A"/>
    <w:rsid w:val="004B5284"/>
    <w:rsid w:val="004C4482"/>
    <w:rsid w:val="004C6C52"/>
    <w:rsid w:val="004D0EBC"/>
    <w:rsid w:val="004D0F37"/>
    <w:rsid w:val="004E7765"/>
    <w:rsid w:val="004F1A63"/>
    <w:rsid w:val="004F7FA4"/>
    <w:rsid w:val="00514FD7"/>
    <w:rsid w:val="00527895"/>
    <w:rsid w:val="0054799C"/>
    <w:rsid w:val="00560BE0"/>
    <w:rsid w:val="0056471E"/>
    <w:rsid w:val="00565E2F"/>
    <w:rsid w:val="005770AA"/>
    <w:rsid w:val="005875A2"/>
    <w:rsid w:val="005B1ACE"/>
    <w:rsid w:val="005C07C2"/>
    <w:rsid w:val="005C5D5A"/>
    <w:rsid w:val="005E0275"/>
    <w:rsid w:val="005E03DB"/>
    <w:rsid w:val="005E5E2B"/>
    <w:rsid w:val="005E6A17"/>
    <w:rsid w:val="00612E0C"/>
    <w:rsid w:val="0062486C"/>
    <w:rsid w:val="006515E8"/>
    <w:rsid w:val="00681B24"/>
    <w:rsid w:val="006B5C0B"/>
    <w:rsid w:val="006B7485"/>
    <w:rsid w:val="006C6EF0"/>
    <w:rsid w:val="006F1118"/>
    <w:rsid w:val="00722C69"/>
    <w:rsid w:val="00726D3E"/>
    <w:rsid w:val="00741FDE"/>
    <w:rsid w:val="00744A0A"/>
    <w:rsid w:val="00744B86"/>
    <w:rsid w:val="007674A9"/>
    <w:rsid w:val="00775551"/>
    <w:rsid w:val="00781402"/>
    <w:rsid w:val="007E3350"/>
    <w:rsid w:val="007E35FE"/>
    <w:rsid w:val="007E7BE8"/>
    <w:rsid w:val="0080408C"/>
    <w:rsid w:val="00820EC7"/>
    <w:rsid w:val="00821C6E"/>
    <w:rsid w:val="008330F5"/>
    <w:rsid w:val="008347EF"/>
    <w:rsid w:val="00835104"/>
    <w:rsid w:val="00836563"/>
    <w:rsid w:val="00843A28"/>
    <w:rsid w:val="0084792C"/>
    <w:rsid w:val="00851E7B"/>
    <w:rsid w:val="00854791"/>
    <w:rsid w:val="00861C41"/>
    <w:rsid w:val="00890ED8"/>
    <w:rsid w:val="00894E30"/>
    <w:rsid w:val="0089601A"/>
    <w:rsid w:val="00897D63"/>
    <w:rsid w:val="008A10B8"/>
    <w:rsid w:val="008A4BB1"/>
    <w:rsid w:val="008C5224"/>
    <w:rsid w:val="008E603E"/>
    <w:rsid w:val="008E6666"/>
    <w:rsid w:val="008F168C"/>
    <w:rsid w:val="00910929"/>
    <w:rsid w:val="00927620"/>
    <w:rsid w:val="00937204"/>
    <w:rsid w:val="0094176C"/>
    <w:rsid w:val="00942A62"/>
    <w:rsid w:val="00946252"/>
    <w:rsid w:val="00956FBB"/>
    <w:rsid w:val="00965032"/>
    <w:rsid w:val="00973AA5"/>
    <w:rsid w:val="00977625"/>
    <w:rsid w:val="0098300D"/>
    <w:rsid w:val="00992A8D"/>
    <w:rsid w:val="00996CC2"/>
    <w:rsid w:val="009A6FA1"/>
    <w:rsid w:val="009B1E37"/>
    <w:rsid w:val="009C37FB"/>
    <w:rsid w:val="009E37DE"/>
    <w:rsid w:val="009F0B81"/>
    <w:rsid w:val="00A1384C"/>
    <w:rsid w:val="00A13ED3"/>
    <w:rsid w:val="00A36F67"/>
    <w:rsid w:val="00A51646"/>
    <w:rsid w:val="00A57F73"/>
    <w:rsid w:val="00A60BAF"/>
    <w:rsid w:val="00A74959"/>
    <w:rsid w:val="00A82FB8"/>
    <w:rsid w:val="00A905CA"/>
    <w:rsid w:val="00A967DF"/>
    <w:rsid w:val="00AB1341"/>
    <w:rsid w:val="00AB27DD"/>
    <w:rsid w:val="00AE267E"/>
    <w:rsid w:val="00AF1CDE"/>
    <w:rsid w:val="00B21A8E"/>
    <w:rsid w:val="00B2316F"/>
    <w:rsid w:val="00B32C8C"/>
    <w:rsid w:val="00B3712D"/>
    <w:rsid w:val="00B65AB9"/>
    <w:rsid w:val="00B7507F"/>
    <w:rsid w:val="00B8163C"/>
    <w:rsid w:val="00B83447"/>
    <w:rsid w:val="00B83A7F"/>
    <w:rsid w:val="00B8493D"/>
    <w:rsid w:val="00B954C0"/>
    <w:rsid w:val="00B9569D"/>
    <w:rsid w:val="00B956C5"/>
    <w:rsid w:val="00BA73B2"/>
    <w:rsid w:val="00BB3498"/>
    <w:rsid w:val="00BC7267"/>
    <w:rsid w:val="00BC7E30"/>
    <w:rsid w:val="00BF473C"/>
    <w:rsid w:val="00BF663F"/>
    <w:rsid w:val="00C461CE"/>
    <w:rsid w:val="00C61751"/>
    <w:rsid w:val="00C62B67"/>
    <w:rsid w:val="00C656AD"/>
    <w:rsid w:val="00CA30D0"/>
    <w:rsid w:val="00CB2712"/>
    <w:rsid w:val="00CB7E5A"/>
    <w:rsid w:val="00CC03FF"/>
    <w:rsid w:val="00CD1C6C"/>
    <w:rsid w:val="00CD524F"/>
    <w:rsid w:val="00CD5E29"/>
    <w:rsid w:val="00CE1AA7"/>
    <w:rsid w:val="00CF0EA0"/>
    <w:rsid w:val="00D066EB"/>
    <w:rsid w:val="00D23FBD"/>
    <w:rsid w:val="00D23FF3"/>
    <w:rsid w:val="00D25C8E"/>
    <w:rsid w:val="00D35E92"/>
    <w:rsid w:val="00D4190C"/>
    <w:rsid w:val="00D611FE"/>
    <w:rsid w:val="00D61E7E"/>
    <w:rsid w:val="00D63D8B"/>
    <w:rsid w:val="00D66811"/>
    <w:rsid w:val="00D7335A"/>
    <w:rsid w:val="00D87E4B"/>
    <w:rsid w:val="00D906CA"/>
    <w:rsid w:val="00D94E48"/>
    <w:rsid w:val="00DB39B7"/>
    <w:rsid w:val="00DB6E1F"/>
    <w:rsid w:val="00DE4A89"/>
    <w:rsid w:val="00E12DAB"/>
    <w:rsid w:val="00E156BA"/>
    <w:rsid w:val="00E32FAF"/>
    <w:rsid w:val="00E345CE"/>
    <w:rsid w:val="00E40709"/>
    <w:rsid w:val="00E50525"/>
    <w:rsid w:val="00E535B1"/>
    <w:rsid w:val="00E5520B"/>
    <w:rsid w:val="00E60E9F"/>
    <w:rsid w:val="00E66C69"/>
    <w:rsid w:val="00E81412"/>
    <w:rsid w:val="00E816D8"/>
    <w:rsid w:val="00E86796"/>
    <w:rsid w:val="00E91085"/>
    <w:rsid w:val="00E93555"/>
    <w:rsid w:val="00EB1088"/>
    <w:rsid w:val="00EB49F9"/>
    <w:rsid w:val="00EC7401"/>
    <w:rsid w:val="00EE4599"/>
    <w:rsid w:val="00F0267A"/>
    <w:rsid w:val="00F07379"/>
    <w:rsid w:val="00F24E40"/>
    <w:rsid w:val="00F30102"/>
    <w:rsid w:val="00F353FD"/>
    <w:rsid w:val="00F4343E"/>
    <w:rsid w:val="00F47B0A"/>
    <w:rsid w:val="00FA284F"/>
    <w:rsid w:val="00FA2B7D"/>
    <w:rsid w:val="00FE032B"/>
    <w:rsid w:val="00FF1E63"/>
    <w:rsid w:val="00FF2F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12" type="connector" idref="#_x0000_s1033"/>
        <o:r id="V:Rule13" type="connector" idref="#_x0000_s1036"/>
        <o:r id="V:Rule14" type="connector" idref="#_x0000_s1053"/>
        <o:r id="V:Rule15" type="connector" idref="#_x0000_s1039"/>
        <o:r id="V:Rule16" type="connector" idref="#_x0000_s1058"/>
        <o:r id="V:Rule17" type="connector" idref="#_x0000_s1044"/>
        <o:r id="V:Rule18" type="connector" idref="#_x0000_s1059"/>
        <o:r id="V:Rule19" type="connector" idref="#_x0000_s1050"/>
        <o:r id="V:Rule20" type="connector" idref="#_x0000_s1038"/>
        <o:r id="V:Rule21" type="connector" idref="#_x0000_s1060"/>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A905CA"/>
    <w:rPr>
      <w:rFonts w:ascii="Times New Roman" w:hAnsi="Times New Roman"/>
    </w:rPr>
  </w:style>
  <w:style w:type="paragraph" w:styleId="1">
    <w:name w:val="heading 1"/>
    <w:basedOn w:val="a1"/>
    <w:next w:val="a1"/>
    <w:link w:val="1Char"/>
    <w:uiPriority w:val="7"/>
    <w:qFormat/>
    <w:rsid w:val="00A905CA"/>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Char"/>
    <w:uiPriority w:val="8"/>
    <w:semiHidden/>
    <w:unhideWhenUsed/>
    <w:qFormat/>
    <w:rsid w:val="00A905CA"/>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2118B1"/>
    <w:pPr>
      <w:spacing w:after="0" w:line="240" w:lineRule="auto"/>
    </w:pPr>
  </w:style>
  <w:style w:type="character" w:customStyle="1" w:styleId="Char">
    <w:name w:val="Υποσέλιδο Char"/>
    <w:basedOn w:val="a2"/>
    <w:link w:val="a5"/>
    <w:uiPriority w:val="99"/>
    <w:rsid w:val="00C62B67"/>
  </w:style>
  <w:style w:type="character" w:styleId="a6">
    <w:name w:val="Placeholder Text"/>
    <w:basedOn w:val="a2"/>
    <w:uiPriority w:val="99"/>
    <w:semiHidden/>
    <w:rsid w:val="00CD5E29"/>
    <w:rPr>
      <w:color w:val="3A3A3A" w:themeColor="background2" w:themeShade="40"/>
    </w:rPr>
  </w:style>
  <w:style w:type="paragraph" w:styleId="a7">
    <w:name w:val="header"/>
    <w:basedOn w:val="a1"/>
    <w:link w:val="Char0"/>
    <w:uiPriority w:val="99"/>
    <w:unhideWhenUsed/>
    <w:rsid w:val="00EE4599"/>
    <w:pPr>
      <w:spacing w:after="0" w:line="240" w:lineRule="auto"/>
    </w:pPr>
  </w:style>
  <w:style w:type="character" w:customStyle="1" w:styleId="Char0">
    <w:name w:val="Κεφαλίδα Char"/>
    <w:basedOn w:val="a2"/>
    <w:link w:val="a7"/>
    <w:uiPriority w:val="99"/>
    <w:rsid w:val="00EE4599"/>
  </w:style>
  <w:style w:type="paragraph" w:customStyle="1" w:styleId="a8">
    <w:name w:val="Διεύθυνση αποστολέα"/>
    <w:basedOn w:val="a1"/>
    <w:uiPriority w:val="1"/>
    <w:qFormat/>
    <w:rsid w:val="00343FBB"/>
    <w:pPr>
      <w:spacing w:after="0" w:line="264" w:lineRule="auto"/>
    </w:pPr>
  </w:style>
  <w:style w:type="paragraph" w:styleId="a9">
    <w:name w:val="Date"/>
    <w:basedOn w:val="a1"/>
    <w:next w:val="a1"/>
    <w:link w:val="Char1"/>
    <w:uiPriority w:val="2"/>
    <w:unhideWhenUsed/>
    <w:rsid w:val="00D25C8E"/>
    <w:pPr>
      <w:spacing w:before="1000" w:after="400"/>
    </w:pPr>
  </w:style>
  <w:style w:type="character" w:customStyle="1" w:styleId="Char1">
    <w:name w:val="Ημερομηνία Char"/>
    <w:basedOn w:val="a2"/>
    <w:link w:val="a9"/>
    <w:uiPriority w:val="2"/>
    <w:rsid w:val="00D25C8E"/>
  </w:style>
  <w:style w:type="paragraph" w:customStyle="1" w:styleId="aa">
    <w:name w:val="Διεύθυνση παραλήπτη"/>
    <w:basedOn w:val="a1"/>
    <w:uiPriority w:val="3"/>
    <w:qFormat/>
    <w:rsid w:val="003D0FBD"/>
    <w:pPr>
      <w:spacing w:after="480"/>
      <w:contextualSpacing/>
    </w:pPr>
  </w:style>
  <w:style w:type="paragraph" w:styleId="ab">
    <w:name w:val="Closing"/>
    <w:basedOn w:val="a1"/>
    <w:next w:val="ac"/>
    <w:link w:val="Char2"/>
    <w:uiPriority w:val="5"/>
    <w:unhideWhenUsed/>
    <w:qFormat/>
    <w:rsid w:val="002118B1"/>
    <w:pPr>
      <w:spacing w:before="600" w:after="800"/>
    </w:pPr>
  </w:style>
  <w:style w:type="character" w:customStyle="1" w:styleId="Char2">
    <w:name w:val="Κλείσιμο Char"/>
    <w:basedOn w:val="a2"/>
    <w:link w:val="ab"/>
    <w:uiPriority w:val="5"/>
    <w:rsid w:val="00343FBB"/>
  </w:style>
  <w:style w:type="paragraph" w:styleId="ac">
    <w:name w:val="Signature"/>
    <w:basedOn w:val="a1"/>
    <w:next w:val="a1"/>
    <w:link w:val="Char3"/>
    <w:uiPriority w:val="6"/>
    <w:unhideWhenUsed/>
    <w:qFormat/>
    <w:rsid w:val="002118B1"/>
    <w:pPr>
      <w:spacing w:after="600"/>
    </w:pPr>
  </w:style>
  <w:style w:type="character" w:customStyle="1" w:styleId="Char3">
    <w:name w:val="Υπογραφή Char"/>
    <w:basedOn w:val="a2"/>
    <w:link w:val="ac"/>
    <w:uiPriority w:val="6"/>
    <w:rsid w:val="00343FBB"/>
  </w:style>
  <w:style w:type="paragraph" w:styleId="ad">
    <w:name w:val="Balloon Text"/>
    <w:basedOn w:val="a1"/>
    <w:link w:val="Char4"/>
    <w:uiPriority w:val="99"/>
    <w:semiHidden/>
    <w:unhideWhenUsed/>
    <w:rsid w:val="002C2563"/>
    <w:pPr>
      <w:spacing w:after="0" w:line="240" w:lineRule="auto"/>
    </w:pPr>
    <w:rPr>
      <w:rFonts w:ascii="Segoe UI" w:hAnsi="Segoe UI" w:cs="Segoe UI"/>
      <w:szCs w:val="18"/>
    </w:rPr>
  </w:style>
  <w:style w:type="character" w:customStyle="1" w:styleId="Char4">
    <w:name w:val="Κείμενο πλαισίου Char"/>
    <w:basedOn w:val="a2"/>
    <w:link w:val="ad"/>
    <w:uiPriority w:val="99"/>
    <w:semiHidden/>
    <w:rsid w:val="002C2563"/>
    <w:rPr>
      <w:rFonts w:ascii="Segoe UI" w:hAnsi="Segoe UI" w:cs="Segoe UI"/>
      <w:szCs w:val="18"/>
    </w:rPr>
  </w:style>
  <w:style w:type="paragraph" w:styleId="ae">
    <w:name w:val="Bibliography"/>
    <w:basedOn w:val="a1"/>
    <w:next w:val="a1"/>
    <w:uiPriority w:val="37"/>
    <w:semiHidden/>
    <w:unhideWhenUsed/>
    <w:rsid w:val="002C2563"/>
  </w:style>
  <w:style w:type="paragraph" w:styleId="af">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0">
    <w:name w:val="Body Text"/>
    <w:basedOn w:val="a1"/>
    <w:link w:val="Char5"/>
    <w:uiPriority w:val="99"/>
    <w:semiHidden/>
    <w:unhideWhenUsed/>
    <w:rsid w:val="002C2563"/>
    <w:pPr>
      <w:spacing w:after="120"/>
    </w:pPr>
  </w:style>
  <w:style w:type="character" w:customStyle="1" w:styleId="Char5">
    <w:name w:val="Σώμα κειμένου Char"/>
    <w:basedOn w:val="a2"/>
    <w:link w:val="af0"/>
    <w:uiPriority w:val="99"/>
    <w:semiHidden/>
    <w:rsid w:val="002C2563"/>
  </w:style>
  <w:style w:type="paragraph" w:styleId="22">
    <w:name w:val="Body Text 2"/>
    <w:basedOn w:val="a1"/>
    <w:link w:val="2Char0"/>
    <w:uiPriority w:val="99"/>
    <w:semiHidden/>
    <w:unhideWhenUsed/>
    <w:rsid w:val="002C2563"/>
    <w:pPr>
      <w:spacing w:after="120" w:line="480" w:lineRule="auto"/>
    </w:pPr>
  </w:style>
  <w:style w:type="character" w:customStyle="1" w:styleId="2Char0">
    <w:name w:val="Σώμα κείμενου 2 Char"/>
    <w:basedOn w:val="a2"/>
    <w:link w:val="22"/>
    <w:uiPriority w:val="99"/>
    <w:semiHidden/>
    <w:rsid w:val="002C2563"/>
  </w:style>
  <w:style w:type="paragraph" w:styleId="32">
    <w:name w:val="Body Text 3"/>
    <w:basedOn w:val="a1"/>
    <w:link w:val="3Char0"/>
    <w:uiPriority w:val="99"/>
    <w:semiHidden/>
    <w:unhideWhenUsed/>
    <w:rsid w:val="002C2563"/>
    <w:pPr>
      <w:spacing w:after="120"/>
    </w:pPr>
    <w:rPr>
      <w:szCs w:val="16"/>
    </w:rPr>
  </w:style>
  <w:style w:type="character" w:customStyle="1" w:styleId="3Char0">
    <w:name w:val="Σώμα κείμενου 3 Char"/>
    <w:basedOn w:val="a2"/>
    <w:link w:val="32"/>
    <w:uiPriority w:val="99"/>
    <w:semiHidden/>
    <w:rsid w:val="002C2563"/>
    <w:rPr>
      <w:szCs w:val="16"/>
    </w:rPr>
  </w:style>
  <w:style w:type="paragraph" w:styleId="af1">
    <w:name w:val="Body Text First Indent"/>
    <w:basedOn w:val="af0"/>
    <w:link w:val="Char6"/>
    <w:uiPriority w:val="99"/>
    <w:semiHidden/>
    <w:unhideWhenUsed/>
    <w:rsid w:val="002C2563"/>
    <w:pPr>
      <w:spacing w:after="200"/>
      <w:ind w:firstLine="360"/>
    </w:pPr>
  </w:style>
  <w:style w:type="character" w:customStyle="1" w:styleId="Char6">
    <w:name w:val="Σώμα κείμενου Πρώτη Εσοχή Char"/>
    <w:basedOn w:val="Char5"/>
    <w:link w:val="af1"/>
    <w:uiPriority w:val="99"/>
    <w:semiHidden/>
    <w:rsid w:val="002C2563"/>
  </w:style>
  <w:style w:type="paragraph" w:styleId="af2">
    <w:name w:val="Body Text Indent"/>
    <w:basedOn w:val="a1"/>
    <w:link w:val="Char7"/>
    <w:uiPriority w:val="99"/>
    <w:semiHidden/>
    <w:unhideWhenUsed/>
    <w:rsid w:val="002C2563"/>
    <w:pPr>
      <w:spacing w:after="120"/>
      <w:ind w:left="360"/>
    </w:pPr>
  </w:style>
  <w:style w:type="character" w:customStyle="1" w:styleId="Char7">
    <w:name w:val="Σώμα κείμενου με εσοχή Char"/>
    <w:basedOn w:val="a2"/>
    <w:link w:val="af2"/>
    <w:uiPriority w:val="99"/>
    <w:semiHidden/>
    <w:rsid w:val="002C2563"/>
  </w:style>
  <w:style w:type="paragraph" w:styleId="23">
    <w:name w:val="Body Text First Indent 2"/>
    <w:basedOn w:val="af2"/>
    <w:link w:val="2Char1"/>
    <w:uiPriority w:val="99"/>
    <w:semiHidden/>
    <w:unhideWhenUsed/>
    <w:rsid w:val="002C2563"/>
    <w:pPr>
      <w:spacing w:after="200"/>
      <w:ind w:firstLine="360"/>
    </w:pPr>
  </w:style>
  <w:style w:type="character" w:customStyle="1" w:styleId="2Char1">
    <w:name w:val="Σώμα κείμενου Πρώτη Εσοχή 2 Char"/>
    <w:basedOn w:val="Char7"/>
    <w:link w:val="23"/>
    <w:uiPriority w:val="99"/>
    <w:semiHidden/>
    <w:rsid w:val="002C2563"/>
  </w:style>
  <w:style w:type="paragraph" w:styleId="24">
    <w:name w:val="Body Text Indent 2"/>
    <w:basedOn w:val="a1"/>
    <w:link w:val="2Char2"/>
    <w:uiPriority w:val="99"/>
    <w:semiHidden/>
    <w:unhideWhenUsed/>
    <w:rsid w:val="002C2563"/>
    <w:pPr>
      <w:spacing w:after="120" w:line="480" w:lineRule="auto"/>
      <w:ind w:left="360"/>
    </w:pPr>
  </w:style>
  <w:style w:type="character" w:customStyle="1" w:styleId="2Char2">
    <w:name w:val="Σώμα κείμενου με εσοχή 2 Char"/>
    <w:basedOn w:val="a2"/>
    <w:link w:val="24"/>
    <w:uiPriority w:val="99"/>
    <w:semiHidden/>
    <w:rsid w:val="002C2563"/>
  </w:style>
  <w:style w:type="paragraph" w:styleId="33">
    <w:name w:val="Body Text Indent 3"/>
    <w:basedOn w:val="a1"/>
    <w:link w:val="3Char1"/>
    <w:uiPriority w:val="99"/>
    <w:semiHidden/>
    <w:unhideWhenUsed/>
    <w:rsid w:val="002C2563"/>
    <w:pPr>
      <w:spacing w:after="120"/>
      <w:ind w:left="360"/>
    </w:pPr>
    <w:rPr>
      <w:szCs w:val="16"/>
    </w:rPr>
  </w:style>
  <w:style w:type="character" w:customStyle="1" w:styleId="3Char1">
    <w:name w:val="Σώμα κείμενου με εσοχή 3 Char"/>
    <w:basedOn w:val="a2"/>
    <w:link w:val="33"/>
    <w:uiPriority w:val="99"/>
    <w:semiHidden/>
    <w:rsid w:val="002C2563"/>
    <w:rPr>
      <w:szCs w:val="16"/>
    </w:rPr>
  </w:style>
  <w:style w:type="character" w:styleId="af3">
    <w:name w:val="Book Title"/>
    <w:basedOn w:val="a2"/>
    <w:uiPriority w:val="33"/>
    <w:semiHidden/>
    <w:unhideWhenUsed/>
    <w:qFormat/>
    <w:rsid w:val="002C2563"/>
    <w:rPr>
      <w:b/>
      <w:bCs/>
      <w:i/>
      <w:iCs/>
      <w:spacing w:val="5"/>
    </w:rPr>
  </w:style>
  <w:style w:type="paragraph" w:styleId="af4">
    <w:name w:val="caption"/>
    <w:basedOn w:val="a1"/>
    <w:next w:val="a1"/>
    <w:uiPriority w:val="35"/>
    <w:semiHidden/>
    <w:unhideWhenUsed/>
    <w:qFormat/>
    <w:rsid w:val="002C2563"/>
    <w:pPr>
      <w:spacing w:line="240" w:lineRule="auto"/>
    </w:pPr>
    <w:rPr>
      <w:i/>
      <w:iCs/>
      <w:color w:val="1F2123" w:themeColor="text2"/>
      <w:szCs w:val="18"/>
    </w:rPr>
  </w:style>
  <w:style w:type="table" w:customStyle="1" w:styleId="10">
    <w:name w:val="Πολύχρωμο πλέγμα1"/>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11">
    <w:name w:val="Πολύχρωμη λίστα1"/>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customStyle="1" w:styleId="12">
    <w:name w:val="Πολύχρωμη σκίαση1"/>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2"/>
    <w:uiPriority w:val="99"/>
    <w:semiHidden/>
    <w:unhideWhenUsed/>
    <w:rsid w:val="002C2563"/>
    <w:rPr>
      <w:sz w:val="22"/>
      <w:szCs w:val="16"/>
    </w:rPr>
  </w:style>
  <w:style w:type="paragraph" w:styleId="af6">
    <w:name w:val="annotation text"/>
    <w:basedOn w:val="a1"/>
    <w:link w:val="Char8"/>
    <w:uiPriority w:val="99"/>
    <w:semiHidden/>
    <w:unhideWhenUsed/>
    <w:rsid w:val="002C2563"/>
    <w:pPr>
      <w:spacing w:line="240" w:lineRule="auto"/>
    </w:pPr>
    <w:rPr>
      <w:szCs w:val="20"/>
    </w:rPr>
  </w:style>
  <w:style w:type="character" w:customStyle="1" w:styleId="Char8">
    <w:name w:val="Κείμενο σχολίου Char"/>
    <w:basedOn w:val="a2"/>
    <w:link w:val="af6"/>
    <w:uiPriority w:val="99"/>
    <w:semiHidden/>
    <w:rsid w:val="002C2563"/>
    <w:rPr>
      <w:szCs w:val="20"/>
    </w:rPr>
  </w:style>
  <w:style w:type="paragraph" w:styleId="af7">
    <w:name w:val="annotation subject"/>
    <w:basedOn w:val="af6"/>
    <w:next w:val="af6"/>
    <w:link w:val="Char9"/>
    <w:uiPriority w:val="99"/>
    <w:semiHidden/>
    <w:unhideWhenUsed/>
    <w:rsid w:val="002C2563"/>
    <w:rPr>
      <w:b/>
      <w:bCs/>
    </w:rPr>
  </w:style>
  <w:style w:type="character" w:customStyle="1" w:styleId="Char9">
    <w:name w:val="Θέμα σχολίου Char"/>
    <w:basedOn w:val="Char8"/>
    <w:link w:val="af7"/>
    <w:uiPriority w:val="99"/>
    <w:semiHidden/>
    <w:rsid w:val="002C2563"/>
    <w:rPr>
      <w:b/>
      <w:bCs/>
      <w:szCs w:val="20"/>
    </w:rPr>
  </w:style>
  <w:style w:type="table" w:customStyle="1" w:styleId="13">
    <w:name w:val="Σκουρόχρωμη λίστα1"/>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8">
    <w:name w:val="Document Map"/>
    <w:basedOn w:val="a1"/>
    <w:link w:val="Chara"/>
    <w:uiPriority w:val="99"/>
    <w:semiHidden/>
    <w:unhideWhenUsed/>
    <w:rsid w:val="002C2563"/>
    <w:pPr>
      <w:spacing w:after="0" w:line="240" w:lineRule="auto"/>
    </w:pPr>
    <w:rPr>
      <w:rFonts w:ascii="Segoe UI" w:hAnsi="Segoe UI" w:cs="Segoe UI"/>
      <w:szCs w:val="16"/>
    </w:rPr>
  </w:style>
  <w:style w:type="character" w:customStyle="1" w:styleId="Chara">
    <w:name w:val="Χάρτης εγγράφου Char"/>
    <w:basedOn w:val="a2"/>
    <w:link w:val="af8"/>
    <w:uiPriority w:val="99"/>
    <w:semiHidden/>
    <w:rsid w:val="002C2563"/>
    <w:rPr>
      <w:rFonts w:ascii="Segoe UI" w:hAnsi="Segoe UI" w:cs="Segoe UI"/>
      <w:szCs w:val="16"/>
    </w:rPr>
  </w:style>
  <w:style w:type="paragraph" w:styleId="af9">
    <w:name w:val="E-mail Signature"/>
    <w:basedOn w:val="a1"/>
    <w:link w:val="Charb"/>
    <w:uiPriority w:val="99"/>
    <w:semiHidden/>
    <w:unhideWhenUsed/>
    <w:rsid w:val="002C2563"/>
    <w:pPr>
      <w:spacing w:after="0" w:line="240" w:lineRule="auto"/>
    </w:pPr>
  </w:style>
  <w:style w:type="character" w:customStyle="1" w:styleId="Charb">
    <w:name w:val="Υπογραφή ηλεκτρονικού ταχυδρομείου Char"/>
    <w:basedOn w:val="a2"/>
    <w:link w:val="af9"/>
    <w:uiPriority w:val="99"/>
    <w:semiHidden/>
    <w:rsid w:val="002C2563"/>
  </w:style>
  <w:style w:type="character" w:styleId="afa">
    <w:name w:val="Emphasis"/>
    <w:basedOn w:val="a2"/>
    <w:uiPriority w:val="20"/>
    <w:semiHidden/>
    <w:unhideWhenUsed/>
    <w:qFormat/>
    <w:rsid w:val="002C2563"/>
    <w:rPr>
      <w:i/>
      <w:iCs/>
    </w:rPr>
  </w:style>
  <w:style w:type="character" w:styleId="afb">
    <w:name w:val="endnote reference"/>
    <w:basedOn w:val="a2"/>
    <w:uiPriority w:val="99"/>
    <w:semiHidden/>
    <w:unhideWhenUsed/>
    <w:rsid w:val="002C2563"/>
    <w:rPr>
      <w:vertAlign w:val="superscript"/>
    </w:rPr>
  </w:style>
  <w:style w:type="paragraph" w:styleId="afc">
    <w:name w:val="endnote text"/>
    <w:basedOn w:val="a1"/>
    <w:link w:val="Charc"/>
    <w:uiPriority w:val="99"/>
    <w:semiHidden/>
    <w:unhideWhenUsed/>
    <w:rsid w:val="002C2563"/>
    <w:pPr>
      <w:spacing w:after="0" w:line="240" w:lineRule="auto"/>
    </w:pPr>
    <w:rPr>
      <w:szCs w:val="20"/>
    </w:rPr>
  </w:style>
  <w:style w:type="character" w:customStyle="1" w:styleId="Charc">
    <w:name w:val="Κείμενο σημείωσης τέλους Char"/>
    <w:basedOn w:val="a2"/>
    <w:link w:val="afc"/>
    <w:uiPriority w:val="99"/>
    <w:semiHidden/>
    <w:rsid w:val="002C2563"/>
    <w:rPr>
      <w:szCs w:val="20"/>
    </w:rPr>
  </w:style>
  <w:style w:type="paragraph" w:styleId="afd">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e">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C2563"/>
    <w:rPr>
      <w:color w:val="885BA2" w:themeColor="followedHyperlink"/>
      <w:u w:val="single"/>
    </w:rPr>
  </w:style>
  <w:style w:type="character" w:styleId="aff">
    <w:name w:val="footnote reference"/>
    <w:basedOn w:val="a2"/>
    <w:uiPriority w:val="99"/>
    <w:semiHidden/>
    <w:unhideWhenUsed/>
    <w:rsid w:val="002C2563"/>
    <w:rPr>
      <w:vertAlign w:val="superscript"/>
    </w:rPr>
  </w:style>
  <w:style w:type="paragraph" w:styleId="aff0">
    <w:name w:val="footnote text"/>
    <w:basedOn w:val="a1"/>
    <w:link w:val="Chard"/>
    <w:uiPriority w:val="99"/>
    <w:semiHidden/>
    <w:unhideWhenUsed/>
    <w:rsid w:val="002C2563"/>
    <w:pPr>
      <w:spacing w:after="0" w:line="240" w:lineRule="auto"/>
    </w:pPr>
    <w:rPr>
      <w:szCs w:val="20"/>
    </w:rPr>
  </w:style>
  <w:style w:type="character" w:customStyle="1" w:styleId="Chard">
    <w:name w:val="Κείμενο υποσημείωσης Char"/>
    <w:basedOn w:val="a2"/>
    <w:link w:val="aff0"/>
    <w:uiPriority w:val="99"/>
    <w:semiHidden/>
    <w:rsid w:val="002C2563"/>
    <w:rPr>
      <w:szCs w:val="20"/>
    </w:rPr>
  </w:style>
  <w:style w:type="table" w:customStyle="1" w:styleId="110">
    <w:name w:val="Πίνακας 1 με ανοιχτόχρωμο πλέγμα1"/>
    <w:basedOn w:val="a3"/>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2C2563"/>
    <w:pPr>
      <w:spacing w:after="0" w:line="240" w:lineRule="auto"/>
    </w:pPr>
    <w:tblPr>
      <w:tblStyleRowBandSize w:val="1"/>
      <w:tblStyleColBandSize w:val="1"/>
      <w:tblInd w:w="0" w:type="dxa"/>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2C2563"/>
    <w:pPr>
      <w:spacing w:after="0" w:line="240" w:lineRule="auto"/>
    </w:pPr>
    <w:tblPr>
      <w:tblStyleRowBandSize w:val="1"/>
      <w:tblStyleColBandSize w:val="1"/>
      <w:tblInd w:w="0" w:type="dxa"/>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2C2563"/>
    <w:pPr>
      <w:spacing w:after="0" w:line="240" w:lineRule="auto"/>
    </w:pPr>
    <w:tblPr>
      <w:tblStyleRowBandSize w:val="1"/>
      <w:tblStyleColBandSize w:val="1"/>
      <w:tblInd w:w="0" w:type="dxa"/>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2C2563"/>
    <w:pPr>
      <w:spacing w:after="0" w:line="240" w:lineRule="auto"/>
    </w:pPr>
    <w:tblPr>
      <w:tblStyleRowBandSize w:val="1"/>
      <w:tblStyleColBandSize w:val="1"/>
      <w:tblInd w:w="0" w:type="dxa"/>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2C2563"/>
    <w:pPr>
      <w:spacing w:after="0" w:line="240" w:lineRule="auto"/>
    </w:pPr>
    <w:tblPr>
      <w:tblStyleRowBandSize w:val="1"/>
      <w:tblStyleColBandSize w:val="1"/>
      <w:tblInd w:w="0" w:type="dxa"/>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2C2563"/>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2C2563"/>
    <w:pPr>
      <w:spacing w:after="0" w:line="240" w:lineRule="auto"/>
    </w:pPr>
    <w:tblPr>
      <w:tblStyleRowBandSize w:val="1"/>
      <w:tblStyleColBandSize w:val="1"/>
      <w:tblInd w:w="0" w:type="dxa"/>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CellMar>
        <w:top w:w="0" w:type="dxa"/>
        <w:left w:w="108" w:type="dxa"/>
        <w:bottom w:w="0" w:type="dxa"/>
        <w:right w:w="108" w:type="dxa"/>
      </w:tblCellMar>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Πίνακας 2 με πλέγμα - Έμφαση 21"/>
    <w:basedOn w:val="a3"/>
    <w:uiPriority w:val="47"/>
    <w:rsid w:val="002C2563"/>
    <w:pPr>
      <w:spacing w:after="0" w:line="240" w:lineRule="auto"/>
    </w:pPr>
    <w:tblPr>
      <w:tblStyleRowBandSize w:val="1"/>
      <w:tblStyleColBandSize w:val="1"/>
      <w:tblInd w:w="0" w:type="dxa"/>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Πίνακας 2 με πλέγμα - Έμφαση 31"/>
    <w:basedOn w:val="a3"/>
    <w:uiPriority w:val="47"/>
    <w:rsid w:val="002C2563"/>
    <w:pPr>
      <w:spacing w:after="0" w:line="240" w:lineRule="auto"/>
    </w:pPr>
    <w:tblPr>
      <w:tblStyleRowBandSize w:val="1"/>
      <w:tblStyleColBandSize w:val="1"/>
      <w:tblInd w:w="0" w:type="dxa"/>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CellMar>
        <w:top w:w="0" w:type="dxa"/>
        <w:left w:w="108" w:type="dxa"/>
        <w:bottom w:w="0" w:type="dxa"/>
        <w:right w:w="108" w:type="dxa"/>
      </w:tblCellMar>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Πίνακας 2 με πλέγμα - Έμφαση 41"/>
    <w:basedOn w:val="a3"/>
    <w:uiPriority w:val="47"/>
    <w:rsid w:val="002C2563"/>
    <w:pPr>
      <w:spacing w:after="0" w:line="240" w:lineRule="auto"/>
    </w:pPr>
    <w:tblPr>
      <w:tblStyleRowBandSize w:val="1"/>
      <w:tblStyleColBandSize w:val="1"/>
      <w:tblInd w:w="0" w:type="dxa"/>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CellMar>
        <w:top w:w="0" w:type="dxa"/>
        <w:left w:w="108" w:type="dxa"/>
        <w:bottom w:w="0" w:type="dxa"/>
        <w:right w:w="108" w:type="dxa"/>
      </w:tblCellMar>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Πίνακας 2 με πλέγμα - Έμφαση 51"/>
    <w:basedOn w:val="a3"/>
    <w:uiPriority w:val="47"/>
    <w:rsid w:val="002C2563"/>
    <w:pPr>
      <w:spacing w:after="0" w:line="240" w:lineRule="auto"/>
    </w:pPr>
    <w:tblPr>
      <w:tblStyleRowBandSize w:val="1"/>
      <w:tblStyleColBandSize w:val="1"/>
      <w:tblInd w:w="0" w:type="dxa"/>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Πίνακας 2 με πλέγμα - Έμφαση 61"/>
    <w:basedOn w:val="a3"/>
    <w:uiPriority w:val="47"/>
    <w:rsid w:val="002C2563"/>
    <w:pPr>
      <w:spacing w:after="0" w:line="240" w:lineRule="auto"/>
    </w:pPr>
    <w:tblPr>
      <w:tblStyleRowBandSize w:val="1"/>
      <w:tblStyleColBandSize w:val="1"/>
      <w:tblInd w:w="0" w:type="dxa"/>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Πίνακας 3 με πλέγμα1"/>
    <w:basedOn w:val="a3"/>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Πίνακας 3 με πλέγμα - Έμφαση 21"/>
    <w:basedOn w:val="a3"/>
    <w:uiPriority w:val="48"/>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Πίνακας 3 με πλέγμα - Έμφαση 31"/>
    <w:basedOn w:val="a3"/>
    <w:uiPriority w:val="48"/>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Πίνακας 3 με πλέγμα - Έμφαση 41"/>
    <w:basedOn w:val="a3"/>
    <w:uiPriority w:val="48"/>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Πίνακας 3 με πλέγμα - Έμφαση 51"/>
    <w:basedOn w:val="a3"/>
    <w:uiPriority w:val="48"/>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Πίνακας 3 με πλέγμα - Έμφαση 61"/>
    <w:basedOn w:val="a3"/>
    <w:uiPriority w:val="48"/>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Πίνακας 4 με πλέγμα1"/>
    <w:basedOn w:val="a3"/>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Πίνακας 4 με πλέγμα - Έμφαση 21"/>
    <w:basedOn w:val="a3"/>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Πίνακας 4 με πλέγμα - Έμφαση 31"/>
    <w:basedOn w:val="a3"/>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Πίνακας 4 με πλέγμα - Έμφαση 41"/>
    <w:basedOn w:val="a3"/>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Πίνακας 4 με πλέγμα - Έμφαση 51"/>
    <w:basedOn w:val="a3"/>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Πίνακας 4 με πλέγμα - Έμφαση 61"/>
    <w:basedOn w:val="a3"/>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Πίνακας 5 με σκούρο πλέγμα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Πίνακας 5 με σκούρο πλέγμα - Έμφαση 2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Πίνακας 5 με σκούρο πλέγμα - Έμφαση 3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Πίνακας 5 με σκούρο πλέγμα - Έμφαση 4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Πίνακας 5 με σκούρο πλέγμα - Έμφαση 5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Πίνακας 5 με σκούρο πλέγμα - Έμφαση 6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
    <w:name w:val="Πίνακας 6 με έγχρωμο πλέγμα1"/>
    <w:basedOn w:val="a3"/>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Πίνακας 6 με έγχρωμο πλέγμα - Έμφαση 21"/>
    <w:basedOn w:val="a3"/>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Πίνακας 6 με έγχρωμο πλέγμα - Έμφαση 31"/>
    <w:basedOn w:val="a3"/>
    <w:uiPriority w:val="51"/>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Πίνακας 6 με έγχρωμο πλέγμα - Έμφαση 41"/>
    <w:basedOn w:val="a3"/>
    <w:uiPriority w:val="51"/>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Πίνακας 6 με έγχρωμο πλέγμα - Έμφαση 51"/>
    <w:basedOn w:val="a3"/>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Πίνακας 6 με έγχρωμο πλέγμα - Έμφαση 61"/>
    <w:basedOn w:val="a3"/>
    <w:uiPriority w:val="51"/>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Πίνακας 7 με έγχρωμο πλέγμα1"/>
    <w:basedOn w:val="a3"/>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Πίνακας 7 με έγχρωμο πλέγμα - Έμφαση 21"/>
    <w:basedOn w:val="a3"/>
    <w:uiPriority w:val="52"/>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Πίνακας 7 με έγχρωμο πλέγμα - Έμφαση 31"/>
    <w:basedOn w:val="a3"/>
    <w:uiPriority w:val="52"/>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Πίνακας 7 με έγχρωμο πλέγμα - Έμφαση 41"/>
    <w:basedOn w:val="a3"/>
    <w:uiPriority w:val="52"/>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Πίνακας 7 με έγχρωμο πλέγμα - Έμφαση 51"/>
    <w:basedOn w:val="a3"/>
    <w:uiPriority w:val="52"/>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Πίνακας 7 με έγχρωμο πλέγμα - Έμφαση 61"/>
    <w:basedOn w:val="a3"/>
    <w:uiPriority w:val="52"/>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Char">
    <w:name w:val="Επικεφαλίδα 1 Char"/>
    <w:basedOn w:val="a2"/>
    <w:link w:val="1"/>
    <w:uiPriority w:val="7"/>
    <w:rsid w:val="00A905CA"/>
    <w:rPr>
      <w:rFonts w:ascii="Times New Roman" w:eastAsiaTheme="majorEastAsia" w:hAnsi="Times New Roman" w:cstheme="majorBidi"/>
      <w:color w:val="0B5748" w:themeColor="accent1" w:themeShade="80"/>
      <w:sz w:val="32"/>
      <w:szCs w:val="32"/>
    </w:rPr>
  </w:style>
  <w:style w:type="character" w:customStyle="1" w:styleId="2Char">
    <w:name w:val="Επικεφαλίδα 2 Char"/>
    <w:basedOn w:val="a2"/>
    <w:link w:val="21"/>
    <w:uiPriority w:val="8"/>
    <w:semiHidden/>
    <w:rsid w:val="00A905CA"/>
    <w:rPr>
      <w:rFonts w:ascii="Times New Roman" w:eastAsiaTheme="majorEastAsia" w:hAnsi="Times New Roman" w:cstheme="majorBidi"/>
      <w:color w:val="0B5748" w:themeColor="accent1" w:themeShade="80"/>
      <w:sz w:val="26"/>
      <w:szCs w:val="26"/>
    </w:rPr>
  </w:style>
  <w:style w:type="character" w:customStyle="1" w:styleId="3Char">
    <w:name w:val="Επικεφαλίδα 3 Char"/>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Char">
    <w:name w:val="Επικεφαλίδα 4 Char"/>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Char">
    <w:name w:val="Επικεφαλίδα 5 Char"/>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Char">
    <w:name w:val="Επικεφαλίδα 6 Char"/>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Char">
    <w:name w:val="Επικεφαλίδα 7 Char"/>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Char">
    <w:name w:val="Επικεφαλίδα 8 Char"/>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Char"/>
    <w:uiPriority w:val="99"/>
    <w:semiHidden/>
    <w:unhideWhenUsed/>
    <w:rsid w:val="002C2563"/>
    <w:pPr>
      <w:spacing w:after="0" w:line="240" w:lineRule="auto"/>
    </w:pPr>
    <w:rPr>
      <w:i/>
      <w:iCs/>
    </w:rPr>
  </w:style>
  <w:style w:type="character" w:customStyle="1" w:styleId="HTMLChar">
    <w:name w:val="Διεύθυνση HTML Char"/>
    <w:basedOn w:val="a2"/>
    <w:link w:val="HTML0"/>
    <w:uiPriority w:val="99"/>
    <w:semiHidden/>
    <w:rsid w:val="002C2563"/>
    <w:rPr>
      <w:i/>
      <w:iCs/>
    </w:rPr>
  </w:style>
  <w:style w:type="character" w:styleId="HTML1">
    <w:name w:val="HTML Cite"/>
    <w:basedOn w:val="a2"/>
    <w:uiPriority w:val="99"/>
    <w:semiHidden/>
    <w:unhideWhenUsed/>
    <w:rsid w:val="002C2563"/>
    <w:rPr>
      <w:i/>
      <w:iCs/>
    </w:rPr>
  </w:style>
  <w:style w:type="character" w:styleId="HTML2">
    <w:name w:val="HTML Code"/>
    <w:basedOn w:val="a2"/>
    <w:uiPriority w:val="99"/>
    <w:semiHidden/>
    <w:unhideWhenUsed/>
    <w:rsid w:val="002C2563"/>
    <w:rPr>
      <w:rFonts w:ascii="Consolas" w:hAnsi="Consolas"/>
      <w:sz w:val="22"/>
      <w:szCs w:val="20"/>
    </w:rPr>
  </w:style>
  <w:style w:type="character" w:styleId="HTML3">
    <w:name w:val="HTML Definition"/>
    <w:basedOn w:val="a2"/>
    <w:uiPriority w:val="99"/>
    <w:semiHidden/>
    <w:unhideWhenUsed/>
    <w:rsid w:val="002C2563"/>
    <w:rPr>
      <w:i/>
      <w:iCs/>
    </w:rPr>
  </w:style>
  <w:style w:type="character" w:styleId="HTML4">
    <w:name w:val="HTML Keyboard"/>
    <w:basedOn w:val="a2"/>
    <w:uiPriority w:val="99"/>
    <w:semiHidden/>
    <w:unhideWhenUsed/>
    <w:rsid w:val="002C2563"/>
    <w:rPr>
      <w:rFonts w:ascii="Consolas" w:hAnsi="Consolas"/>
      <w:sz w:val="22"/>
      <w:szCs w:val="20"/>
    </w:rPr>
  </w:style>
  <w:style w:type="paragraph" w:styleId="-HTML">
    <w:name w:val="HTML Preformatted"/>
    <w:basedOn w:val="a1"/>
    <w:link w:val="-HTMLChar"/>
    <w:uiPriority w:val="99"/>
    <w:semiHidden/>
    <w:unhideWhenUsed/>
    <w:rsid w:val="002C2563"/>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7">
    <w:name w:val="HTML Variable"/>
    <w:basedOn w:val="a2"/>
    <w:uiPriority w:val="99"/>
    <w:semiHidden/>
    <w:unhideWhenUsed/>
    <w:rsid w:val="002C2563"/>
    <w:rPr>
      <w:i/>
      <w:iCs/>
    </w:rPr>
  </w:style>
  <w:style w:type="character" w:styleId="-0">
    <w:name w:val="Hyperlink"/>
    <w:basedOn w:val="a2"/>
    <w:uiPriority w:val="99"/>
    <w:unhideWhenUsed/>
    <w:rsid w:val="00CD5E29"/>
    <w:rPr>
      <w:color w:val="11698B" w:themeColor="accent4" w:themeShade="BF"/>
      <w:u w:val="single"/>
    </w:rPr>
  </w:style>
  <w:style w:type="paragraph" w:styleId="14">
    <w:name w:val="index 1"/>
    <w:basedOn w:val="a1"/>
    <w:next w:val="a1"/>
    <w:autoRedefine/>
    <w:uiPriority w:val="99"/>
    <w:semiHidden/>
    <w:unhideWhenUsed/>
    <w:rsid w:val="002C2563"/>
    <w:pPr>
      <w:spacing w:after="0" w:line="240" w:lineRule="auto"/>
      <w:ind w:left="220" w:hanging="220"/>
    </w:pPr>
  </w:style>
  <w:style w:type="paragraph" w:styleId="25">
    <w:name w:val="index 2"/>
    <w:basedOn w:val="a1"/>
    <w:next w:val="a1"/>
    <w:autoRedefine/>
    <w:uiPriority w:val="99"/>
    <w:semiHidden/>
    <w:unhideWhenUsed/>
    <w:rsid w:val="002C2563"/>
    <w:pPr>
      <w:spacing w:after="0" w:line="240" w:lineRule="auto"/>
      <w:ind w:left="440" w:hanging="220"/>
    </w:pPr>
  </w:style>
  <w:style w:type="paragraph" w:styleId="34">
    <w:name w:val="index 3"/>
    <w:basedOn w:val="a1"/>
    <w:next w:val="a1"/>
    <w:autoRedefine/>
    <w:uiPriority w:val="99"/>
    <w:semiHidden/>
    <w:unhideWhenUsed/>
    <w:rsid w:val="002C2563"/>
    <w:pPr>
      <w:spacing w:after="0" w:line="240" w:lineRule="auto"/>
      <w:ind w:left="660" w:hanging="220"/>
    </w:pPr>
  </w:style>
  <w:style w:type="paragraph" w:styleId="42">
    <w:name w:val="index 4"/>
    <w:basedOn w:val="a1"/>
    <w:next w:val="a1"/>
    <w:autoRedefine/>
    <w:uiPriority w:val="99"/>
    <w:semiHidden/>
    <w:unhideWhenUsed/>
    <w:rsid w:val="002C2563"/>
    <w:pPr>
      <w:spacing w:after="0" w:line="240" w:lineRule="auto"/>
      <w:ind w:left="880" w:hanging="220"/>
    </w:pPr>
  </w:style>
  <w:style w:type="paragraph" w:styleId="52">
    <w:name w:val="index 5"/>
    <w:basedOn w:val="a1"/>
    <w:next w:val="a1"/>
    <w:autoRedefine/>
    <w:uiPriority w:val="99"/>
    <w:semiHidden/>
    <w:unhideWhenUsed/>
    <w:rsid w:val="002C2563"/>
    <w:pPr>
      <w:spacing w:after="0" w:line="240" w:lineRule="auto"/>
      <w:ind w:left="1100" w:hanging="220"/>
    </w:pPr>
  </w:style>
  <w:style w:type="paragraph" w:styleId="60">
    <w:name w:val="index 6"/>
    <w:basedOn w:val="a1"/>
    <w:next w:val="a1"/>
    <w:autoRedefine/>
    <w:uiPriority w:val="99"/>
    <w:semiHidden/>
    <w:unhideWhenUsed/>
    <w:rsid w:val="002C2563"/>
    <w:pPr>
      <w:spacing w:after="0" w:line="240" w:lineRule="auto"/>
      <w:ind w:left="1320" w:hanging="220"/>
    </w:pPr>
  </w:style>
  <w:style w:type="paragraph" w:styleId="70">
    <w:name w:val="index 7"/>
    <w:basedOn w:val="a1"/>
    <w:next w:val="a1"/>
    <w:autoRedefine/>
    <w:uiPriority w:val="99"/>
    <w:semiHidden/>
    <w:unhideWhenUsed/>
    <w:rsid w:val="002C2563"/>
    <w:pPr>
      <w:spacing w:after="0" w:line="240" w:lineRule="auto"/>
      <w:ind w:left="1540" w:hanging="220"/>
    </w:pPr>
  </w:style>
  <w:style w:type="paragraph" w:styleId="80">
    <w:name w:val="index 8"/>
    <w:basedOn w:val="a1"/>
    <w:next w:val="a1"/>
    <w:autoRedefine/>
    <w:uiPriority w:val="99"/>
    <w:semiHidden/>
    <w:unhideWhenUsed/>
    <w:rsid w:val="002C2563"/>
    <w:pPr>
      <w:spacing w:after="0" w:line="240" w:lineRule="auto"/>
      <w:ind w:left="1760" w:hanging="220"/>
    </w:pPr>
  </w:style>
  <w:style w:type="paragraph" w:styleId="90">
    <w:name w:val="index 9"/>
    <w:basedOn w:val="a1"/>
    <w:next w:val="a1"/>
    <w:autoRedefine/>
    <w:uiPriority w:val="99"/>
    <w:semiHidden/>
    <w:unhideWhenUsed/>
    <w:rsid w:val="002C2563"/>
    <w:pPr>
      <w:spacing w:after="0" w:line="240" w:lineRule="auto"/>
      <w:ind w:left="1980" w:hanging="220"/>
    </w:pPr>
  </w:style>
  <w:style w:type="paragraph" w:styleId="aff1">
    <w:name w:val="index heading"/>
    <w:basedOn w:val="a1"/>
    <w:next w:val="14"/>
    <w:uiPriority w:val="99"/>
    <w:semiHidden/>
    <w:unhideWhenUsed/>
    <w:rsid w:val="002C2563"/>
    <w:rPr>
      <w:rFonts w:asciiTheme="majorHAnsi" w:eastAsiaTheme="majorEastAsia" w:hAnsiTheme="majorHAnsi" w:cstheme="majorBidi"/>
      <w:b/>
      <w:bCs/>
    </w:rPr>
  </w:style>
  <w:style w:type="character" w:styleId="aff2">
    <w:name w:val="Intense Emphasis"/>
    <w:basedOn w:val="a2"/>
    <w:uiPriority w:val="21"/>
    <w:semiHidden/>
    <w:unhideWhenUsed/>
    <w:qFormat/>
    <w:rsid w:val="00CD5E29"/>
    <w:rPr>
      <w:i/>
      <w:iCs/>
      <w:color w:val="11826C" w:themeColor="accent1" w:themeShade="BF"/>
    </w:rPr>
  </w:style>
  <w:style w:type="paragraph" w:styleId="aff3">
    <w:name w:val="Intense Quote"/>
    <w:basedOn w:val="a1"/>
    <w:next w:val="a1"/>
    <w:link w:val="Chare"/>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hare">
    <w:name w:val="Έντονο εισαγωγικό Char"/>
    <w:basedOn w:val="a2"/>
    <w:link w:val="aff3"/>
    <w:uiPriority w:val="30"/>
    <w:semiHidden/>
    <w:rsid w:val="00CD5E29"/>
    <w:rPr>
      <w:i/>
      <w:iCs/>
      <w:color w:val="11826C" w:themeColor="accent1" w:themeShade="BF"/>
    </w:rPr>
  </w:style>
  <w:style w:type="character" w:styleId="aff4">
    <w:name w:val="Intense Reference"/>
    <w:basedOn w:val="a2"/>
    <w:uiPriority w:val="32"/>
    <w:semiHidden/>
    <w:unhideWhenUsed/>
    <w:qFormat/>
    <w:rsid w:val="00CD5E29"/>
    <w:rPr>
      <w:b/>
      <w:bCs/>
      <w:caps w:val="0"/>
      <w:smallCaps/>
      <w:color w:val="11826C" w:themeColor="accent1" w:themeShade="BF"/>
      <w:spacing w:val="5"/>
    </w:rPr>
  </w:style>
  <w:style w:type="table" w:customStyle="1" w:styleId="15">
    <w:name w:val="Ανοιχτόχρωμο πλέγμα1"/>
    <w:basedOn w:val="a3"/>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Ανοιχτόχρωμο πλέγμα - ΄Εμφαση 11"/>
    <w:basedOn w:val="a3"/>
    <w:uiPriority w:val="62"/>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customStyle="1" w:styleId="16">
    <w:name w:val="Ανοιχτόχρωμη λίστα1"/>
    <w:basedOn w:val="a3"/>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Ανοιχτόχρωμη λίστα - ΄Εμφαση 11"/>
    <w:basedOn w:val="a3"/>
    <w:uiPriority w:val="61"/>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customStyle="1" w:styleId="17">
    <w:name w:val="Ανοιχτόχρωμη σκίαση1"/>
    <w:basedOn w:val="a3"/>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 - Έμφαση 11"/>
    <w:basedOn w:val="a3"/>
    <w:uiPriority w:val="60"/>
    <w:semiHidden/>
    <w:unhideWhenUsed/>
    <w:rsid w:val="002C2563"/>
    <w:pPr>
      <w:spacing w:after="0" w:line="240" w:lineRule="auto"/>
    </w:pPr>
    <w:rPr>
      <w:color w:val="11826C" w:themeColor="accent1" w:themeShade="BF"/>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5">
    <w:name w:val="line number"/>
    <w:basedOn w:val="a2"/>
    <w:uiPriority w:val="99"/>
    <w:semiHidden/>
    <w:unhideWhenUsed/>
    <w:rsid w:val="002C2563"/>
  </w:style>
  <w:style w:type="paragraph" w:styleId="aff6">
    <w:name w:val="List"/>
    <w:basedOn w:val="a1"/>
    <w:uiPriority w:val="99"/>
    <w:semiHidden/>
    <w:unhideWhenUsed/>
    <w:rsid w:val="002C2563"/>
    <w:pPr>
      <w:ind w:left="360" w:hanging="360"/>
      <w:contextualSpacing/>
    </w:pPr>
  </w:style>
  <w:style w:type="paragraph" w:styleId="26">
    <w:name w:val="List 2"/>
    <w:basedOn w:val="a1"/>
    <w:uiPriority w:val="99"/>
    <w:semiHidden/>
    <w:unhideWhenUsed/>
    <w:rsid w:val="002C2563"/>
    <w:pPr>
      <w:ind w:left="720" w:hanging="360"/>
      <w:contextualSpacing/>
    </w:pPr>
  </w:style>
  <w:style w:type="paragraph" w:styleId="35">
    <w:name w:val="List 3"/>
    <w:basedOn w:val="a1"/>
    <w:uiPriority w:val="99"/>
    <w:semiHidden/>
    <w:unhideWhenUsed/>
    <w:rsid w:val="002C2563"/>
    <w:pPr>
      <w:ind w:left="1080" w:hanging="360"/>
      <w:contextualSpacing/>
    </w:pPr>
  </w:style>
  <w:style w:type="paragraph" w:styleId="43">
    <w:name w:val="List 4"/>
    <w:basedOn w:val="a1"/>
    <w:uiPriority w:val="99"/>
    <w:semiHidden/>
    <w:unhideWhenUsed/>
    <w:rsid w:val="002C2563"/>
    <w:pPr>
      <w:ind w:left="1440" w:hanging="360"/>
      <w:contextualSpacing/>
    </w:pPr>
  </w:style>
  <w:style w:type="paragraph" w:styleId="53">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7">
    <w:name w:val="List Continue"/>
    <w:basedOn w:val="a1"/>
    <w:uiPriority w:val="99"/>
    <w:semiHidden/>
    <w:unhideWhenUsed/>
    <w:rsid w:val="002C2563"/>
    <w:pPr>
      <w:spacing w:after="120"/>
      <w:ind w:left="360"/>
      <w:contextualSpacing/>
    </w:pPr>
  </w:style>
  <w:style w:type="paragraph" w:styleId="27">
    <w:name w:val="List Continue 2"/>
    <w:basedOn w:val="a1"/>
    <w:uiPriority w:val="99"/>
    <w:semiHidden/>
    <w:unhideWhenUsed/>
    <w:rsid w:val="002C2563"/>
    <w:pPr>
      <w:spacing w:after="120"/>
      <w:ind w:left="720"/>
      <w:contextualSpacing/>
    </w:pPr>
  </w:style>
  <w:style w:type="paragraph" w:styleId="36">
    <w:name w:val="List Continue 3"/>
    <w:basedOn w:val="a1"/>
    <w:uiPriority w:val="99"/>
    <w:semiHidden/>
    <w:unhideWhenUsed/>
    <w:rsid w:val="002C2563"/>
    <w:pPr>
      <w:spacing w:after="120"/>
      <w:ind w:left="1080"/>
      <w:contextualSpacing/>
    </w:pPr>
  </w:style>
  <w:style w:type="paragraph" w:styleId="44">
    <w:name w:val="List Continue 4"/>
    <w:basedOn w:val="a1"/>
    <w:uiPriority w:val="99"/>
    <w:semiHidden/>
    <w:unhideWhenUsed/>
    <w:rsid w:val="002C2563"/>
    <w:pPr>
      <w:spacing w:after="120"/>
      <w:ind w:left="1440"/>
      <w:contextualSpacing/>
    </w:pPr>
  </w:style>
  <w:style w:type="paragraph" w:styleId="54">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8">
    <w:name w:val="List Paragraph"/>
    <w:basedOn w:val="a1"/>
    <w:uiPriority w:val="34"/>
    <w:unhideWhenUsed/>
    <w:qFormat/>
    <w:rsid w:val="002C2563"/>
    <w:pPr>
      <w:ind w:left="720"/>
      <w:contextualSpacing/>
    </w:pPr>
  </w:style>
  <w:style w:type="table" w:customStyle="1" w:styleId="111">
    <w:name w:val="Ανοιχτόχρωμος πίνακας λίστας 1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Ανοιχτόχρωμος πίνακας λίστας 1 - Έμφαση 2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Ανοιχτόχρωμος πίνακας λίστας 1 - Έμφαση 3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Ανοιχτόχρωμος πίνακας λίστας 1 - Έμφαση 4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Ανοιχτόχρωμος πίνακας λίστας 1 - Έμφαση 5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Ανοιχτόχρωμος πίνακας λίστας 1 - Έμφαση 6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1">
    <w:name w:val="Πίνακας λίστας 21"/>
    <w:basedOn w:val="a3"/>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2C2563"/>
    <w:pPr>
      <w:spacing w:after="0" w:line="240" w:lineRule="auto"/>
    </w:pPr>
    <w:tblPr>
      <w:tblStyleRowBandSize w:val="1"/>
      <w:tblStyleColBandSize w:val="1"/>
      <w:tblInd w:w="0" w:type="dxa"/>
      <w:tblBorders>
        <w:top w:val="single" w:sz="4" w:space="0" w:color="58E9CD" w:themeColor="accent1" w:themeTint="99"/>
        <w:bottom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Πίνακας λίστας 2 - Έμφαση 21"/>
    <w:basedOn w:val="a3"/>
    <w:uiPriority w:val="47"/>
    <w:rsid w:val="002C2563"/>
    <w:pPr>
      <w:spacing w:after="0" w:line="240" w:lineRule="auto"/>
    </w:pPr>
    <w:tblPr>
      <w:tblStyleRowBandSize w:val="1"/>
      <w:tblStyleColBandSize w:val="1"/>
      <w:tblInd w:w="0" w:type="dxa"/>
      <w:tblBorders>
        <w:top w:val="single" w:sz="4" w:space="0" w:color="FAC78B" w:themeColor="accent2" w:themeTint="99"/>
        <w:bottom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Πίνακας λίστας 2 - Έμφαση 31"/>
    <w:basedOn w:val="a3"/>
    <w:uiPriority w:val="47"/>
    <w:rsid w:val="002C2563"/>
    <w:pPr>
      <w:spacing w:after="0" w:line="240" w:lineRule="auto"/>
    </w:pPr>
    <w:tblPr>
      <w:tblStyleRowBandSize w:val="1"/>
      <w:tblStyleColBandSize w:val="1"/>
      <w:tblInd w:w="0" w:type="dxa"/>
      <w:tblBorders>
        <w:top w:val="single" w:sz="4" w:space="0" w:color="A7B1B5" w:themeColor="accent3" w:themeTint="99"/>
        <w:bottom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Πίνακας λίστας 2 - Έμφαση 41"/>
    <w:basedOn w:val="a3"/>
    <w:uiPriority w:val="47"/>
    <w:rsid w:val="002C2563"/>
    <w:pPr>
      <w:spacing w:after="0" w:line="240" w:lineRule="auto"/>
    </w:pPr>
    <w:tblPr>
      <w:tblStyleRowBandSize w:val="1"/>
      <w:tblStyleColBandSize w:val="1"/>
      <w:tblInd w:w="0" w:type="dxa"/>
      <w:tblBorders>
        <w:top w:val="single" w:sz="4" w:space="0" w:color="5EC3EB" w:themeColor="accent4" w:themeTint="99"/>
        <w:bottom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Πίνακας λίστας 2 - Έμφαση 51"/>
    <w:basedOn w:val="a3"/>
    <w:uiPriority w:val="47"/>
    <w:rsid w:val="002C2563"/>
    <w:pPr>
      <w:spacing w:after="0" w:line="240" w:lineRule="auto"/>
    </w:pPr>
    <w:tblPr>
      <w:tblStyleRowBandSize w:val="1"/>
      <w:tblStyleColBandSize w:val="1"/>
      <w:tblInd w:w="0" w:type="dxa"/>
      <w:tblBorders>
        <w:top w:val="single" w:sz="4" w:space="0" w:color="EE9A94" w:themeColor="accent5" w:themeTint="99"/>
        <w:bottom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Πίνακας λίστας 2 - Έμφαση 61"/>
    <w:basedOn w:val="a3"/>
    <w:uiPriority w:val="47"/>
    <w:rsid w:val="002C2563"/>
    <w:pPr>
      <w:spacing w:after="0" w:line="240" w:lineRule="auto"/>
    </w:pPr>
    <w:tblPr>
      <w:tblStyleRowBandSize w:val="1"/>
      <w:tblStyleColBandSize w:val="1"/>
      <w:tblInd w:w="0" w:type="dxa"/>
      <w:tblBorders>
        <w:top w:val="single" w:sz="4" w:space="0" w:color="A7D38C" w:themeColor="accent6" w:themeTint="99"/>
        <w:bottom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1">
    <w:name w:val="Πίνακας λίστας 31"/>
    <w:basedOn w:val="a3"/>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2C2563"/>
    <w:pPr>
      <w:spacing w:after="0" w:line="240" w:lineRule="auto"/>
    </w:pPr>
    <w:tblPr>
      <w:tblStyleRowBandSize w:val="1"/>
      <w:tblStyleColBandSize w:val="1"/>
      <w:tblInd w:w="0" w:type="dxa"/>
      <w:tblBorders>
        <w:top w:val="single" w:sz="4" w:space="0" w:color="17AE92" w:themeColor="accent1"/>
        <w:left w:val="single" w:sz="4" w:space="0" w:color="17AE92" w:themeColor="accent1"/>
        <w:bottom w:val="single" w:sz="4" w:space="0" w:color="17AE92" w:themeColor="accent1"/>
        <w:right w:val="single" w:sz="4" w:space="0" w:color="17AE92" w:themeColor="accent1"/>
      </w:tblBorders>
      <w:tblCellMar>
        <w:top w:w="0" w:type="dxa"/>
        <w:left w:w="108" w:type="dxa"/>
        <w:bottom w:w="0" w:type="dxa"/>
        <w:right w:w="108" w:type="dxa"/>
      </w:tblCellMar>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Πίνακας λίστας 3 - Έμφαση 21"/>
    <w:basedOn w:val="a3"/>
    <w:uiPriority w:val="48"/>
    <w:rsid w:val="002C2563"/>
    <w:pPr>
      <w:spacing w:after="0" w:line="240" w:lineRule="auto"/>
    </w:pPr>
    <w:tblPr>
      <w:tblStyleRowBandSize w:val="1"/>
      <w:tblStyleColBandSize w:val="1"/>
      <w:tblInd w:w="0" w:type="dxa"/>
      <w:tblBorders>
        <w:top w:val="single" w:sz="4" w:space="0" w:color="F7A23F" w:themeColor="accent2"/>
        <w:left w:val="single" w:sz="4" w:space="0" w:color="F7A23F" w:themeColor="accent2"/>
        <w:bottom w:val="single" w:sz="4" w:space="0" w:color="F7A23F" w:themeColor="accent2"/>
        <w:right w:val="single" w:sz="4" w:space="0" w:color="F7A23F" w:themeColor="accent2"/>
      </w:tblBorders>
      <w:tblCellMar>
        <w:top w:w="0" w:type="dxa"/>
        <w:left w:w="108" w:type="dxa"/>
        <w:bottom w:w="0" w:type="dxa"/>
        <w:right w:w="108" w:type="dxa"/>
      </w:tblCellMar>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Πίνακας λίστας 3 - Έμφαση 31"/>
    <w:basedOn w:val="a3"/>
    <w:uiPriority w:val="48"/>
    <w:rsid w:val="002C2563"/>
    <w:pPr>
      <w:spacing w:after="0" w:line="240" w:lineRule="auto"/>
    </w:pPr>
    <w:tblPr>
      <w:tblStyleRowBandSize w:val="1"/>
      <w:tblStyleColBandSize w:val="1"/>
      <w:tblInd w:w="0" w:type="dxa"/>
      <w:tblBorders>
        <w:top w:val="single" w:sz="4" w:space="0" w:color="6F7E84" w:themeColor="accent3"/>
        <w:left w:val="single" w:sz="4" w:space="0" w:color="6F7E84" w:themeColor="accent3"/>
        <w:bottom w:val="single" w:sz="4" w:space="0" w:color="6F7E84" w:themeColor="accent3"/>
        <w:right w:val="single" w:sz="4" w:space="0" w:color="6F7E84" w:themeColor="accent3"/>
      </w:tblBorders>
      <w:tblCellMar>
        <w:top w:w="0" w:type="dxa"/>
        <w:left w:w="108" w:type="dxa"/>
        <w:bottom w:w="0" w:type="dxa"/>
        <w:right w:w="108" w:type="dxa"/>
      </w:tblCellMar>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Πίνακας λίστας 3 - Έμφαση 41"/>
    <w:basedOn w:val="a3"/>
    <w:uiPriority w:val="48"/>
    <w:rsid w:val="002C2563"/>
    <w:pPr>
      <w:spacing w:after="0" w:line="240" w:lineRule="auto"/>
    </w:pPr>
    <w:tblPr>
      <w:tblStyleRowBandSize w:val="1"/>
      <w:tblStyleColBandSize w:val="1"/>
      <w:tblInd w:w="0" w:type="dxa"/>
      <w:tblBorders>
        <w:top w:val="single" w:sz="4" w:space="0" w:color="178DBB" w:themeColor="accent4"/>
        <w:left w:val="single" w:sz="4" w:space="0" w:color="178DBB" w:themeColor="accent4"/>
        <w:bottom w:val="single" w:sz="4" w:space="0" w:color="178DBB" w:themeColor="accent4"/>
        <w:right w:val="single" w:sz="4" w:space="0" w:color="178DBB" w:themeColor="accent4"/>
      </w:tblBorders>
      <w:tblCellMar>
        <w:top w:w="0" w:type="dxa"/>
        <w:left w:w="108" w:type="dxa"/>
        <w:bottom w:w="0" w:type="dxa"/>
        <w:right w:w="108" w:type="dxa"/>
      </w:tblCellMar>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Πίνακας λίστας 3 - Έμφαση 51"/>
    <w:basedOn w:val="a3"/>
    <w:uiPriority w:val="48"/>
    <w:rsid w:val="002C2563"/>
    <w:pPr>
      <w:spacing w:after="0" w:line="240" w:lineRule="auto"/>
    </w:pPr>
    <w:tblPr>
      <w:tblStyleRowBandSize w:val="1"/>
      <w:tblStyleColBandSize w:val="1"/>
      <w:tblInd w:w="0" w:type="dxa"/>
      <w:tblBorders>
        <w:top w:val="single" w:sz="4" w:space="0" w:color="E3584E" w:themeColor="accent5"/>
        <w:left w:val="single" w:sz="4" w:space="0" w:color="E3584E" w:themeColor="accent5"/>
        <w:bottom w:val="single" w:sz="4" w:space="0" w:color="E3584E" w:themeColor="accent5"/>
        <w:right w:val="single" w:sz="4" w:space="0" w:color="E3584E" w:themeColor="accent5"/>
      </w:tblBorders>
      <w:tblCellMar>
        <w:top w:w="0" w:type="dxa"/>
        <w:left w:w="108" w:type="dxa"/>
        <w:bottom w:w="0" w:type="dxa"/>
        <w:right w:w="108" w:type="dxa"/>
      </w:tblCellMar>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Πίνακας λίστας 3 - Έμφαση 61"/>
    <w:basedOn w:val="a3"/>
    <w:uiPriority w:val="48"/>
    <w:rsid w:val="002C2563"/>
    <w:pPr>
      <w:spacing w:after="0" w:line="240" w:lineRule="auto"/>
    </w:pPr>
    <w:tblPr>
      <w:tblStyleRowBandSize w:val="1"/>
      <w:tblStyleColBandSize w:val="1"/>
      <w:tblInd w:w="0" w:type="dxa"/>
      <w:tblBorders>
        <w:top w:val="single" w:sz="4" w:space="0" w:color="6FB344" w:themeColor="accent6"/>
        <w:left w:val="single" w:sz="4" w:space="0" w:color="6FB344" w:themeColor="accent6"/>
        <w:bottom w:val="single" w:sz="4" w:space="0" w:color="6FB344" w:themeColor="accent6"/>
        <w:right w:val="single" w:sz="4" w:space="0" w:color="6FB344" w:themeColor="accent6"/>
      </w:tblBorders>
      <w:tblCellMar>
        <w:top w:w="0" w:type="dxa"/>
        <w:left w:w="108" w:type="dxa"/>
        <w:bottom w:w="0" w:type="dxa"/>
        <w:right w:w="108" w:type="dxa"/>
      </w:tblCellMar>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1">
    <w:name w:val="Πίνακας λίστας 41"/>
    <w:basedOn w:val="a3"/>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Πίνακας λίστας 4 - Έμφαση 21"/>
    <w:basedOn w:val="a3"/>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Πίνακας λίστας 4 - Έμφαση 31"/>
    <w:basedOn w:val="a3"/>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Πίνακας λίστας 4 - Έμφαση 41"/>
    <w:basedOn w:val="a3"/>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Πίνακας λίστας 4 - Έμφαση 51"/>
    <w:basedOn w:val="a3"/>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Πίνακας λίστας 4 - Έμφαση 61"/>
    <w:basedOn w:val="a3"/>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1">
    <w:name w:val="Σκούρος πίνακας λίστας 5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CellMar>
        <w:top w:w="0" w:type="dxa"/>
        <w:left w:w="108" w:type="dxa"/>
        <w:bottom w:w="0" w:type="dxa"/>
        <w:right w:w="108" w:type="dxa"/>
      </w:tblCellMar>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CellMar>
        <w:top w:w="0" w:type="dxa"/>
        <w:left w:w="108" w:type="dxa"/>
        <w:bottom w:w="0" w:type="dxa"/>
        <w:right w:w="108" w:type="dxa"/>
      </w:tblCellMar>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CellMar>
        <w:top w:w="0" w:type="dxa"/>
        <w:left w:w="108" w:type="dxa"/>
        <w:bottom w:w="0" w:type="dxa"/>
        <w:right w:w="108" w:type="dxa"/>
      </w:tblCellMar>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CellMar>
        <w:top w:w="0" w:type="dxa"/>
        <w:left w:w="108" w:type="dxa"/>
        <w:bottom w:w="0" w:type="dxa"/>
        <w:right w:w="108" w:type="dxa"/>
      </w:tblCellMar>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CellMar>
        <w:top w:w="0" w:type="dxa"/>
        <w:left w:w="108" w:type="dxa"/>
        <w:bottom w:w="0" w:type="dxa"/>
        <w:right w:w="108" w:type="dxa"/>
      </w:tblCellMar>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CellMar>
        <w:top w:w="0" w:type="dxa"/>
        <w:left w:w="108" w:type="dxa"/>
        <w:bottom w:w="0" w:type="dxa"/>
        <w:right w:w="108" w:type="dxa"/>
      </w:tblCellMar>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2C2563"/>
    <w:pPr>
      <w:spacing w:after="0" w:line="240" w:lineRule="auto"/>
    </w:pPr>
    <w:rPr>
      <w:color w:val="11826C" w:themeColor="accent1" w:themeShade="BF"/>
    </w:rPr>
    <w:tblPr>
      <w:tblStyleRowBandSize w:val="1"/>
      <w:tblStyleColBandSize w:val="1"/>
      <w:tblInd w:w="0" w:type="dxa"/>
      <w:tblBorders>
        <w:top w:val="single" w:sz="4" w:space="0" w:color="17AE92" w:themeColor="accent1"/>
        <w:bottom w:val="single" w:sz="4" w:space="0" w:color="17AE92" w:themeColor="accent1"/>
      </w:tblBorders>
      <w:tblCellMar>
        <w:top w:w="0" w:type="dxa"/>
        <w:left w:w="108" w:type="dxa"/>
        <w:bottom w:w="0" w:type="dxa"/>
        <w:right w:w="108" w:type="dxa"/>
      </w:tblCellMar>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Έγχρωμος πίνακας λίστας  6 - Έμφαση 21"/>
    <w:basedOn w:val="a3"/>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7A23F" w:themeColor="accent2"/>
        <w:bottom w:val="single" w:sz="4" w:space="0" w:color="F7A23F" w:themeColor="accent2"/>
      </w:tblBorders>
      <w:tblCellMar>
        <w:top w:w="0" w:type="dxa"/>
        <w:left w:w="108" w:type="dxa"/>
        <w:bottom w:w="0" w:type="dxa"/>
        <w:right w:w="108" w:type="dxa"/>
      </w:tblCellMar>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Έγχρωμος πίνακας λίστας 6 - Έμφαση 31"/>
    <w:basedOn w:val="a3"/>
    <w:uiPriority w:val="51"/>
    <w:rsid w:val="002C2563"/>
    <w:pPr>
      <w:spacing w:after="0" w:line="240" w:lineRule="auto"/>
    </w:pPr>
    <w:rPr>
      <w:color w:val="535E62" w:themeColor="accent3" w:themeShade="BF"/>
    </w:rPr>
    <w:tblPr>
      <w:tblStyleRowBandSize w:val="1"/>
      <w:tblStyleColBandSize w:val="1"/>
      <w:tblInd w:w="0" w:type="dxa"/>
      <w:tblBorders>
        <w:top w:val="single" w:sz="4" w:space="0" w:color="6F7E84" w:themeColor="accent3"/>
        <w:bottom w:val="single" w:sz="4" w:space="0" w:color="6F7E84" w:themeColor="accent3"/>
      </w:tblBorders>
      <w:tblCellMar>
        <w:top w:w="0" w:type="dxa"/>
        <w:left w:w="108" w:type="dxa"/>
        <w:bottom w:w="0" w:type="dxa"/>
        <w:right w:w="108" w:type="dxa"/>
      </w:tblCellMar>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Έγχρωμος πίνακας λίστας 6 - Έμφαση 41"/>
    <w:basedOn w:val="a3"/>
    <w:uiPriority w:val="51"/>
    <w:rsid w:val="002C2563"/>
    <w:pPr>
      <w:spacing w:after="0" w:line="240" w:lineRule="auto"/>
    </w:pPr>
    <w:rPr>
      <w:color w:val="11698B" w:themeColor="accent4" w:themeShade="BF"/>
    </w:rPr>
    <w:tblPr>
      <w:tblStyleRowBandSize w:val="1"/>
      <w:tblStyleColBandSize w:val="1"/>
      <w:tblInd w:w="0" w:type="dxa"/>
      <w:tblBorders>
        <w:top w:val="single" w:sz="4" w:space="0" w:color="178DBB" w:themeColor="accent4"/>
        <w:bottom w:val="single" w:sz="4" w:space="0" w:color="178DBB" w:themeColor="accent4"/>
      </w:tblBorders>
      <w:tblCellMar>
        <w:top w:w="0" w:type="dxa"/>
        <w:left w:w="108" w:type="dxa"/>
        <w:bottom w:w="0" w:type="dxa"/>
        <w:right w:w="108" w:type="dxa"/>
      </w:tblCellMar>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Έγχρωμος πίνακας λίστας 6 - Έμφαση 51"/>
    <w:basedOn w:val="a3"/>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3584E" w:themeColor="accent5"/>
        <w:bottom w:val="single" w:sz="4" w:space="0" w:color="E3584E" w:themeColor="accent5"/>
      </w:tblBorders>
      <w:tblCellMar>
        <w:top w:w="0" w:type="dxa"/>
        <w:left w:w="108" w:type="dxa"/>
        <w:bottom w:w="0" w:type="dxa"/>
        <w:right w:w="108" w:type="dxa"/>
      </w:tblCellMar>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Έγχρωμος πίνακας λίστας 6 - Έμφαση 61"/>
    <w:basedOn w:val="a3"/>
    <w:uiPriority w:val="51"/>
    <w:rsid w:val="002C2563"/>
    <w:pPr>
      <w:spacing w:after="0" w:line="240" w:lineRule="auto"/>
    </w:pPr>
    <w:rPr>
      <w:color w:val="528633" w:themeColor="accent6" w:themeShade="BF"/>
    </w:rPr>
    <w:tblPr>
      <w:tblStyleRowBandSize w:val="1"/>
      <w:tblStyleColBandSize w:val="1"/>
      <w:tblInd w:w="0" w:type="dxa"/>
      <w:tblBorders>
        <w:top w:val="single" w:sz="4" w:space="0" w:color="6FB344" w:themeColor="accent6"/>
        <w:bottom w:val="single" w:sz="4" w:space="0" w:color="6FB344" w:themeColor="accent6"/>
      </w:tblBorders>
      <w:tblCellMar>
        <w:top w:w="0" w:type="dxa"/>
        <w:left w:w="108" w:type="dxa"/>
        <w:bottom w:w="0" w:type="dxa"/>
        <w:right w:w="108" w:type="dxa"/>
      </w:tblCellMar>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Έγχρωμος πίνακας λίστας 71"/>
    <w:basedOn w:val="a3"/>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2C2563"/>
    <w:pPr>
      <w:spacing w:after="0" w:line="240" w:lineRule="auto"/>
    </w:pPr>
    <w:rPr>
      <w:color w:val="11826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2C2563"/>
    <w:pPr>
      <w:spacing w:after="0" w:line="240" w:lineRule="auto"/>
    </w:pPr>
    <w:rPr>
      <w:color w:val="DE7B0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2C2563"/>
    <w:pPr>
      <w:spacing w:after="0" w:line="240" w:lineRule="auto"/>
    </w:pPr>
    <w:rPr>
      <w:color w:val="535E6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2C2563"/>
    <w:pPr>
      <w:spacing w:after="0" w:line="240" w:lineRule="auto"/>
    </w:pPr>
    <w:rPr>
      <w:color w:val="11698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2C2563"/>
    <w:pPr>
      <w:spacing w:after="0" w:line="240" w:lineRule="auto"/>
    </w:pPr>
    <w:rPr>
      <w:color w:val="C52A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2C2563"/>
    <w:pPr>
      <w:spacing w:after="0" w:line="240" w:lineRule="auto"/>
    </w:pPr>
    <w:rPr>
      <w:color w:val="5286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macro"/>
    <w:link w:val="Char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9"/>
    <w:uiPriority w:val="99"/>
    <w:semiHidden/>
    <w:rsid w:val="002C2563"/>
    <w:rPr>
      <w:rFonts w:ascii="Consolas" w:hAnsi="Consolas"/>
      <w:szCs w:val="20"/>
    </w:rPr>
  </w:style>
  <w:style w:type="table" w:customStyle="1" w:styleId="112">
    <w:name w:val="Μεσαίο πλέγμα 11"/>
    <w:basedOn w:val="a3"/>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CellMar>
        <w:top w:w="0" w:type="dxa"/>
        <w:left w:w="108" w:type="dxa"/>
        <w:bottom w:w="0" w:type="dxa"/>
        <w:right w:w="108" w:type="dxa"/>
      </w:tblCellMar>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CellMar>
        <w:top w:w="0" w:type="dxa"/>
        <w:left w:w="108" w:type="dxa"/>
        <w:bottom w:w="0" w:type="dxa"/>
        <w:right w:w="108" w:type="dxa"/>
      </w:tblCellMar>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CellMar>
        <w:top w:w="0" w:type="dxa"/>
        <w:left w:w="108" w:type="dxa"/>
        <w:bottom w:w="0" w:type="dxa"/>
        <w:right w:w="108" w:type="dxa"/>
      </w:tblCellMar>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CellMar>
        <w:top w:w="0" w:type="dxa"/>
        <w:left w:w="108" w:type="dxa"/>
        <w:bottom w:w="0" w:type="dxa"/>
        <w:right w:w="108" w:type="dxa"/>
      </w:tblCellMar>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CellMar>
        <w:top w:w="0" w:type="dxa"/>
        <w:left w:w="108" w:type="dxa"/>
        <w:bottom w:w="0" w:type="dxa"/>
        <w:right w:w="108" w:type="dxa"/>
      </w:tblCellMar>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CellMar>
        <w:top w:w="0" w:type="dxa"/>
        <w:left w:w="108" w:type="dxa"/>
        <w:bottom w:w="0" w:type="dxa"/>
        <w:right w:w="108" w:type="dxa"/>
      </w:tblCellMar>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212">
    <w:name w:val="Μεσαίο πλέγμα 2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customStyle="1" w:styleId="312">
    <w:name w:val="Μεσαίο πλέγμα 31"/>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customStyle="1" w:styleId="113">
    <w:name w:val="Μεσαία λίστα 11"/>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Μεσαία λίστα 1 - ΄Εμφαση 11"/>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customStyle="1" w:styleId="213">
    <w:name w:val="Μεσαία λίστα 2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4">
    <w:name w:val="Μεσαία σκίαση 11"/>
    <w:basedOn w:val="a3"/>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2">
    <w:name w:val="Μεσαία σκίαση 1 - ΄Εμφαση 11"/>
    <w:basedOn w:val="a3"/>
    <w:uiPriority w:val="63"/>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customStyle="1" w:styleId="214">
    <w:name w:val="Μεσαία σκίαση 21"/>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1">
    <w:name w:val="Μεσαία σκίαση 2 - ΄Εμφαση 11"/>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a">
    <w:name w:val="Message Header"/>
    <w:basedOn w:val="a1"/>
    <w:link w:val="Charf0"/>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Charf0">
    <w:name w:val="Κεφαλίδα μηνύματος Char"/>
    <w:basedOn w:val="a2"/>
    <w:link w:val="affa"/>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Web">
    <w:name w:val="Normal (Web)"/>
    <w:basedOn w:val="a1"/>
    <w:uiPriority w:val="99"/>
    <w:unhideWhenUsed/>
    <w:rsid w:val="002C2563"/>
    <w:rPr>
      <w:rFonts w:cs="Times New Roman"/>
      <w:sz w:val="24"/>
      <w:szCs w:val="24"/>
    </w:rPr>
  </w:style>
  <w:style w:type="paragraph" w:styleId="affb">
    <w:name w:val="Normal Indent"/>
    <w:basedOn w:val="a1"/>
    <w:uiPriority w:val="99"/>
    <w:semiHidden/>
    <w:unhideWhenUsed/>
    <w:rsid w:val="002C2563"/>
    <w:pPr>
      <w:ind w:left="720"/>
    </w:pPr>
  </w:style>
  <w:style w:type="paragraph" w:styleId="affc">
    <w:name w:val="Note Heading"/>
    <w:basedOn w:val="a1"/>
    <w:next w:val="a1"/>
    <w:link w:val="Charf1"/>
    <w:uiPriority w:val="99"/>
    <w:semiHidden/>
    <w:unhideWhenUsed/>
    <w:rsid w:val="002C2563"/>
    <w:pPr>
      <w:spacing w:after="0" w:line="240" w:lineRule="auto"/>
    </w:pPr>
  </w:style>
  <w:style w:type="character" w:customStyle="1" w:styleId="Charf1">
    <w:name w:val="Επικεφαλίδα σημείωσης Char"/>
    <w:basedOn w:val="a2"/>
    <w:link w:val="affc"/>
    <w:uiPriority w:val="99"/>
    <w:semiHidden/>
    <w:rsid w:val="002C2563"/>
  </w:style>
  <w:style w:type="character" w:styleId="affd">
    <w:name w:val="page number"/>
    <w:basedOn w:val="a2"/>
    <w:uiPriority w:val="99"/>
    <w:semiHidden/>
    <w:unhideWhenUsed/>
    <w:rsid w:val="002C2563"/>
  </w:style>
  <w:style w:type="table" w:customStyle="1" w:styleId="115">
    <w:name w:val="Απλός πίνακας 11"/>
    <w:basedOn w:val="a3"/>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5">
    <w:name w:val="Απλός πίνακας 21"/>
    <w:basedOn w:val="a3"/>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3">
    <w:name w:val="Απλός πίνακας 31"/>
    <w:basedOn w:val="a3"/>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Plain Text"/>
    <w:basedOn w:val="a1"/>
    <w:link w:val="Charf2"/>
    <w:uiPriority w:val="99"/>
    <w:semiHidden/>
    <w:unhideWhenUsed/>
    <w:rsid w:val="002C2563"/>
    <w:pPr>
      <w:spacing w:after="0" w:line="240" w:lineRule="auto"/>
    </w:pPr>
    <w:rPr>
      <w:rFonts w:ascii="Consolas" w:hAnsi="Consolas"/>
      <w:szCs w:val="21"/>
    </w:rPr>
  </w:style>
  <w:style w:type="character" w:customStyle="1" w:styleId="Charf2">
    <w:name w:val="Απλό κείμενο Char"/>
    <w:basedOn w:val="a2"/>
    <w:link w:val="affe"/>
    <w:uiPriority w:val="99"/>
    <w:semiHidden/>
    <w:rsid w:val="002C2563"/>
    <w:rPr>
      <w:rFonts w:ascii="Consolas" w:hAnsi="Consolas"/>
      <w:szCs w:val="21"/>
    </w:rPr>
  </w:style>
  <w:style w:type="paragraph" w:styleId="afff">
    <w:name w:val="Quote"/>
    <w:basedOn w:val="a1"/>
    <w:next w:val="a1"/>
    <w:link w:val="Charf3"/>
    <w:uiPriority w:val="29"/>
    <w:semiHidden/>
    <w:unhideWhenUsed/>
    <w:qFormat/>
    <w:rsid w:val="002C2563"/>
    <w:pPr>
      <w:spacing w:before="200" w:after="160"/>
      <w:ind w:left="864" w:right="864"/>
      <w:jc w:val="center"/>
    </w:pPr>
    <w:rPr>
      <w:i/>
      <w:iCs/>
      <w:color w:val="404040" w:themeColor="text1" w:themeTint="BF"/>
    </w:rPr>
  </w:style>
  <w:style w:type="character" w:customStyle="1" w:styleId="Charf3">
    <w:name w:val="Απόσπασμα Char"/>
    <w:basedOn w:val="a2"/>
    <w:link w:val="afff"/>
    <w:uiPriority w:val="29"/>
    <w:semiHidden/>
    <w:rsid w:val="002C2563"/>
    <w:rPr>
      <w:i/>
      <w:iCs/>
      <w:color w:val="404040" w:themeColor="text1" w:themeTint="BF"/>
    </w:rPr>
  </w:style>
  <w:style w:type="character" w:styleId="afff0">
    <w:name w:val="Strong"/>
    <w:basedOn w:val="a2"/>
    <w:uiPriority w:val="22"/>
    <w:semiHidden/>
    <w:unhideWhenUsed/>
    <w:qFormat/>
    <w:rsid w:val="002C2563"/>
    <w:rPr>
      <w:b/>
      <w:bCs/>
    </w:rPr>
  </w:style>
  <w:style w:type="paragraph" w:styleId="afff1">
    <w:name w:val="Subtitle"/>
    <w:basedOn w:val="a1"/>
    <w:next w:val="a1"/>
    <w:link w:val="Charf4"/>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f1"/>
    <w:uiPriority w:val="11"/>
    <w:semiHidden/>
    <w:rsid w:val="002C2563"/>
    <w:rPr>
      <w:rFonts w:eastAsiaTheme="minorEastAsia"/>
      <w:color w:val="5A5A5A" w:themeColor="text1" w:themeTint="A5"/>
      <w:spacing w:val="15"/>
    </w:rPr>
  </w:style>
  <w:style w:type="character" w:styleId="afff2">
    <w:name w:val="Subtle Emphasis"/>
    <w:basedOn w:val="a2"/>
    <w:uiPriority w:val="19"/>
    <w:semiHidden/>
    <w:unhideWhenUsed/>
    <w:qFormat/>
    <w:rsid w:val="002C2563"/>
    <w:rPr>
      <w:i/>
      <w:iCs/>
      <w:color w:val="404040" w:themeColor="text1" w:themeTint="BF"/>
    </w:rPr>
  </w:style>
  <w:style w:type="character" w:styleId="afff3">
    <w:name w:val="Subtle Reference"/>
    <w:basedOn w:val="a2"/>
    <w:uiPriority w:val="31"/>
    <w:semiHidden/>
    <w:unhideWhenUsed/>
    <w:qFormat/>
    <w:rsid w:val="002C2563"/>
    <w:rPr>
      <w:smallCaps/>
      <w:color w:val="5A5A5A" w:themeColor="text1" w:themeTint="A5"/>
    </w:rPr>
  </w:style>
  <w:style w:type="table" w:styleId="3-10">
    <w:name w:val="Table 3D effects 1"/>
    <w:basedOn w:val="a3"/>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3"/>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3"/>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3"/>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3"/>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6">
    <w:name w:val="Table Grid"/>
    <w:basedOn w:val="a3"/>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3"/>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Ανοιχτόχρωμο πλέγμα πίνακα1"/>
    <w:basedOn w:val="a3"/>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d">
    <w:name w:val="Table List 1"/>
    <w:basedOn w:val="a3"/>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table of authorities"/>
    <w:basedOn w:val="a1"/>
    <w:next w:val="a1"/>
    <w:uiPriority w:val="99"/>
    <w:semiHidden/>
    <w:unhideWhenUsed/>
    <w:rsid w:val="002C2563"/>
    <w:pPr>
      <w:spacing w:after="0"/>
      <w:ind w:left="220" w:hanging="220"/>
    </w:pPr>
  </w:style>
  <w:style w:type="paragraph" w:styleId="afff8">
    <w:name w:val="table of figures"/>
    <w:basedOn w:val="a1"/>
    <w:next w:val="a1"/>
    <w:uiPriority w:val="99"/>
    <w:semiHidden/>
    <w:unhideWhenUsed/>
    <w:rsid w:val="002C2563"/>
    <w:pPr>
      <w:spacing w:after="0"/>
    </w:pPr>
  </w:style>
  <w:style w:type="table" w:styleId="afff9">
    <w:name w:val="Table Professional"/>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3"/>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3"/>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Title"/>
    <w:basedOn w:val="a1"/>
    <w:next w:val="a1"/>
    <w:link w:val="Charf5"/>
    <w:unhideWhenUsed/>
    <w:qFormat/>
    <w:rsid w:val="00A905CA"/>
    <w:pPr>
      <w:spacing w:after="0" w:line="216" w:lineRule="auto"/>
    </w:pPr>
    <w:rPr>
      <w:rFonts w:eastAsiaTheme="majorEastAsia" w:cstheme="majorBidi"/>
      <w:color w:val="0B5748" w:themeColor="accent1" w:themeShade="80"/>
      <w:sz w:val="28"/>
      <w:szCs w:val="56"/>
    </w:rPr>
  </w:style>
  <w:style w:type="character" w:customStyle="1" w:styleId="Charf5">
    <w:name w:val="Τίτλος Char"/>
    <w:basedOn w:val="a2"/>
    <w:link w:val="afffb"/>
    <w:rsid w:val="00A905CA"/>
    <w:rPr>
      <w:rFonts w:ascii="Times New Roman" w:eastAsiaTheme="majorEastAsia" w:hAnsi="Times New Roman" w:cstheme="majorBidi"/>
      <w:color w:val="0B5748" w:themeColor="accent1" w:themeShade="80"/>
      <w:sz w:val="28"/>
      <w:szCs w:val="56"/>
    </w:rPr>
  </w:style>
  <w:style w:type="paragraph" w:styleId="afffc">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2C2563"/>
    <w:pPr>
      <w:spacing w:after="100"/>
    </w:pPr>
  </w:style>
  <w:style w:type="paragraph" w:styleId="2f">
    <w:name w:val="toc 2"/>
    <w:basedOn w:val="a1"/>
    <w:next w:val="a1"/>
    <w:autoRedefine/>
    <w:uiPriority w:val="39"/>
    <w:semiHidden/>
    <w:unhideWhenUsed/>
    <w:rsid w:val="002C2563"/>
    <w:pPr>
      <w:spacing w:after="100"/>
      <w:ind w:left="220"/>
    </w:pPr>
  </w:style>
  <w:style w:type="paragraph" w:styleId="3d">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4">
    <w:name w:val="toc 6"/>
    <w:basedOn w:val="a1"/>
    <w:next w:val="a1"/>
    <w:autoRedefine/>
    <w:uiPriority w:val="39"/>
    <w:semiHidden/>
    <w:unhideWhenUsed/>
    <w:rsid w:val="002C2563"/>
    <w:pPr>
      <w:spacing w:after="100"/>
      <w:ind w:left="1100"/>
    </w:pPr>
  </w:style>
  <w:style w:type="paragraph" w:styleId="74">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1">
    <w:name w:val="toc 9"/>
    <w:basedOn w:val="a1"/>
    <w:next w:val="a1"/>
    <w:autoRedefine/>
    <w:uiPriority w:val="39"/>
    <w:semiHidden/>
    <w:unhideWhenUsed/>
    <w:rsid w:val="002C2563"/>
    <w:pPr>
      <w:spacing w:after="100"/>
      <w:ind w:left="1760"/>
    </w:pPr>
  </w:style>
  <w:style w:type="paragraph" w:styleId="afffd">
    <w:name w:val="TOC Heading"/>
    <w:basedOn w:val="1"/>
    <w:next w:val="a1"/>
    <w:uiPriority w:val="39"/>
    <w:semiHidden/>
    <w:unhideWhenUsed/>
    <w:qFormat/>
    <w:rsid w:val="002C2563"/>
    <w:pPr>
      <w:outlineLvl w:val="9"/>
    </w:pPr>
  </w:style>
  <w:style w:type="paragraph" w:styleId="afffe">
    <w:name w:val="Salutation"/>
    <w:basedOn w:val="a1"/>
    <w:next w:val="a1"/>
    <w:link w:val="Charf6"/>
    <w:uiPriority w:val="4"/>
    <w:qFormat/>
    <w:rsid w:val="00156EF1"/>
  </w:style>
  <w:style w:type="character" w:customStyle="1" w:styleId="Charf6">
    <w:name w:val="Χαιρετισμός Char"/>
    <w:basedOn w:val="a2"/>
    <w:link w:val="afffe"/>
    <w:uiPriority w:val="4"/>
    <w:rsid w:val="00156EF1"/>
  </w:style>
  <w:style w:type="character" w:customStyle="1" w:styleId="UnresolvedMention">
    <w:name w:val="Unresolved Mention"/>
    <w:basedOn w:val="a2"/>
    <w:uiPriority w:val="99"/>
    <w:semiHidden/>
    <w:unhideWhenUsed/>
    <w:rsid w:val="0043003E"/>
    <w:rPr>
      <w:color w:val="808080"/>
      <w:shd w:val="clear" w:color="auto" w:fill="E6E6E6"/>
    </w:rPr>
  </w:style>
  <w:style w:type="character" w:customStyle="1" w:styleId="65">
    <w:name w:val="Επικεφαλίδα #6_"/>
    <w:basedOn w:val="a2"/>
    <w:link w:val="66"/>
    <w:rsid w:val="00BA73B2"/>
    <w:rPr>
      <w:rFonts w:ascii="Arial" w:eastAsia="Arial" w:hAnsi="Arial" w:cs="Arial"/>
      <w:sz w:val="23"/>
      <w:szCs w:val="23"/>
    </w:rPr>
  </w:style>
  <w:style w:type="character" w:customStyle="1" w:styleId="4a">
    <w:name w:val="Επικεφαλίδα #4_"/>
    <w:basedOn w:val="a2"/>
    <w:link w:val="4b"/>
    <w:rsid w:val="00BA73B2"/>
    <w:rPr>
      <w:rFonts w:ascii="Bookman Old Style" w:eastAsia="Bookman Old Style" w:hAnsi="Bookman Old Style" w:cs="Bookman Old Style"/>
      <w:sz w:val="25"/>
      <w:szCs w:val="25"/>
    </w:rPr>
  </w:style>
  <w:style w:type="character" w:customStyle="1" w:styleId="6100">
    <w:name w:val="Επικεφαλίδα #6 + 10 στ.;Χωρίς έντονη γραφή"/>
    <w:basedOn w:val="65"/>
    <w:rsid w:val="00BA73B2"/>
    <w:rPr>
      <w:rFonts w:ascii="Arial" w:eastAsia="Arial" w:hAnsi="Arial" w:cs="Arial"/>
      <w:b/>
      <w:bCs/>
      <w:sz w:val="20"/>
      <w:szCs w:val="20"/>
    </w:rPr>
  </w:style>
  <w:style w:type="character" w:customStyle="1" w:styleId="84">
    <w:name w:val="Σώμα κειμένου (8)_"/>
    <w:basedOn w:val="a2"/>
    <w:link w:val="85"/>
    <w:rsid w:val="00BA73B2"/>
    <w:rPr>
      <w:rFonts w:ascii="Arial" w:eastAsia="Arial" w:hAnsi="Arial" w:cs="Arial"/>
      <w:sz w:val="20"/>
      <w:szCs w:val="20"/>
    </w:rPr>
  </w:style>
  <w:style w:type="character" w:customStyle="1" w:styleId="8115">
    <w:name w:val="Σώμα κειμένου (8) + 11;5 στ."/>
    <w:basedOn w:val="84"/>
    <w:rsid w:val="00BA73B2"/>
    <w:rPr>
      <w:rFonts w:ascii="Arial" w:eastAsia="Arial" w:hAnsi="Arial" w:cs="Arial"/>
      <w:sz w:val="23"/>
      <w:szCs w:val="23"/>
    </w:rPr>
  </w:style>
  <w:style w:type="character" w:customStyle="1" w:styleId="86">
    <w:name w:val="Σώμα κειμένου (8) + Χωρίς έντονη γραφή"/>
    <w:basedOn w:val="84"/>
    <w:rsid w:val="00BA73B2"/>
    <w:rPr>
      <w:rFonts w:ascii="Arial" w:eastAsia="Arial" w:hAnsi="Arial" w:cs="Arial"/>
      <w:b/>
      <w:bCs/>
      <w:sz w:val="20"/>
      <w:szCs w:val="20"/>
    </w:rPr>
  </w:style>
  <w:style w:type="character" w:customStyle="1" w:styleId="6BookmanOldStyle125">
    <w:name w:val="Επικεφαλίδα #6 + Bookman Old Style;12;5 στ.;Χωρίς έντονη γραφή"/>
    <w:basedOn w:val="65"/>
    <w:rsid w:val="00BA73B2"/>
    <w:rPr>
      <w:rFonts w:ascii="Bookman Old Style" w:eastAsia="Bookman Old Style" w:hAnsi="Bookman Old Style" w:cs="Bookman Old Style"/>
      <w:b/>
      <w:bCs/>
      <w:sz w:val="25"/>
      <w:szCs w:val="25"/>
    </w:rPr>
  </w:style>
  <w:style w:type="character" w:customStyle="1" w:styleId="92">
    <w:name w:val="Σώμα κειμένου (9)_"/>
    <w:basedOn w:val="a2"/>
    <w:link w:val="93"/>
    <w:rsid w:val="00BA73B2"/>
    <w:rPr>
      <w:rFonts w:ascii="Arial" w:eastAsia="Arial" w:hAnsi="Arial" w:cs="Arial"/>
      <w:sz w:val="23"/>
      <w:szCs w:val="23"/>
    </w:rPr>
  </w:style>
  <w:style w:type="character" w:customStyle="1" w:styleId="8BookmanOldStyle125">
    <w:name w:val="Σώμα κειμένου (8) + Bookman Old Style;12;5 στ.;Χωρίς έντονη γραφή"/>
    <w:basedOn w:val="84"/>
    <w:rsid w:val="00BA73B2"/>
    <w:rPr>
      <w:rFonts w:ascii="Bookman Old Style" w:eastAsia="Bookman Old Style" w:hAnsi="Bookman Old Style" w:cs="Bookman Old Style"/>
      <w:b/>
      <w:bCs/>
      <w:sz w:val="25"/>
      <w:szCs w:val="25"/>
    </w:rPr>
  </w:style>
  <w:style w:type="character" w:customStyle="1" w:styleId="8-1">
    <w:name w:val="Σώμα κειμένου (8) + Διάστιχο -1 στ."/>
    <w:basedOn w:val="84"/>
    <w:rsid w:val="00BA73B2"/>
    <w:rPr>
      <w:rFonts w:ascii="Arial" w:eastAsia="Arial" w:hAnsi="Arial" w:cs="Arial"/>
      <w:spacing w:val="-20"/>
      <w:sz w:val="20"/>
      <w:szCs w:val="20"/>
    </w:rPr>
  </w:style>
  <w:style w:type="paragraph" w:customStyle="1" w:styleId="66">
    <w:name w:val="Επικεφαλίδα #6"/>
    <w:basedOn w:val="a1"/>
    <w:link w:val="65"/>
    <w:rsid w:val="00BA73B2"/>
    <w:pPr>
      <w:spacing w:before="720" w:after="120" w:line="292" w:lineRule="exact"/>
      <w:ind w:hanging="1840"/>
      <w:jc w:val="center"/>
      <w:outlineLvl w:val="5"/>
    </w:pPr>
    <w:rPr>
      <w:rFonts w:ascii="Arial" w:eastAsia="Arial" w:hAnsi="Arial" w:cs="Arial"/>
      <w:sz w:val="23"/>
      <w:szCs w:val="23"/>
    </w:rPr>
  </w:style>
  <w:style w:type="paragraph" w:customStyle="1" w:styleId="4b">
    <w:name w:val="Επικεφαλίδα #4"/>
    <w:basedOn w:val="a1"/>
    <w:link w:val="4a"/>
    <w:rsid w:val="00BA73B2"/>
    <w:pPr>
      <w:spacing w:after="1380" w:line="0" w:lineRule="atLeast"/>
      <w:jc w:val="both"/>
      <w:outlineLvl w:val="3"/>
    </w:pPr>
    <w:rPr>
      <w:rFonts w:ascii="Bookman Old Style" w:eastAsia="Bookman Old Style" w:hAnsi="Bookman Old Style" w:cs="Bookman Old Style"/>
      <w:sz w:val="25"/>
      <w:szCs w:val="25"/>
    </w:rPr>
  </w:style>
  <w:style w:type="paragraph" w:customStyle="1" w:styleId="85">
    <w:name w:val="Σώμα κειμένου (8)"/>
    <w:basedOn w:val="a1"/>
    <w:link w:val="84"/>
    <w:rsid w:val="00BA73B2"/>
    <w:pPr>
      <w:spacing w:after="0" w:line="385" w:lineRule="exact"/>
      <w:ind w:hanging="1840"/>
    </w:pPr>
    <w:rPr>
      <w:rFonts w:ascii="Arial" w:eastAsia="Arial" w:hAnsi="Arial" w:cs="Arial"/>
      <w:sz w:val="20"/>
      <w:szCs w:val="20"/>
    </w:rPr>
  </w:style>
  <w:style w:type="paragraph" w:customStyle="1" w:styleId="93">
    <w:name w:val="Σώμα κειμένου (9)"/>
    <w:basedOn w:val="a1"/>
    <w:link w:val="92"/>
    <w:rsid w:val="00BA73B2"/>
    <w:pPr>
      <w:spacing w:after="0" w:line="389" w:lineRule="exact"/>
      <w:ind w:hanging="1840"/>
    </w:pPr>
    <w:rPr>
      <w:rFonts w:ascii="Arial" w:eastAsia="Arial" w:hAnsi="Arial" w:cs="Arial"/>
      <w:sz w:val="23"/>
      <w:szCs w:val="23"/>
    </w:rPr>
  </w:style>
  <w:style w:type="paragraph" w:styleId="affff">
    <w:name w:val="No Spacing"/>
    <w:link w:val="Charf7"/>
    <w:uiPriority w:val="1"/>
    <w:qFormat/>
    <w:rsid w:val="00B3712D"/>
    <w:pPr>
      <w:spacing w:after="0" w:line="240" w:lineRule="auto"/>
    </w:pPr>
    <w:rPr>
      <w:rFonts w:eastAsiaTheme="minorEastAsia"/>
      <w:color w:val="auto"/>
      <w:lang w:eastAsia="el-GR"/>
    </w:rPr>
  </w:style>
  <w:style w:type="character" w:customStyle="1" w:styleId="Charf7">
    <w:name w:val="Χωρίς διάστιχο Char"/>
    <w:basedOn w:val="a2"/>
    <w:link w:val="affff"/>
    <w:uiPriority w:val="1"/>
    <w:rsid w:val="00B3712D"/>
    <w:rPr>
      <w:rFonts w:eastAsiaTheme="minorEastAsia"/>
      <w:color w:val="auto"/>
      <w:lang w:eastAsia="el-GR"/>
    </w:rPr>
  </w:style>
  <w:style w:type="paragraph" w:customStyle="1" w:styleId="TableContents">
    <w:name w:val="Table Contents"/>
    <w:basedOn w:val="af0"/>
    <w:rsid w:val="008F168C"/>
    <w:pPr>
      <w:widowControl w:val="0"/>
      <w:suppressAutoHyphens/>
      <w:spacing w:line="240" w:lineRule="auto"/>
      <w:ind w:firstLine="720"/>
      <w:jc w:val="both"/>
    </w:pPr>
    <w:rPr>
      <w:rFonts w:eastAsia="Times New Roman" w:cs="Times New Roman"/>
      <w:color w:val="auto"/>
      <w:sz w:val="24"/>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49;&#960;&#945;&#947;&#947;&#949;&#955;&#956;&#945;&#964;&#953;&#954;&#972;%20&#949;&#960;&#953;&#963;&#964;&#959;&#955;&#972;&#967;&#945;&#961;&#964;&#959;%20&#964;&#963;&#943;&#961;&#959;&#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1FD1"/>
    <w:rsid w:val="000E7D40"/>
    <w:rsid w:val="003D2222"/>
    <w:rsid w:val="00520482"/>
    <w:rsid w:val="005F39A2"/>
    <w:rsid w:val="006344E1"/>
    <w:rsid w:val="00641FD1"/>
    <w:rsid w:val="00E840AD"/>
    <w:rsid w:val="00F30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7A8E11279F4AEAB883E47E994E5154">
    <w:name w:val="9E7A8E11279F4AEAB883E47E994E5154"/>
    <w:rsid w:val="00641FD1"/>
  </w:style>
  <w:style w:type="paragraph" w:customStyle="1" w:styleId="69C36368DBA24DF7B2AAD0DC93D0B70A">
    <w:name w:val="69C36368DBA24DF7B2AAD0DC93D0B70A"/>
    <w:rsid w:val="00641FD1"/>
  </w:style>
  <w:style w:type="paragraph" w:customStyle="1" w:styleId="C3D63F9AFCCD4B499F285D256FEEEB02">
    <w:name w:val="C3D63F9AFCCD4B499F285D256FEEEB02"/>
    <w:rsid w:val="00641FD1"/>
  </w:style>
  <w:style w:type="paragraph" w:customStyle="1" w:styleId="348809F25A3547EBB9E44950605A6EB2">
    <w:name w:val="348809F25A3547EBB9E44950605A6EB2"/>
    <w:rsid w:val="00641FD1"/>
  </w:style>
  <w:style w:type="paragraph" w:customStyle="1" w:styleId="A19541BEB25E490585AABCA5BDC0D500">
    <w:name w:val="A19541BEB25E490585AABCA5BDC0D500"/>
    <w:rsid w:val="00641FD1"/>
  </w:style>
  <w:style w:type="character" w:styleId="a3">
    <w:name w:val="Placeholder Text"/>
    <w:basedOn w:val="a0"/>
    <w:uiPriority w:val="99"/>
    <w:semiHidden/>
    <w:rsid w:val="00E840AD"/>
    <w:rPr>
      <w:color w:val="4A442A" w:themeColor="background2" w:themeShade="4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Επώνυμο:  Καταβατη                                                                                         ΟΝΟΜΑ:   μαρια-αννα (μαριαννα)                  </PublishDate>
  <Abstract/>
  <CompanyAddress>Πάτρα, Μάρτιος 2021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5.xml><?xml version="1.0" encoding="utf-8"?>
<ds:datastoreItem xmlns:ds="http://schemas.openxmlformats.org/officeDocument/2006/customXml" ds:itemID="{F439ACE7-218F-47A7-BFA3-EED8517D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επαγγελματικό επιστολόχαρτο τσίρος</Template>
  <TotalTime>417</TotalTime>
  <Pages>14</Pages>
  <Words>4033</Words>
  <Characters>21783</Characters>
  <Application>Microsoft Office Word</Application>
  <DocSecurity>0</DocSecurity>
  <Lines>181</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ΜΕΛΕΤΗ ΠΕΡΙΠΤΩΣΗς</vt:lpstr>
      <vt:lpstr/>
    </vt:vector>
  </TitlesOfParts>
  <Company>Εξάμηνο : στ</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 ΠΕΡΙΠΤΩΣΗς</dc:title>
  <dc:subject>Ενδιάμεση Διαμορφωτική Αξιολόγηση Μαθησιακής Πορείας Φοιτητή</dc:subject>
  <dc:creator>user</dc:creator>
  <cp:keywords>Προς όλους τους ενδιαφερόμενους</cp:keywords>
  <cp:lastModifiedBy>user1</cp:lastModifiedBy>
  <cp:revision>827</cp:revision>
  <cp:lastPrinted>2021-03-21T09:35:00Z</cp:lastPrinted>
  <dcterms:created xsi:type="dcterms:W3CDTF">2021-03-24T14:34:00Z</dcterms:created>
  <dcterms:modified xsi:type="dcterms:W3CDTF">2021-03-27T19:06:00Z</dcterms:modified>
  <cp:contentStatus>αράλαμπος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