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2D" w:rsidRDefault="00B50745">
      <w:pPr>
        <w:pStyle w:val="affff"/>
        <w:spacing w:before="1540" w:after="240"/>
        <w:jc w:val="center"/>
        <w:rPr>
          <w:color w:val="17AE92" w:themeColor="accent1"/>
        </w:rPr>
      </w:pPr>
      <w:r w:rsidRPr="00B50745">
        <w:rPr>
          <w:noProof/>
        </w:rPr>
        <w:pict>
          <v:shapetype id="_x0000_t202" coordsize="21600,21600" o:spt="202" path="m,l,21600r21600,l21600,xe">
            <v:stroke joinstyle="miter"/>
            <v:path gradientshapeok="t" o:connecttype="rect"/>
          </v:shapetype>
          <v:shape id="object 3" o:spid="_x0000_s1026" type="#_x0000_t202" style="position:absolute;left:0;text-align:left;margin-left:46.5pt;margin-top:19.5pt;width:334.5pt;height:50.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" filled="f" stroked="f">
            <v:textbox inset="0,0,0,0">
              <w:txbxContent>
                <w:p w:rsidR="009E5735" w:rsidRPr="00A1384C" w:rsidRDefault="009E5735" w:rsidP="00B3712D">
                  <w:pPr>
                    <w:pStyle w:val="Web"/>
                    <w:spacing w:before="1" w:after="0" w:line="230" w:lineRule="auto"/>
                    <w:jc w:val="center"/>
                    <w:rPr>
                      <w:rFonts w:eastAsia="+mn-ea"/>
                      <w:color w:val="336666"/>
                      <w:spacing w:val="3"/>
                      <w:kern w:val="24"/>
                    </w:rPr>
                  </w:pPr>
                  <w:r w:rsidRPr="00A1384C">
                    <w:rPr>
                      <w:rFonts w:eastAsia="+mn-ea"/>
                      <w:color w:val="336666"/>
                      <w:spacing w:val="3"/>
                      <w:kern w:val="24"/>
                    </w:rPr>
                    <w:t>Τμήμα Επιστημών της Εκπαίδευσης και Κοινωνικής Εργασίας</w:t>
                  </w:r>
                </w:p>
                <w:p w:rsidR="009E5735" w:rsidRDefault="009E5735" w:rsidP="00B3712D">
                  <w:pPr>
                    <w:pStyle w:val="Web"/>
                    <w:spacing w:before="1" w:after="0" w:line="230" w:lineRule="auto"/>
                    <w:jc w:val="center"/>
                    <w:rPr>
                      <w:rFonts w:eastAsia="+mn-ea"/>
                      <w:color w:val="336666"/>
                      <w:kern w:val="24"/>
                    </w:rPr>
                  </w:pPr>
                  <w:r w:rsidRPr="00A1384C">
                    <w:rPr>
                      <w:rFonts w:eastAsia="+mn-ea"/>
                      <w:color w:val="336666"/>
                      <w:spacing w:val="3"/>
                      <w:kern w:val="24"/>
                    </w:rPr>
                    <w:t>Μ</w:t>
                  </w:r>
                  <w:r w:rsidRPr="00A1384C">
                    <w:rPr>
                      <w:rFonts w:eastAsia="+mn-ea"/>
                      <w:color w:val="336666"/>
                      <w:spacing w:val="1"/>
                      <w:kern w:val="24"/>
                    </w:rPr>
                    <w:t>ά</w:t>
                  </w:r>
                  <w:r w:rsidRPr="00A1384C">
                    <w:rPr>
                      <w:rFonts w:eastAsia="+mn-ea"/>
                      <w:color w:val="336666"/>
                      <w:spacing w:val="-3"/>
                      <w:kern w:val="24"/>
                    </w:rPr>
                    <w:t>θ</w:t>
                  </w:r>
                  <w:r w:rsidRPr="00A1384C">
                    <w:rPr>
                      <w:rFonts w:eastAsia="+mn-ea"/>
                      <w:color w:val="336666"/>
                      <w:spacing w:val="2"/>
                      <w:kern w:val="24"/>
                    </w:rPr>
                    <w:t>η</w:t>
                  </w:r>
                  <w:r w:rsidRPr="00A1384C">
                    <w:rPr>
                      <w:rFonts w:eastAsia="+mn-ea"/>
                      <w:color w:val="336666"/>
                      <w:spacing w:val="-3"/>
                      <w:kern w:val="24"/>
                    </w:rPr>
                    <w:t>μ</w:t>
                  </w:r>
                  <w:r w:rsidRPr="00A1384C">
                    <w:rPr>
                      <w:rFonts w:eastAsia="+mn-ea"/>
                      <w:color w:val="336666"/>
                      <w:spacing w:val="-5"/>
                      <w:kern w:val="24"/>
                    </w:rPr>
                    <w:t>α</w:t>
                  </w:r>
                  <w:r w:rsidRPr="00A1384C">
                    <w:rPr>
                      <w:rFonts w:eastAsia="+mn-ea"/>
                      <w:b/>
                      <w:color w:val="336666"/>
                      <w:spacing w:val="-5"/>
                      <w:kern w:val="24"/>
                    </w:rPr>
                    <w:t xml:space="preserve"> </w:t>
                  </w:r>
                  <w:r w:rsidRPr="00A1384C">
                    <w:rPr>
                      <w:rFonts w:eastAsia="+mn-ea"/>
                      <w:b/>
                      <w:color w:val="336666"/>
                      <w:spacing w:val="-3"/>
                      <w:kern w:val="24"/>
                    </w:rPr>
                    <w:t>«</w:t>
                  </w:r>
                  <w:r w:rsidRPr="00B3712D">
                    <w:rPr>
                      <w:rFonts w:eastAsia="+mn-ea"/>
                      <w:color w:val="336666"/>
                      <w:spacing w:val="3"/>
                      <w:kern w:val="24"/>
                    </w:rPr>
                    <w:t>Κ</w:t>
                  </w:r>
                  <w:r w:rsidRPr="00B3712D">
                    <w:rPr>
                      <w:rFonts w:eastAsia="+mn-ea"/>
                      <w:color w:val="336666"/>
                      <w:spacing w:val="-3"/>
                      <w:kern w:val="24"/>
                    </w:rPr>
                    <w:t>ο</w:t>
                  </w:r>
                  <w:r w:rsidRPr="00B3712D">
                    <w:rPr>
                      <w:rFonts w:eastAsia="+mn-ea"/>
                      <w:color w:val="336666"/>
                      <w:spacing w:val="3"/>
                      <w:kern w:val="24"/>
                    </w:rPr>
                    <w:t>ι</w:t>
                  </w:r>
                  <w:r w:rsidRPr="00B3712D">
                    <w:rPr>
                      <w:rFonts w:eastAsia="+mn-ea"/>
                      <w:color w:val="336666"/>
                      <w:kern w:val="24"/>
                    </w:rPr>
                    <w:t>ν</w:t>
                  </w:r>
                  <w:r w:rsidRPr="00B3712D">
                    <w:rPr>
                      <w:rFonts w:eastAsia="+mn-ea"/>
                      <w:color w:val="336666"/>
                      <w:spacing w:val="2"/>
                      <w:kern w:val="24"/>
                    </w:rPr>
                    <w:t>ω</w:t>
                  </w:r>
                  <w:r w:rsidRPr="00B3712D">
                    <w:rPr>
                      <w:rFonts w:eastAsia="+mn-ea"/>
                      <w:color w:val="336666"/>
                      <w:spacing w:val="-5"/>
                      <w:kern w:val="24"/>
                    </w:rPr>
                    <w:t>ν</w:t>
                  </w:r>
                  <w:r w:rsidRPr="00B3712D">
                    <w:rPr>
                      <w:rFonts w:eastAsia="+mn-ea"/>
                      <w:color w:val="336666"/>
                      <w:spacing w:val="3"/>
                      <w:kern w:val="24"/>
                    </w:rPr>
                    <w:t>ι</w:t>
                  </w:r>
                  <w:r w:rsidRPr="00B3712D">
                    <w:rPr>
                      <w:rFonts w:eastAsia="+mn-ea"/>
                      <w:color w:val="336666"/>
                      <w:spacing w:val="-3"/>
                      <w:kern w:val="24"/>
                    </w:rPr>
                    <w:t>ο</w:t>
                  </w:r>
                  <w:r w:rsidRPr="00B3712D">
                    <w:rPr>
                      <w:rFonts w:eastAsia="+mn-ea"/>
                      <w:color w:val="336666"/>
                      <w:spacing w:val="5"/>
                      <w:kern w:val="24"/>
                    </w:rPr>
                    <w:t>λ</w:t>
                  </w:r>
                  <w:r w:rsidRPr="00B3712D">
                    <w:rPr>
                      <w:rFonts w:eastAsia="+mn-ea"/>
                      <w:color w:val="336666"/>
                      <w:spacing w:val="-3"/>
                      <w:kern w:val="24"/>
                    </w:rPr>
                    <w:t>ο</w:t>
                  </w:r>
                  <w:r w:rsidRPr="00B3712D">
                    <w:rPr>
                      <w:rFonts w:eastAsia="+mn-ea"/>
                      <w:color w:val="336666"/>
                      <w:kern w:val="24"/>
                    </w:rPr>
                    <w:t>γ</w:t>
                  </w:r>
                  <w:r w:rsidRPr="00B3712D">
                    <w:rPr>
                      <w:rFonts w:eastAsia="+mn-ea"/>
                      <w:color w:val="336666"/>
                      <w:spacing w:val="3"/>
                      <w:kern w:val="24"/>
                    </w:rPr>
                    <w:t>ί</w:t>
                  </w:r>
                  <w:r w:rsidRPr="00B3712D">
                    <w:rPr>
                      <w:rFonts w:eastAsia="+mn-ea"/>
                      <w:color w:val="336666"/>
                      <w:spacing w:val="-10"/>
                      <w:kern w:val="24"/>
                    </w:rPr>
                    <w:t xml:space="preserve">α </w:t>
                  </w:r>
                  <w:r w:rsidRPr="00B3712D">
                    <w:rPr>
                      <w:rFonts w:eastAsia="+mn-ea"/>
                      <w:color w:val="336666"/>
                      <w:spacing w:val="6"/>
                      <w:kern w:val="24"/>
                    </w:rPr>
                    <w:t>τ</w:t>
                  </w:r>
                  <w:r w:rsidRPr="00B3712D">
                    <w:rPr>
                      <w:rFonts w:eastAsia="+mn-ea"/>
                      <w:color w:val="336666"/>
                      <w:spacing w:val="-3"/>
                      <w:kern w:val="24"/>
                    </w:rPr>
                    <w:t>η</w:t>
                  </w:r>
                  <w:r w:rsidRPr="00B3712D">
                    <w:rPr>
                      <w:rFonts w:eastAsia="+mn-ea"/>
                      <w:color w:val="336666"/>
                      <w:spacing w:val="-4"/>
                      <w:kern w:val="24"/>
                    </w:rPr>
                    <w:t xml:space="preserve">ς </w:t>
                  </w:r>
                  <w:r w:rsidRPr="00B3712D">
                    <w:rPr>
                      <w:rFonts w:eastAsia="+mn-ea"/>
                      <w:color w:val="336666"/>
                      <w:spacing w:val="6"/>
                      <w:kern w:val="24"/>
                    </w:rPr>
                    <w:t>Α</w:t>
                  </w:r>
                  <w:r w:rsidRPr="00B3712D">
                    <w:rPr>
                      <w:rFonts w:eastAsia="+mn-ea"/>
                      <w:color w:val="336666"/>
                      <w:spacing w:val="-3"/>
                      <w:kern w:val="24"/>
                    </w:rPr>
                    <w:t>π</w:t>
                  </w:r>
                  <w:r w:rsidRPr="00B3712D">
                    <w:rPr>
                      <w:rFonts w:eastAsia="+mn-ea"/>
                      <w:color w:val="336666"/>
                      <w:spacing w:val="2"/>
                      <w:kern w:val="24"/>
                    </w:rPr>
                    <w:t>ό</w:t>
                  </w:r>
                  <w:r w:rsidRPr="00B3712D">
                    <w:rPr>
                      <w:rFonts w:eastAsia="+mn-ea"/>
                      <w:color w:val="336666"/>
                      <w:spacing w:val="-3"/>
                      <w:kern w:val="24"/>
                    </w:rPr>
                    <w:t>κ</w:t>
                  </w:r>
                  <w:r w:rsidRPr="00B3712D">
                    <w:rPr>
                      <w:rFonts w:eastAsia="+mn-ea"/>
                      <w:color w:val="336666"/>
                      <w:kern w:val="24"/>
                    </w:rPr>
                    <w:t>λ</w:t>
                  </w:r>
                  <w:r w:rsidRPr="00B3712D">
                    <w:rPr>
                      <w:rFonts w:eastAsia="+mn-ea"/>
                      <w:color w:val="336666"/>
                      <w:spacing w:val="3"/>
                      <w:kern w:val="24"/>
                    </w:rPr>
                    <w:t>ι</w:t>
                  </w:r>
                  <w:r w:rsidRPr="00B3712D">
                    <w:rPr>
                      <w:rFonts w:eastAsia="+mn-ea"/>
                      <w:color w:val="336666"/>
                      <w:spacing w:val="1"/>
                      <w:kern w:val="24"/>
                    </w:rPr>
                    <w:t>σ</w:t>
                  </w:r>
                  <w:r w:rsidRPr="00B3712D">
                    <w:rPr>
                      <w:rFonts w:eastAsia="+mn-ea"/>
                      <w:color w:val="336666"/>
                      <w:spacing w:val="-3"/>
                      <w:kern w:val="24"/>
                    </w:rPr>
                    <w:t>η</w:t>
                  </w:r>
                  <w:r w:rsidRPr="00B3712D">
                    <w:rPr>
                      <w:rFonts w:eastAsia="+mn-ea"/>
                      <w:color w:val="336666"/>
                      <w:spacing w:val="1"/>
                      <w:kern w:val="24"/>
                    </w:rPr>
                    <w:t>ς</w:t>
                  </w:r>
                  <w:r w:rsidRPr="00A1384C">
                    <w:rPr>
                      <w:rFonts w:eastAsia="+mn-ea"/>
                      <w:b/>
                      <w:color w:val="336666"/>
                      <w:spacing w:val="2"/>
                      <w:kern w:val="24"/>
                    </w:rPr>
                    <w:t>»</w:t>
                  </w:r>
                  <w:r w:rsidRPr="00A1384C">
                    <w:rPr>
                      <w:rFonts w:eastAsia="+mn-ea"/>
                      <w:b/>
                      <w:color w:val="336666"/>
                      <w:spacing w:val="-7"/>
                      <w:kern w:val="24"/>
                    </w:rPr>
                    <w:t>,</w:t>
                  </w:r>
                  <w:r w:rsidRPr="00A1384C">
                    <w:rPr>
                      <w:rFonts w:eastAsia="+mn-ea"/>
                      <w:color w:val="336666"/>
                      <w:spacing w:val="-7"/>
                      <w:kern w:val="24"/>
                    </w:rPr>
                    <w:t xml:space="preserve"> </w:t>
                  </w:r>
                  <w:r w:rsidRPr="00A1384C">
                    <w:rPr>
                      <w:rFonts w:eastAsia="+mn-ea"/>
                      <w:color w:val="336666"/>
                      <w:spacing w:val="2"/>
                      <w:kern w:val="24"/>
                    </w:rPr>
                    <w:t>2</w:t>
                  </w:r>
                  <w:r w:rsidRPr="00A1384C">
                    <w:rPr>
                      <w:rFonts w:eastAsia="+mn-ea"/>
                      <w:color w:val="336666"/>
                      <w:spacing w:val="-3"/>
                      <w:kern w:val="24"/>
                    </w:rPr>
                    <w:t>0</w:t>
                  </w:r>
                  <w:r w:rsidRPr="00A1384C">
                    <w:rPr>
                      <w:rFonts w:eastAsia="+mn-ea"/>
                      <w:color w:val="336666"/>
                      <w:spacing w:val="2"/>
                      <w:kern w:val="24"/>
                    </w:rPr>
                    <w:t>2</w:t>
                  </w:r>
                  <w:r w:rsidRPr="00A1384C">
                    <w:rPr>
                      <w:rFonts w:eastAsia="+mn-ea"/>
                      <w:color w:val="336666"/>
                      <w:kern w:val="24"/>
                    </w:rPr>
                    <w:t>1</w:t>
                  </w:r>
                </w:p>
                <w:p w:rsidR="009E5735" w:rsidRDefault="009E5735" w:rsidP="00B3712D">
                  <w:pPr>
                    <w:pStyle w:val="Web"/>
                    <w:spacing w:before="1" w:after="0" w:line="230" w:lineRule="auto"/>
                    <w:jc w:val="center"/>
                    <w:rPr>
                      <w:rFonts w:eastAsia="+mn-ea"/>
                      <w:color w:val="336666"/>
                      <w:kern w:val="24"/>
                    </w:rPr>
                  </w:pPr>
                  <w:r>
                    <w:rPr>
                      <w:rFonts w:eastAsia="+mn-ea"/>
                      <w:color w:val="336666"/>
                      <w:kern w:val="24"/>
                    </w:rPr>
                    <w:t xml:space="preserve">Διδάσκων : Δρ. </w:t>
                  </w:r>
                  <w:r w:rsidRPr="00B3712D">
                    <w:rPr>
                      <w:rFonts w:eastAsia="+mn-ea"/>
                      <w:b/>
                      <w:color w:val="336666"/>
                      <w:kern w:val="24"/>
                    </w:rPr>
                    <w:t>Τσίρος Χαράλαμπος</w:t>
                  </w:r>
                </w:p>
                <w:p w:rsidR="009E5735" w:rsidRPr="00A1384C" w:rsidRDefault="009E5735" w:rsidP="00B3712D">
                  <w:pPr>
                    <w:pStyle w:val="Web"/>
                    <w:spacing w:before="1" w:after="0" w:line="230" w:lineRule="auto"/>
                    <w:jc w:val="center"/>
                  </w:pPr>
                </w:p>
              </w:txbxContent>
            </v:textbox>
          </v:shape>
        </w:pict>
      </w:r>
      <w:r w:rsidRPr="00B50745">
        <w:rPr>
          <w:noProof/>
        </w:rPr>
        <w:pict>
          <v:rect id="_x0000_s1030" style="position:absolute;left:0;text-align:left;margin-left:-12.75pt;margin-top:0;width:188.25pt;height:96pt;z-index:251671552;visibility:visible;mso-width-relative:margin"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" stroked="f">
            <v:fill r:id="rId12" o:title="" recolor="t" rotate="t" type="frame"/>
            <v:textbox inset="0,0,0,0"/>
            <w10:wrap type="square"/>
          </v:rect>
        </w:pict>
      </w:r>
    </w:p>
    <w:sdt>
      <w:sdtPr>
        <w:rPr>
          <w:rFonts w:ascii="Times New Roman" w:eastAsiaTheme="minorHAnsi" w:hAnsi="Times New Roman"/>
          <w:color w:val="17AE92" w:themeColor="accent1"/>
          <w:lang w:eastAsia="en-US"/>
        </w:rPr>
        <w:id w:val="490687601"/>
        <w:docPartObj>
          <w:docPartGallery w:val="Cover Pages"/>
          <w:docPartUnique/>
        </w:docPartObj>
      </w:sdtPr>
      <w:sdtEndPr>
        <w:rPr>
          <w:color w:val="595959" w:themeColor="text1" w:themeTint="A6"/>
        </w:rPr>
      </w:sdtEndPr>
      <w:sdtContent>
        <w:p w:rsidR="00B3712D" w:rsidRDefault="00B3712D">
          <w:pPr>
            <w:pStyle w:val="affff"/>
            <w:spacing w:before="1540" w:after="240"/>
            <w:jc w:val="center"/>
            <w:rPr>
              <w:color w:val="17AE92" w:themeColor="accent1"/>
            </w:rPr>
          </w:pPr>
        </w:p>
        <w:p w:rsidR="00B3712D" w:rsidRDefault="00B3712D">
          <w:pPr>
            <w:pStyle w:val="affff"/>
            <w:spacing w:before="1540" w:after="240"/>
            <w:jc w:val="center"/>
            <w:rPr>
              <w:color w:val="17AE92" w:themeColor="accent1"/>
            </w:rPr>
          </w:pPr>
          <w:r>
            <w:rPr>
              <w:noProof/>
              <w:color w:val="17AE92" w:themeColor="accent1"/>
            </w:rPr>
            <w:drawing>
              <wp:inline distT="0" distB="0" distL="0" distR="0">
                <wp:extent cx="1417320" cy="750898"/>
                <wp:effectExtent l="0" t="0" r="0" b="0"/>
                <wp:docPr id="143" name="Εικόνα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17AE92" w:themeColor="accent1"/>
              <w:sz w:val="72"/>
              <w:szCs w:val="72"/>
            </w:rPr>
            <w:alias w:val="Τίτλος"/>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B3712D" w:rsidRDefault="00B3712D">
              <w:pPr>
                <w:pStyle w:val="affff"/>
                <w:pBdr>
                  <w:top w:val="single" w:sz="6" w:space="6" w:color="17AE92" w:themeColor="accent1"/>
                  <w:bottom w:val="single" w:sz="6" w:space="6" w:color="17AE92" w:themeColor="accent1"/>
                </w:pBdr>
                <w:spacing w:after="240"/>
                <w:jc w:val="center"/>
                <w:rPr>
                  <w:rFonts w:asciiTheme="majorHAnsi" w:eastAsiaTheme="majorEastAsia" w:hAnsiTheme="majorHAnsi" w:cstheme="majorBidi"/>
                  <w:caps/>
                  <w:color w:val="17AE92" w:themeColor="accent1"/>
                  <w:sz w:val="80"/>
                  <w:szCs w:val="80"/>
                </w:rPr>
              </w:pPr>
              <w:r>
                <w:rPr>
                  <w:rFonts w:asciiTheme="majorHAnsi" w:eastAsiaTheme="majorEastAsia" w:hAnsiTheme="majorHAnsi" w:cstheme="majorBidi"/>
                  <w:caps/>
                  <w:color w:val="17AE92" w:themeColor="accent1"/>
                  <w:sz w:val="72"/>
                  <w:szCs w:val="72"/>
                </w:rPr>
                <w:t>ΜΕΛΕΤΗ ΠΕΡΙΠΤΩΣΗς</w:t>
              </w:r>
            </w:p>
          </w:sdtContent>
        </w:sdt>
        <w:sdt>
          <w:sdtPr>
            <w:rPr>
              <w:color w:val="17AE92" w:themeColor="accent1"/>
              <w:sz w:val="28"/>
              <w:szCs w:val="28"/>
            </w:rPr>
            <w:alias w:val="Υπότιτλος"/>
            <w:tag w:val=""/>
            <w:id w:val="328029620"/>
            <w:dataBinding w:prefixMappings="xmlns:ns0='http://purl.org/dc/elements/1.1/' xmlns:ns1='http://schemas.openxmlformats.org/package/2006/metadata/core-properties' " w:xpath="/ns1:coreProperties[1]/ns0:subject[1]" w:storeItemID="{6C3C8BC8-F283-45AE-878A-BAB7291924A1}"/>
            <w:text/>
          </w:sdtPr>
          <w:sdtContent>
            <w:p w:rsidR="00B3712D" w:rsidRDefault="00B3712D">
              <w:pPr>
                <w:pStyle w:val="affff"/>
                <w:jc w:val="center"/>
                <w:rPr>
                  <w:color w:val="17AE92" w:themeColor="accent1"/>
                  <w:sz w:val="28"/>
                  <w:szCs w:val="28"/>
                </w:rPr>
              </w:pPr>
              <w:r>
                <w:rPr>
                  <w:color w:val="17AE92" w:themeColor="accent1"/>
                  <w:sz w:val="28"/>
                  <w:szCs w:val="28"/>
                </w:rPr>
                <w:t>Ενδιάμεση Διαμορφωτική Αξιολόγηση Μαθησιακής Πορείας Φοιτητή</w:t>
              </w:r>
            </w:p>
          </w:sdtContent>
        </w:sdt>
        <w:p w:rsidR="00B3712D" w:rsidRDefault="00B3712D">
          <w:pPr>
            <w:pStyle w:val="affff"/>
            <w:spacing w:before="480"/>
            <w:jc w:val="center"/>
            <w:rPr>
              <w:color w:val="17AE92" w:themeColor="accent1"/>
            </w:rPr>
          </w:pPr>
          <w:r>
            <w:rPr>
              <w:noProof/>
              <w:color w:val="17AE92" w:themeColor="accent1"/>
            </w:rPr>
            <w:drawing>
              <wp:inline distT="0" distB="0" distL="0" distR="0">
                <wp:extent cx="758952" cy="478932"/>
                <wp:effectExtent l="0" t="0" r="3175" b="0"/>
                <wp:docPr id="144" name="Εικόνα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B3712D" w:rsidRDefault="00B50745">
          <w:r w:rsidRPr="00B50745">
            <w:rPr>
              <w:noProof/>
              <w:color w:val="17AE92" w:themeColor="accent1"/>
            </w:rPr>
            <w:pict>
              <v:shape id="Πλαίσιο κειμένου 142" o:spid="_x0000_s1027" type="#_x0000_t202" style="position:absolute;margin-left:0;margin-top:701.45pt;width:523.1pt;height:58.3pt;z-index:251669504;visibility:visible;mso-width-percent:1000;mso-position-horizontal-relative:margin;mso-position-vertical-relative:page;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" filled="f" stroked="f" strokeweight=".5pt">
                <v:textbox inset="0,0,0,0">
                  <w:txbxContent>
                    <w:sdt>
                      <w:sdtPr>
                        <w:rPr>
                          <w:b/>
                          <w:caps/>
                          <w:color w:val="17AE92" w:themeColor="accent1"/>
                          <w:sz w:val="28"/>
                          <w:szCs w:val="28"/>
                        </w:rPr>
                        <w:alias w:val="Ημερομηνία"/>
                        <w:tag w:val=""/>
                        <w:id w:val="197127006"/>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Content>
                        <w:p w:rsidR="009E5735" w:rsidRDefault="009E5735" w:rsidP="003A6A43">
                          <w:pPr>
                            <w:pStyle w:val="affff"/>
                            <w:spacing w:after="40"/>
                            <w:jc w:val="center"/>
                            <w:rPr>
                              <w:caps/>
                              <w:color w:val="17AE92" w:themeColor="accent1"/>
                              <w:sz w:val="28"/>
                              <w:szCs w:val="28"/>
                            </w:rPr>
                          </w:pPr>
                          <w:r w:rsidRPr="003A6A43">
                            <w:rPr>
                              <w:b/>
                              <w:caps/>
                              <w:color w:val="17AE92" w:themeColor="accent1"/>
                              <w:sz w:val="28"/>
                              <w:szCs w:val="28"/>
                            </w:rPr>
                            <w:t xml:space="preserve">Επώνυμο:     ΝΤΑΝΕΛΛΑΡΙ                            ΟΝΟΜΑ: ΕΡΕΣΤΙΝΑ                         </w:t>
                          </w:r>
                        </w:p>
                      </w:sdtContent>
                    </w:sdt>
                    <w:p w:rsidR="009E5735" w:rsidRDefault="00B50745">
                      <w:pPr>
                        <w:pStyle w:val="affff"/>
                        <w:jc w:val="center"/>
                        <w:rPr>
                          <w:color w:val="17AE92" w:themeColor="accent1"/>
                        </w:rPr>
                      </w:pPr>
                      <w:sdt>
                        <w:sdtPr>
                          <w:rPr>
                            <w:caps/>
                            <w:color w:val="17AE92" w:themeColor="accent1"/>
                          </w:rPr>
                          <w:alias w:val="Εταιρεία"/>
                          <w:tag w:val=""/>
                          <w:id w:val="1390145197"/>
                          <w:dataBinding w:prefixMappings="xmlns:ns0='http://schemas.openxmlformats.org/officeDocument/2006/extended-properties' " w:xpath="/ns0:Properties[1]/ns0:Company[1]" w:storeItemID="{6668398D-A668-4E3E-A5EB-62B293D839F1}"/>
                          <w:text/>
                        </w:sdtPr>
                        <w:sdtContent>
                          <w:r w:rsidR="009E5735">
                            <w:rPr>
                              <w:caps/>
                              <w:color w:val="17AE92" w:themeColor="accent1"/>
                            </w:rPr>
                            <w:t>Εξάμηνο : στ</w:t>
                          </w:r>
                        </w:sdtContent>
                      </w:sdt>
                    </w:p>
                    <w:p w:rsidR="009E5735" w:rsidRDefault="00B50745">
                      <w:pPr>
                        <w:pStyle w:val="affff"/>
                        <w:jc w:val="center"/>
                        <w:rPr>
                          <w:color w:val="17AE92" w:themeColor="accent1"/>
                        </w:rPr>
                      </w:pPr>
                      <w:sdt>
                        <w:sdtPr>
                          <w:rPr>
                            <w:color w:val="17AE92" w:themeColor="accent1"/>
                          </w:rPr>
                          <w:alias w:val="Διεύθυνση"/>
                          <w:tag w:val=""/>
                          <w:id w:val="-726379553"/>
                          <w:dataBinding w:prefixMappings="xmlns:ns0='http://schemas.microsoft.com/office/2006/coverPageProps' " w:xpath="/ns0:CoverPageProperties[1]/ns0:CompanyAddress[1]" w:storeItemID="{55AF091B-3C7A-41E3-B477-F2FDAA23CFDA}"/>
                          <w:text/>
                        </w:sdtPr>
                        <w:sdtContent>
                          <w:r w:rsidR="009E5735">
                            <w:rPr>
                              <w:color w:val="17AE92" w:themeColor="accent1"/>
                            </w:rPr>
                            <w:t>Πάτρα, Μάρτιος 2021</w:t>
                          </w:r>
                        </w:sdtContent>
                      </w:sdt>
                    </w:p>
                  </w:txbxContent>
                </v:textbox>
                <w10:wrap anchorx="margin" anchory="page"/>
              </v:shape>
            </w:pict>
          </w:r>
          <w:r w:rsidR="00B3712D">
            <w:br w:type="page"/>
          </w:r>
        </w:p>
      </w:sdtContent>
    </w:sdt>
    <w:tbl>
      <w:tblPr>
        <w:tblStyle w:val="110"/>
        <w:tblpPr w:leftFromText="180" w:rightFromText="180" w:horzAnchor="margin" w:tblpY="495"/>
        <w:tblW w:w="51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tblPr>
      <w:tblGrid>
        <w:gridCol w:w="8973"/>
        <w:gridCol w:w="305"/>
        <w:gridCol w:w="91"/>
        <w:gridCol w:w="1827"/>
      </w:tblGrid>
      <w:tr w:rsidR="002A77F1" w:rsidRPr="00A905CA" w:rsidTr="00DB589A">
        <w:trPr>
          <w:trHeight w:val="1085"/>
          <w:tblHeader/>
        </w:trPr>
        <w:tc>
          <w:tcPr>
            <w:tcW w:w="8974" w:type="dxa"/>
            <w:shd w:val="clear" w:color="auto" w:fill="EBEBEB" w:themeFill="background2"/>
            <w:tcMar>
              <w:left w:w="360" w:type="dxa"/>
            </w:tcMar>
            <w:vAlign w:val="center"/>
          </w:tcPr>
          <w:p w:rsidR="005E03DB" w:rsidRPr="005E03DB" w:rsidRDefault="00B50745" w:rsidP="003A6A43">
            <w:pPr>
              <w:pStyle w:val="afffb"/>
              <w:rPr>
                <w:rFonts w:cs="Times New Roman"/>
                <w:sz w:val="24"/>
                <w:szCs w:val="24"/>
              </w:rPr>
            </w:pPr>
            <w:r w:rsidRPr="00B50745">
              <w:rPr>
                <w:rFonts w:eastAsiaTheme="minorHAnsi" w:cstheme="minorBidi"/>
                <w:noProof/>
                <w:color w:val="595959" w:themeColor="text1" w:themeTint="A6"/>
                <w:sz w:val="24"/>
                <w:szCs w:val="24"/>
              </w:rPr>
              <w:lastRenderedPageBreak/>
              <w:pict>
                <v:rect id="object 8" o:spid="_x0000_s1029" style="position:absolute;margin-left:27.75pt;margin-top:-101pt;width:188.25pt;height:71pt;z-index:251659264;visibility:visible;mso-width-relative:margin"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" stroked="f">
                  <v:fill r:id="rId12" o:title="" recolor="t" rotate="t" type="frame"/>
                  <v:textbox inset="0,0,0,0"/>
                  <w10:wrap type="square"/>
                </v:rect>
              </w:pict>
            </w:r>
            <w:r w:rsidR="005E03DB">
              <w:rPr>
                <w:rFonts w:cs="Times New Roman"/>
              </w:rPr>
              <w:t xml:space="preserve">Χαράλαμπος Τ. Τσίρος, </w:t>
            </w:r>
            <w:r w:rsidR="005E03DB" w:rsidRPr="005E03DB">
              <w:rPr>
                <w:rFonts w:cs="Times New Roman"/>
                <w:sz w:val="24"/>
                <w:szCs w:val="24"/>
              </w:rPr>
              <w:t>Δρ. Φιλοσοφίας-Ψυχολογίας-Παιδαγωγικής</w:t>
            </w:r>
          </w:p>
          <w:p w:rsidR="0000220C" w:rsidRPr="00280BB9" w:rsidRDefault="0000220C" w:rsidP="003A6A43">
            <w:pPr>
              <w:pStyle w:val="Web"/>
              <w:shd w:val="clear" w:color="auto" w:fill="F3F3F3"/>
              <w:tabs>
                <w:tab w:val="left" w:leader="dot" w:pos="7938"/>
              </w:tabs>
              <w:spacing w:before="150" w:after="150" w:line="26" w:lineRule="atLeast"/>
              <w:ind w:right="-184"/>
              <w:rPr>
                <w:b/>
                <w:iCs/>
                <w:color w:val="000000"/>
              </w:rPr>
            </w:pPr>
            <w:r>
              <w:rPr>
                <w:lang w:val="en-US"/>
              </w:rPr>
              <w:t>Ph</w:t>
            </w:r>
            <w:r w:rsidRPr="00280BB9">
              <w:t>.</w:t>
            </w:r>
            <w:r>
              <w:rPr>
                <w:lang w:val="en-US"/>
              </w:rPr>
              <w:t>D</w:t>
            </w:r>
            <w:r w:rsidRPr="00280BB9">
              <w:t xml:space="preserve"> (</w:t>
            </w:r>
            <w:r>
              <w:rPr>
                <w:lang w:val="en-US"/>
              </w:rPr>
              <w:t>Ph</w:t>
            </w:r>
            <w:r w:rsidRPr="00280BB9">
              <w:t>.-</w:t>
            </w:r>
            <w:proofErr w:type="spellStart"/>
            <w:r>
              <w:rPr>
                <w:lang w:val="en-US"/>
              </w:rPr>
              <w:t>Psyc</w:t>
            </w:r>
            <w:proofErr w:type="spellEnd"/>
            <w:r w:rsidRPr="00280BB9">
              <w:t>.-</w:t>
            </w:r>
            <w:r>
              <w:rPr>
                <w:lang w:val="en-US"/>
              </w:rPr>
              <w:t>Paid</w:t>
            </w:r>
            <w:r w:rsidRPr="00280BB9">
              <w:t xml:space="preserve">.), </w:t>
            </w:r>
            <w:r>
              <w:rPr>
                <w:lang w:val="en-US"/>
              </w:rPr>
              <w:t>M</w:t>
            </w:r>
            <w:r w:rsidRPr="00280BB9">
              <w:t>.</w:t>
            </w:r>
            <w:r>
              <w:rPr>
                <w:lang w:val="en-US"/>
              </w:rPr>
              <w:t>Sc</w:t>
            </w:r>
            <w:r w:rsidRPr="00280BB9">
              <w:t>. (</w:t>
            </w:r>
            <w:r>
              <w:rPr>
                <w:lang w:val="en-US"/>
              </w:rPr>
              <w:t>Eng</w:t>
            </w:r>
            <w:r w:rsidRPr="00280BB9">
              <w:t xml:space="preserve">.), </w:t>
            </w:r>
            <w:r>
              <w:rPr>
                <w:lang w:val="en-US"/>
              </w:rPr>
              <w:t>B</w:t>
            </w:r>
            <w:r w:rsidRPr="00280BB9">
              <w:t>.</w:t>
            </w:r>
            <w:r>
              <w:rPr>
                <w:lang w:val="en-US"/>
              </w:rPr>
              <w:t>Sc</w:t>
            </w:r>
            <w:proofErr w:type="gramStart"/>
            <w:r w:rsidRPr="00280BB9">
              <w:t>.(</w:t>
            </w:r>
            <w:proofErr w:type="gramEnd"/>
            <w:r>
              <w:rPr>
                <w:lang w:val="en-US"/>
              </w:rPr>
              <w:t>Soc</w:t>
            </w:r>
            <w:r w:rsidRPr="00280BB9">
              <w:t>.</w:t>
            </w:r>
            <w:r>
              <w:rPr>
                <w:lang w:val="en-US"/>
              </w:rPr>
              <w:t>Sc</w:t>
            </w:r>
            <w:r w:rsidRPr="00280BB9">
              <w:t xml:space="preserve">.), </w:t>
            </w:r>
            <w:r>
              <w:rPr>
                <w:lang w:val="en-US"/>
              </w:rPr>
              <w:t>D</w:t>
            </w:r>
            <w:r w:rsidRPr="00280BB9">
              <w:t>.</w:t>
            </w:r>
            <w:r>
              <w:rPr>
                <w:lang w:val="en-US"/>
              </w:rPr>
              <w:t>I</w:t>
            </w:r>
            <w:r w:rsidRPr="00280BB9">
              <w:t>.</w:t>
            </w:r>
            <w:r>
              <w:rPr>
                <w:lang w:val="en-US"/>
              </w:rPr>
              <w:t>C</w:t>
            </w:r>
            <w:r w:rsidRPr="00280BB9">
              <w:t xml:space="preserve">., </w:t>
            </w:r>
            <w:r>
              <w:rPr>
                <w:lang w:val="en-US"/>
              </w:rPr>
              <w:t>M</w:t>
            </w:r>
            <w:r w:rsidRPr="00280BB9">
              <w:t>.</w:t>
            </w:r>
            <w:r>
              <w:rPr>
                <w:lang w:val="en-US"/>
              </w:rPr>
              <w:t>Sc</w:t>
            </w:r>
            <w:r w:rsidRPr="00280BB9">
              <w:t>. (</w:t>
            </w:r>
            <w:r>
              <w:rPr>
                <w:lang w:val="en-US"/>
              </w:rPr>
              <w:t>Eng</w:t>
            </w:r>
            <w:r w:rsidRPr="00280BB9">
              <w:t>).</w:t>
            </w:r>
          </w:p>
          <w:p w:rsidR="005E03DB" w:rsidRPr="005E03DB" w:rsidRDefault="0037405D" w:rsidP="003A6A43">
            <w:pPr>
              <w:pStyle w:val="a8"/>
              <w:rPr>
                <w:rFonts w:cs="Times New Roman"/>
              </w:rPr>
            </w:pPr>
            <w:r>
              <w:rPr>
                <w:rFonts w:cs="Times New Roman"/>
              </w:rPr>
              <w:t>Διδάσκων Τριτοβάθμια Εκπαίδευση.  Εκπαιδευτής Εκπαιδευτών Ενηλίκων Ε.Ο.Π.Π.Ε.Π.</w:t>
            </w:r>
          </w:p>
        </w:tc>
        <w:tc>
          <w:tcPr>
            <w:tcW w:w="305" w:type="dxa"/>
            <w:shd w:val="clear" w:color="auto" w:fill="17AE92" w:themeFill="accent1"/>
          </w:tcPr>
          <w:p w:rsidR="005E03DB" w:rsidRDefault="005E03DB" w:rsidP="003A6A43"/>
        </w:tc>
        <w:tc>
          <w:tcPr>
            <w:tcW w:w="91" w:type="dxa"/>
            <w:shd w:val="clear" w:color="auto" w:fill="F7A23F" w:themeFill="accent2"/>
          </w:tcPr>
          <w:p w:rsidR="005E03DB" w:rsidRDefault="005E03DB" w:rsidP="003A6A43"/>
        </w:tc>
        <w:tc>
          <w:tcPr>
            <w:tcW w:w="1827" w:type="dxa"/>
            <w:shd w:val="clear" w:color="auto" w:fill="6F7E84" w:themeFill="accent3"/>
          </w:tcPr>
          <w:p w:rsidR="005E03DB" w:rsidRDefault="008A4BB1" w:rsidP="003A6A43">
            <w:r w:rsidRPr="00ED1F9C">
              <w:rPr>
                <w:noProof/>
                <w:lang w:eastAsia="el-GR"/>
              </w:rPr>
              <w:drawing>
                <wp:inline distT="0" distB="0" distL="0" distR="0">
                  <wp:extent cx="1068019" cy="854610"/>
                  <wp:effectExtent l="0" t="0" r="0" b="317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5923" cy="916947"/>
                          </a:xfrm>
                          <a:prstGeom prst="rect">
                            <a:avLst/>
                          </a:prstGeom>
                          <a:noFill/>
                        </pic:spPr>
                      </pic:pic>
                    </a:graphicData>
                  </a:graphic>
                </wp:inline>
              </w:drawing>
            </w:r>
          </w:p>
        </w:tc>
      </w:tr>
    </w:tbl>
    <w:p w:rsidR="003A6A43" w:rsidRDefault="00B50745" w:rsidP="00DB589A">
      <w:pPr>
        <w:spacing w:line="276" w:lineRule="auto"/>
        <w:rPr>
          <w:rFonts w:eastAsia="Calibri" w:cs="Times New Roman"/>
          <w:color w:val="auto"/>
          <w:sz w:val="24"/>
          <w:szCs w:val="24"/>
        </w:rPr>
      </w:pPr>
      <w:r w:rsidRPr="00B50745">
        <w:rPr>
          <w:noProof/>
          <w:sz w:val="24"/>
          <w:szCs w:val="24"/>
        </w:rPr>
        <w:pict>
          <v:shape id="_x0000_s1028" type="#_x0000_t202" style="position:absolute;margin-left:210pt;margin-top:-16.5pt;width:334.5pt;height:32.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" filled="f" stroked="f">
            <v:textbox inset="0,0,0,0">
              <w:txbxContent>
                <w:p w:rsidR="009E5735" w:rsidRPr="00A1384C" w:rsidRDefault="009E5735" w:rsidP="003A6A43">
                  <w:pPr>
                    <w:pStyle w:val="Web"/>
                    <w:spacing w:before="1" w:after="0" w:line="230" w:lineRule="auto"/>
                    <w:rPr>
                      <w:rFonts w:eastAsia="+mn-ea"/>
                      <w:color w:val="336666"/>
                      <w:spacing w:val="3"/>
                      <w:kern w:val="24"/>
                    </w:rPr>
                  </w:pPr>
                  <w:r w:rsidRPr="00A1384C">
                    <w:rPr>
                      <w:rFonts w:eastAsia="+mn-ea"/>
                      <w:color w:val="336666"/>
                      <w:spacing w:val="3"/>
                      <w:kern w:val="24"/>
                    </w:rPr>
                    <w:t>Τμήμα Επιστημών της Εκπαίδευσης και Κοινωνικής Εργασίας</w:t>
                  </w:r>
                </w:p>
                <w:p w:rsidR="009E5735" w:rsidRDefault="009E5735" w:rsidP="00A1384C">
                  <w:pPr>
                    <w:pStyle w:val="Web"/>
                    <w:spacing w:before="1" w:after="0" w:line="230" w:lineRule="auto"/>
                    <w:jc w:val="center"/>
                    <w:rPr>
                      <w:rFonts w:eastAsia="+mn-ea"/>
                      <w:color w:val="336666"/>
                      <w:kern w:val="24"/>
                    </w:rPr>
                  </w:pPr>
                  <w:r w:rsidRPr="00A1384C">
                    <w:rPr>
                      <w:rFonts w:eastAsia="+mn-ea"/>
                      <w:color w:val="336666"/>
                      <w:spacing w:val="3"/>
                      <w:kern w:val="24"/>
                    </w:rPr>
                    <w:t>Μ</w:t>
                  </w:r>
                  <w:r w:rsidRPr="00A1384C">
                    <w:rPr>
                      <w:rFonts w:eastAsia="+mn-ea"/>
                      <w:color w:val="336666"/>
                      <w:spacing w:val="1"/>
                      <w:kern w:val="24"/>
                    </w:rPr>
                    <w:t>ά</w:t>
                  </w:r>
                  <w:r w:rsidRPr="00A1384C">
                    <w:rPr>
                      <w:rFonts w:eastAsia="+mn-ea"/>
                      <w:color w:val="336666"/>
                      <w:spacing w:val="-3"/>
                      <w:kern w:val="24"/>
                    </w:rPr>
                    <w:t>θ</w:t>
                  </w:r>
                  <w:r w:rsidRPr="00A1384C">
                    <w:rPr>
                      <w:rFonts w:eastAsia="+mn-ea"/>
                      <w:color w:val="336666"/>
                      <w:spacing w:val="2"/>
                      <w:kern w:val="24"/>
                    </w:rPr>
                    <w:t>η</w:t>
                  </w:r>
                  <w:r w:rsidRPr="00A1384C">
                    <w:rPr>
                      <w:rFonts w:eastAsia="+mn-ea"/>
                      <w:color w:val="336666"/>
                      <w:spacing w:val="-3"/>
                      <w:kern w:val="24"/>
                    </w:rPr>
                    <w:t>μ</w:t>
                  </w:r>
                  <w:r w:rsidRPr="00A1384C">
                    <w:rPr>
                      <w:rFonts w:eastAsia="+mn-ea"/>
                      <w:color w:val="336666"/>
                      <w:spacing w:val="-5"/>
                      <w:kern w:val="24"/>
                    </w:rPr>
                    <w:t>α</w:t>
                  </w:r>
                  <w:r w:rsidRPr="00A1384C">
                    <w:rPr>
                      <w:rFonts w:eastAsia="+mn-ea"/>
                      <w:b/>
                      <w:color w:val="336666"/>
                      <w:spacing w:val="-5"/>
                      <w:kern w:val="24"/>
                    </w:rPr>
                    <w:t xml:space="preserve"> </w:t>
                  </w:r>
                  <w:r w:rsidRPr="00A1384C">
                    <w:rPr>
                      <w:rFonts w:eastAsia="+mn-ea"/>
                      <w:b/>
                      <w:color w:val="336666"/>
                      <w:spacing w:val="-3"/>
                      <w:kern w:val="24"/>
                    </w:rPr>
                    <w:t>«</w:t>
                  </w:r>
                  <w:r w:rsidRPr="00A1384C">
                    <w:rPr>
                      <w:rFonts w:eastAsia="+mn-ea"/>
                      <w:b/>
                      <w:color w:val="336666"/>
                      <w:spacing w:val="3"/>
                      <w:kern w:val="24"/>
                    </w:rPr>
                    <w:t>Κ</w:t>
                  </w:r>
                  <w:r w:rsidRPr="00A1384C">
                    <w:rPr>
                      <w:rFonts w:eastAsia="+mn-ea"/>
                      <w:b/>
                      <w:color w:val="336666"/>
                      <w:spacing w:val="-3"/>
                      <w:kern w:val="24"/>
                    </w:rPr>
                    <w:t>ο</w:t>
                  </w:r>
                  <w:r w:rsidRPr="00A1384C">
                    <w:rPr>
                      <w:rFonts w:eastAsia="+mn-ea"/>
                      <w:b/>
                      <w:color w:val="336666"/>
                      <w:spacing w:val="3"/>
                      <w:kern w:val="24"/>
                    </w:rPr>
                    <w:t>ι</w:t>
                  </w:r>
                  <w:r w:rsidRPr="00A1384C">
                    <w:rPr>
                      <w:rFonts w:eastAsia="+mn-ea"/>
                      <w:b/>
                      <w:color w:val="336666"/>
                      <w:kern w:val="24"/>
                    </w:rPr>
                    <w:t>ν</w:t>
                  </w:r>
                  <w:r w:rsidRPr="00A1384C">
                    <w:rPr>
                      <w:rFonts w:eastAsia="+mn-ea"/>
                      <w:b/>
                      <w:color w:val="336666"/>
                      <w:spacing w:val="2"/>
                      <w:kern w:val="24"/>
                    </w:rPr>
                    <w:t>ω</w:t>
                  </w:r>
                  <w:r w:rsidRPr="00A1384C">
                    <w:rPr>
                      <w:rFonts w:eastAsia="+mn-ea"/>
                      <w:b/>
                      <w:color w:val="336666"/>
                      <w:spacing w:val="-5"/>
                      <w:kern w:val="24"/>
                    </w:rPr>
                    <w:t>ν</w:t>
                  </w:r>
                  <w:r w:rsidRPr="00A1384C">
                    <w:rPr>
                      <w:rFonts w:eastAsia="+mn-ea"/>
                      <w:b/>
                      <w:color w:val="336666"/>
                      <w:spacing w:val="3"/>
                      <w:kern w:val="24"/>
                    </w:rPr>
                    <w:t>ι</w:t>
                  </w:r>
                  <w:r w:rsidRPr="00A1384C">
                    <w:rPr>
                      <w:rFonts w:eastAsia="+mn-ea"/>
                      <w:b/>
                      <w:color w:val="336666"/>
                      <w:spacing w:val="-3"/>
                      <w:kern w:val="24"/>
                    </w:rPr>
                    <w:t>ο</w:t>
                  </w:r>
                  <w:r w:rsidRPr="00A1384C">
                    <w:rPr>
                      <w:rFonts w:eastAsia="+mn-ea"/>
                      <w:b/>
                      <w:color w:val="336666"/>
                      <w:spacing w:val="5"/>
                      <w:kern w:val="24"/>
                    </w:rPr>
                    <w:t>λ</w:t>
                  </w:r>
                  <w:r w:rsidRPr="00A1384C">
                    <w:rPr>
                      <w:rFonts w:eastAsia="+mn-ea"/>
                      <w:b/>
                      <w:color w:val="336666"/>
                      <w:spacing w:val="-3"/>
                      <w:kern w:val="24"/>
                    </w:rPr>
                    <w:t>ο</w:t>
                  </w:r>
                  <w:r w:rsidRPr="00A1384C">
                    <w:rPr>
                      <w:rFonts w:eastAsia="+mn-ea"/>
                      <w:b/>
                      <w:color w:val="336666"/>
                      <w:kern w:val="24"/>
                    </w:rPr>
                    <w:t>γ</w:t>
                  </w:r>
                  <w:r w:rsidRPr="00A1384C">
                    <w:rPr>
                      <w:rFonts w:eastAsia="+mn-ea"/>
                      <w:b/>
                      <w:color w:val="336666"/>
                      <w:spacing w:val="3"/>
                      <w:kern w:val="24"/>
                    </w:rPr>
                    <w:t>ί</w:t>
                  </w:r>
                  <w:r w:rsidRPr="00A1384C">
                    <w:rPr>
                      <w:rFonts w:eastAsia="+mn-ea"/>
                      <w:b/>
                      <w:color w:val="336666"/>
                      <w:spacing w:val="-10"/>
                      <w:kern w:val="24"/>
                    </w:rPr>
                    <w:t xml:space="preserve">α </w:t>
                  </w:r>
                  <w:r w:rsidRPr="00A1384C">
                    <w:rPr>
                      <w:rFonts w:eastAsia="+mn-ea"/>
                      <w:b/>
                      <w:color w:val="336666"/>
                      <w:spacing w:val="6"/>
                      <w:kern w:val="24"/>
                    </w:rPr>
                    <w:t>τ</w:t>
                  </w:r>
                  <w:r w:rsidRPr="00A1384C">
                    <w:rPr>
                      <w:rFonts w:eastAsia="+mn-ea"/>
                      <w:b/>
                      <w:color w:val="336666"/>
                      <w:spacing w:val="-3"/>
                      <w:kern w:val="24"/>
                    </w:rPr>
                    <w:t>η</w:t>
                  </w:r>
                  <w:r w:rsidRPr="00A1384C">
                    <w:rPr>
                      <w:rFonts w:eastAsia="+mn-ea"/>
                      <w:b/>
                      <w:color w:val="336666"/>
                      <w:spacing w:val="-4"/>
                      <w:kern w:val="24"/>
                    </w:rPr>
                    <w:t xml:space="preserve">ς </w:t>
                  </w:r>
                  <w:r w:rsidRPr="00A1384C">
                    <w:rPr>
                      <w:rFonts w:eastAsia="+mn-ea"/>
                      <w:b/>
                      <w:color w:val="336666"/>
                      <w:spacing w:val="6"/>
                      <w:kern w:val="24"/>
                    </w:rPr>
                    <w:t>Α</w:t>
                  </w:r>
                  <w:r w:rsidRPr="00A1384C">
                    <w:rPr>
                      <w:rFonts w:eastAsia="+mn-ea"/>
                      <w:b/>
                      <w:color w:val="336666"/>
                      <w:spacing w:val="-3"/>
                      <w:kern w:val="24"/>
                    </w:rPr>
                    <w:t>π</w:t>
                  </w:r>
                  <w:r w:rsidRPr="00A1384C">
                    <w:rPr>
                      <w:rFonts w:eastAsia="+mn-ea"/>
                      <w:b/>
                      <w:color w:val="336666"/>
                      <w:spacing w:val="2"/>
                      <w:kern w:val="24"/>
                    </w:rPr>
                    <w:t>ό</w:t>
                  </w:r>
                  <w:r w:rsidRPr="00A1384C">
                    <w:rPr>
                      <w:rFonts w:eastAsia="+mn-ea"/>
                      <w:b/>
                      <w:color w:val="336666"/>
                      <w:spacing w:val="-3"/>
                      <w:kern w:val="24"/>
                    </w:rPr>
                    <w:t>κ</w:t>
                  </w:r>
                  <w:r w:rsidRPr="00A1384C">
                    <w:rPr>
                      <w:rFonts w:eastAsia="+mn-ea"/>
                      <w:b/>
                      <w:color w:val="336666"/>
                      <w:kern w:val="24"/>
                    </w:rPr>
                    <w:t>λ</w:t>
                  </w:r>
                  <w:r w:rsidRPr="00A1384C">
                    <w:rPr>
                      <w:rFonts w:eastAsia="+mn-ea"/>
                      <w:b/>
                      <w:color w:val="336666"/>
                      <w:spacing w:val="3"/>
                      <w:kern w:val="24"/>
                    </w:rPr>
                    <w:t>ι</w:t>
                  </w:r>
                  <w:r w:rsidRPr="00A1384C">
                    <w:rPr>
                      <w:rFonts w:eastAsia="+mn-ea"/>
                      <w:b/>
                      <w:color w:val="336666"/>
                      <w:spacing w:val="1"/>
                      <w:kern w:val="24"/>
                    </w:rPr>
                    <w:t>σ</w:t>
                  </w:r>
                  <w:r w:rsidRPr="00A1384C">
                    <w:rPr>
                      <w:rFonts w:eastAsia="+mn-ea"/>
                      <w:b/>
                      <w:color w:val="336666"/>
                      <w:spacing w:val="-3"/>
                      <w:kern w:val="24"/>
                    </w:rPr>
                    <w:t>η</w:t>
                  </w:r>
                  <w:r w:rsidRPr="00A1384C">
                    <w:rPr>
                      <w:rFonts w:eastAsia="+mn-ea"/>
                      <w:b/>
                      <w:color w:val="336666"/>
                      <w:spacing w:val="1"/>
                      <w:kern w:val="24"/>
                    </w:rPr>
                    <w:t>ς</w:t>
                  </w:r>
                  <w:r w:rsidRPr="00A1384C">
                    <w:rPr>
                      <w:rFonts w:eastAsia="+mn-ea"/>
                      <w:b/>
                      <w:color w:val="336666"/>
                      <w:spacing w:val="2"/>
                      <w:kern w:val="24"/>
                    </w:rPr>
                    <w:t>»</w:t>
                  </w:r>
                  <w:r w:rsidRPr="00A1384C">
                    <w:rPr>
                      <w:rFonts w:eastAsia="+mn-ea"/>
                      <w:b/>
                      <w:color w:val="336666"/>
                      <w:spacing w:val="-7"/>
                      <w:kern w:val="24"/>
                    </w:rPr>
                    <w:t>,</w:t>
                  </w:r>
                  <w:r w:rsidRPr="00A1384C">
                    <w:rPr>
                      <w:rFonts w:eastAsia="+mn-ea"/>
                      <w:color w:val="336666"/>
                      <w:spacing w:val="-7"/>
                      <w:kern w:val="24"/>
                    </w:rPr>
                    <w:t xml:space="preserve"> </w:t>
                  </w:r>
                  <w:r w:rsidRPr="00A1384C">
                    <w:rPr>
                      <w:rFonts w:eastAsia="+mn-ea"/>
                      <w:color w:val="336666"/>
                      <w:spacing w:val="2"/>
                      <w:kern w:val="24"/>
                    </w:rPr>
                    <w:t>2</w:t>
                  </w:r>
                  <w:r w:rsidRPr="00A1384C">
                    <w:rPr>
                      <w:rFonts w:eastAsia="+mn-ea"/>
                      <w:color w:val="336666"/>
                      <w:spacing w:val="-3"/>
                      <w:kern w:val="24"/>
                    </w:rPr>
                    <w:t>0</w:t>
                  </w:r>
                  <w:r w:rsidRPr="00A1384C">
                    <w:rPr>
                      <w:rFonts w:eastAsia="+mn-ea"/>
                      <w:color w:val="336666"/>
                      <w:spacing w:val="2"/>
                      <w:kern w:val="24"/>
                    </w:rPr>
                    <w:t>2</w:t>
                  </w:r>
                  <w:r w:rsidRPr="00A1384C">
                    <w:rPr>
                      <w:rFonts w:eastAsia="+mn-ea"/>
                      <w:color w:val="336666"/>
                      <w:kern w:val="24"/>
                    </w:rPr>
                    <w:t>1</w:t>
                  </w:r>
                </w:p>
                <w:p w:rsidR="009E5735" w:rsidRDefault="009E5735" w:rsidP="00A1384C">
                  <w:pPr>
                    <w:pStyle w:val="Web"/>
                    <w:spacing w:before="1" w:after="0" w:line="230" w:lineRule="auto"/>
                    <w:jc w:val="center"/>
                    <w:rPr>
                      <w:rFonts w:eastAsia="+mn-ea"/>
                      <w:color w:val="336666"/>
                      <w:kern w:val="24"/>
                    </w:rPr>
                  </w:pPr>
                </w:p>
                <w:p w:rsidR="009E5735" w:rsidRDefault="009E5735" w:rsidP="00A1384C">
                  <w:pPr>
                    <w:pStyle w:val="Web"/>
                    <w:spacing w:before="1" w:after="0" w:line="230" w:lineRule="auto"/>
                    <w:jc w:val="center"/>
                    <w:rPr>
                      <w:rFonts w:eastAsia="+mn-ea"/>
                      <w:color w:val="336666"/>
                      <w:kern w:val="24"/>
                    </w:rPr>
                  </w:pPr>
                </w:p>
                <w:p w:rsidR="009E5735" w:rsidRPr="00A1384C" w:rsidRDefault="009E5735" w:rsidP="00A1384C">
                  <w:pPr>
                    <w:pStyle w:val="Web"/>
                    <w:spacing w:before="1" w:after="0" w:line="230" w:lineRule="auto"/>
                    <w:jc w:val="center"/>
                  </w:pPr>
                </w:p>
              </w:txbxContent>
            </v:textbox>
          </v:shape>
        </w:pict>
      </w:r>
    </w:p>
    <w:p w:rsidR="00DB589A" w:rsidRDefault="005770AA" w:rsidP="003A6A43">
      <w:pPr>
        <w:spacing w:line="276" w:lineRule="auto"/>
        <w:jc w:val="center"/>
        <w:rPr>
          <w:rFonts w:eastAsia="Calibri" w:cs="Times New Roman"/>
          <w:color w:val="auto"/>
          <w:sz w:val="24"/>
          <w:szCs w:val="24"/>
        </w:rPr>
      </w:pPr>
      <w:r w:rsidRPr="0062486C">
        <w:rPr>
          <w:rFonts w:eastAsia="Calibri" w:cs="Times New Roman"/>
          <w:color w:val="auto"/>
          <w:sz w:val="24"/>
          <w:szCs w:val="24"/>
        </w:rPr>
        <w:t>Μελέτη Περίπτωσης</w:t>
      </w:r>
    </w:p>
    <w:p w:rsidR="00FF1E63" w:rsidRDefault="00B3712D" w:rsidP="003A6A43">
      <w:pPr>
        <w:spacing w:line="276" w:lineRule="auto"/>
        <w:jc w:val="center"/>
        <w:rPr>
          <w:rFonts w:eastAsia="Calibri" w:cs="Times New Roman"/>
          <w:color w:val="auto"/>
          <w:sz w:val="24"/>
          <w:szCs w:val="24"/>
        </w:rPr>
      </w:pPr>
      <w:r w:rsidRPr="0062486C">
        <w:rPr>
          <w:rFonts w:eastAsia="Calibri" w:cs="Times New Roman"/>
          <w:color w:val="auto"/>
          <w:sz w:val="24"/>
          <w:szCs w:val="24"/>
        </w:rPr>
        <w:t>Οδηγίες</w:t>
      </w:r>
      <w:r w:rsidR="0062486C">
        <w:rPr>
          <w:rFonts w:eastAsia="Calibri" w:cs="Times New Roman"/>
          <w:color w:val="auto"/>
          <w:sz w:val="24"/>
          <w:szCs w:val="24"/>
        </w:rPr>
        <w:t xml:space="preserve"> : </w:t>
      </w:r>
      <w:r w:rsidR="005770AA" w:rsidRPr="0062486C">
        <w:rPr>
          <w:rFonts w:eastAsia="Calibri" w:cs="Times New Roman"/>
          <w:color w:val="auto"/>
          <w:sz w:val="24"/>
          <w:szCs w:val="24"/>
        </w:rPr>
        <w:t xml:space="preserve">Παρακαλώ μελετήστε τα ακόλουθα στάδια εκπόνησης μίας </w:t>
      </w:r>
      <w:r w:rsidR="00E32FAF" w:rsidRPr="0062486C">
        <w:rPr>
          <w:rFonts w:eastAsia="Calibri" w:cs="Times New Roman"/>
          <w:color w:val="auto"/>
          <w:sz w:val="24"/>
          <w:szCs w:val="24"/>
        </w:rPr>
        <w:t>«</w:t>
      </w:r>
      <w:r w:rsidR="005770AA" w:rsidRPr="0062486C">
        <w:rPr>
          <w:rFonts w:eastAsia="Calibri" w:cs="Times New Roman"/>
          <w:color w:val="auto"/>
          <w:sz w:val="24"/>
          <w:szCs w:val="24"/>
        </w:rPr>
        <w:t>Μελέτης περίπτωσης</w:t>
      </w:r>
      <w:r w:rsidR="00E32FAF" w:rsidRPr="0062486C">
        <w:rPr>
          <w:rFonts w:eastAsia="Calibri" w:cs="Times New Roman"/>
          <w:color w:val="auto"/>
          <w:sz w:val="24"/>
          <w:szCs w:val="24"/>
        </w:rPr>
        <w:t xml:space="preserve">», </w:t>
      </w:r>
      <w:r w:rsidR="005770AA" w:rsidRPr="0062486C">
        <w:rPr>
          <w:rFonts w:eastAsia="Calibri" w:cs="Times New Roman"/>
          <w:color w:val="auto"/>
          <w:sz w:val="24"/>
          <w:szCs w:val="24"/>
        </w:rPr>
        <w:t xml:space="preserve">η οποία θα αξιολογηθεί με </w:t>
      </w:r>
      <w:proofErr w:type="spellStart"/>
      <w:r w:rsidR="005770AA" w:rsidRPr="0062486C">
        <w:rPr>
          <w:rFonts w:eastAsia="Calibri" w:cs="Times New Roman"/>
          <w:color w:val="auto"/>
          <w:sz w:val="24"/>
          <w:szCs w:val="24"/>
        </w:rPr>
        <w:t>Αυτοαξιολόγηση</w:t>
      </w:r>
      <w:proofErr w:type="spellEnd"/>
      <w:r w:rsidR="005770AA" w:rsidRPr="0062486C">
        <w:rPr>
          <w:rFonts w:eastAsia="Calibri" w:cs="Times New Roman"/>
          <w:color w:val="auto"/>
          <w:sz w:val="24"/>
          <w:szCs w:val="24"/>
        </w:rPr>
        <w:t xml:space="preserve"> και </w:t>
      </w:r>
      <w:proofErr w:type="spellStart"/>
      <w:r w:rsidR="005770AA" w:rsidRPr="0062486C">
        <w:rPr>
          <w:rFonts w:eastAsia="Calibri" w:cs="Times New Roman"/>
          <w:color w:val="auto"/>
          <w:sz w:val="24"/>
          <w:szCs w:val="24"/>
        </w:rPr>
        <w:t>Ετεροαξιολόγηση</w:t>
      </w:r>
      <w:proofErr w:type="spellEnd"/>
      <w:r w:rsidR="005770AA" w:rsidRPr="0062486C">
        <w:rPr>
          <w:rFonts w:eastAsia="Calibri" w:cs="Times New Roman"/>
          <w:color w:val="auto"/>
          <w:sz w:val="24"/>
          <w:szCs w:val="24"/>
        </w:rPr>
        <w:t xml:space="preserve"> μέσω Κλίμακας Διαβαθμισμένων Κριτηρίων (</w:t>
      </w:r>
      <w:proofErr w:type="spellStart"/>
      <w:r w:rsidR="005770AA" w:rsidRPr="0062486C">
        <w:rPr>
          <w:rFonts w:eastAsia="Calibri" w:cs="Times New Roman"/>
          <w:color w:val="auto"/>
          <w:sz w:val="24"/>
          <w:szCs w:val="24"/>
        </w:rPr>
        <w:t>Ρούμπρικα</w:t>
      </w:r>
      <w:proofErr w:type="spellEnd"/>
      <w:r w:rsidR="005770AA" w:rsidRPr="0062486C">
        <w:rPr>
          <w:rFonts w:eastAsia="Calibri" w:cs="Times New Roman"/>
          <w:color w:val="auto"/>
          <w:sz w:val="24"/>
          <w:szCs w:val="24"/>
        </w:rPr>
        <w:t>).</w:t>
      </w:r>
      <w:r w:rsidR="00FF1E63">
        <w:rPr>
          <w:rFonts w:eastAsia="Calibri" w:cs="Times New Roman"/>
          <w:color w:val="auto"/>
          <w:sz w:val="24"/>
          <w:szCs w:val="24"/>
        </w:rPr>
        <w:t xml:space="preserve"> </w:t>
      </w:r>
    </w:p>
    <w:p w:rsidR="005770AA" w:rsidRPr="00FF1E63" w:rsidRDefault="00FF1E63" w:rsidP="00FF1E63">
      <w:pPr>
        <w:spacing w:line="276" w:lineRule="auto"/>
        <w:jc w:val="both"/>
        <w:rPr>
          <w:rFonts w:eastAsia="Calibri" w:cs="Times New Roman"/>
          <w:i/>
          <w:color w:val="auto"/>
          <w:sz w:val="24"/>
          <w:szCs w:val="24"/>
        </w:rPr>
      </w:pPr>
      <w:r w:rsidRPr="00FF1E63">
        <w:rPr>
          <w:rFonts w:eastAsia="Calibri" w:cs="Times New Roman"/>
          <w:i/>
          <w:color w:val="auto"/>
          <w:sz w:val="24"/>
          <w:szCs w:val="24"/>
        </w:rPr>
        <w:t>Υπενθυμίζω ότι η εν λόγω διαδικασία δεν έχει ως σκοπό την αξιολόγηση των Γνώσεών σας αλλά την ανάπτυξη κινήτρων, την ευαισθητοποίηση των συναισθηματικών Στάσεών σας απέναντι στο θέμα της ιδιαιτερότητας, η οποία φθάνοντας στο επίκεντρο της κοινωνικής κριτικής ονομάζεται, πλέον Απόκλιση, λέξη-κλειδί για το μάθημά μας.</w:t>
      </w:r>
    </w:p>
    <w:p w:rsidR="005770AA" w:rsidRPr="0062486C" w:rsidRDefault="005770AA" w:rsidP="005770AA">
      <w:pPr>
        <w:pStyle w:val="aff8"/>
        <w:numPr>
          <w:ilvl w:val="0"/>
          <w:numId w:val="11"/>
        </w:numPr>
        <w:spacing w:line="276" w:lineRule="auto"/>
        <w:jc w:val="both"/>
        <w:rPr>
          <w:rFonts w:eastAsia="Calibri" w:cs="Times New Roman"/>
          <w:b/>
          <w:color w:val="auto"/>
          <w:sz w:val="24"/>
          <w:szCs w:val="24"/>
        </w:rPr>
      </w:pPr>
      <w:bookmarkStart w:id="0" w:name="_Hlk66384431"/>
      <w:r w:rsidRPr="0062486C">
        <w:rPr>
          <w:rFonts w:eastAsia="Calibri" w:cs="Times New Roman"/>
          <w:color w:val="auto"/>
          <w:sz w:val="24"/>
          <w:szCs w:val="24"/>
        </w:rPr>
        <w:t>Στάδιο 1</w:t>
      </w:r>
      <w:r w:rsidRPr="0062486C">
        <w:rPr>
          <w:rFonts w:eastAsia="Calibri" w:cs="Times New Roman"/>
          <w:color w:val="auto"/>
          <w:sz w:val="24"/>
          <w:szCs w:val="24"/>
          <w:vertAlign w:val="superscript"/>
        </w:rPr>
        <w:t>ο</w:t>
      </w:r>
      <w:r w:rsidRPr="0062486C">
        <w:rPr>
          <w:rFonts w:eastAsia="Calibri" w:cs="Times New Roman"/>
          <w:color w:val="auto"/>
          <w:sz w:val="24"/>
          <w:szCs w:val="24"/>
        </w:rPr>
        <w:t xml:space="preserve"> </w:t>
      </w:r>
      <w:bookmarkEnd w:id="0"/>
      <w:r w:rsidRPr="0062486C">
        <w:rPr>
          <w:rFonts w:eastAsia="Calibri" w:cs="Times New Roman"/>
          <w:color w:val="auto"/>
          <w:sz w:val="24"/>
          <w:szCs w:val="24"/>
        </w:rPr>
        <w:t xml:space="preserve">- Επιλογή Σεναρίου </w:t>
      </w:r>
      <w:r w:rsidR="00146671" w:rsidRPr="0062486C">
        <w:rPr>
          <w:rFonts w:eastAsia="Calibri" w:cs="Times New Roman"/>
          <w:color w:val="auto"/>
          <w:sz w:val="24"/>
          <w:szCs w:val="24"/>
        </w:rPr>
        <w:t xml:space="preserve">Περιστατικού </w:t>
      </w:r>
      <w:r w:rsidRPr="0062486C">
        <w:rPr>
          <w:rFonts w:eastAsia="Calibri" w:cs="Times New Roman"/>
          <w:color w:val="auto"/>
          <w:sz w:val="24"/>
          <w:szCs w:val="24"/>
        </w:rPr>
        <w:t>Απόκλισης</w:t>
      </w:r>
      <w:r w:rsidR="00E345CE" w:rsidRPr="0062486C">
        <w:rPr>
          <w:rFonts w:eastAsia="Calibri" w:cs="Times New Roman"/>
          <w:color w:val="auto"/>
          <w:sz w:val="24"/>
          <w:szCs w:val="24"/>
        </w:rPr>
        <w:t xml:space="preserve"> </w:t>
      </w:r>
      <w:r w:rsidR="00942A62" w:rsidRPr="0062486C">
        <w:rPr>
          <w:rFonts w:eastAsia="Calibri" w:cs="Times New Roman"/>
          <w:color w:val="auto"/>
          <w:sz w:val="24"/>
          <w:szCs w:val="24"/>
        </w:rPr>
        <w:t>(</w:t>
      </w:r>
      <w:proofErr w:type="spellStart"/>
      <w:r w:rsidR="00942A62" w:rsidRPr="0062486C">
        <w:rPr>
          <w:rFonts w:eastAsia="Calibri" w:cs="Times New Roman"/>
          <w:color w:val="auto"/>
          <w:sz w:val="24"/>
          <w:szCs w:val="24"/>
        </w:rPr>
        <w:t>Αυτοαξιολόγηση</w:t>
      </w:r>
      <w:proofErr w:type="spellEnd"/>
      <w:r w:rsidR="00942A62" w:rsidRPr="0062486C">
        <w:rPr>
          <w:rFonts w:eastAsia="Calibri" w:cs="Times New Roman"/>
          <w:color w:val="auto"/>
          <w:sz w:val="24"/>
          <w:szCs w:val="24"/>
        </w:rPr>
        <w:t xml:space="preserve"> με συνημμένη </w:t>
      </w:r>
      <w:proofErr w:type="spellStart"/>
      <w:r w:rsidR="00942A62" w:rsidRPr="0062486C">
        <w:rPr>
          <w:rFonts w:eastAsia="Calibri" w:cs="Times New Roman"/>
          <w:color w:val="auto"/>
          <w:sz w:val="24"/>
          <w:szCs w:val="24"/>
        </w:rPr>
        <w:t>Ρούμπρικα</w:t>
      </w:r>
      <w:proofErr w:type="spellEnd"/>
      <w:r w:rsidR="00942A62" w:rsidRPr="0062486C">
        <w:rPr>
          <w:rFonts w:eastAsia="Calibri" w:cs="Times New Roman"/>
          <w:color w:val="auto"/>
          <w:sz w:val="24"/>
          <w:szCs w:val="24"/>
        </w:rPr>
        <w:t>)</w:t>
      </w:r>
    </w:p>
    <w:p w:rsidR="005770AA" w:rsidRPr="0062486C" w:rsidRDefault="005770AA" w:rsidP="005770AA">
      <w:pPr>
        <w:pStyle w:val="aff8"/>
        <w:numPr>
          <w:ilvl w:val="0"/>
          <w:numId w:val="11"/>
        </w:numPr>
        <w:spacing w:line="276" w:lineRule="auto"/>
        <w:jc w:val="both"/>
        <w:rPr>
          <w:rFonts w:eastAsia="Calibri" w:cs="Times New Roman"/>
          <w:color w:val="auto"/>
          <w:sz w:val="24"/>
          <w:szCs w:val="24"/>
        </w:rPr>
      </w:pPr>
      <w:r w:rsidRPr="0062486C">
        <w:rPr>
          <w:rFonts w:eastAsia="Calibri" w:cs="Times New Roman"/>
          <w:color w:val="auto"/>
          <w:sz w:val="24"/>
          <w:szCs w:val="24"/>
        </w:rPr>
        <w:t>Στάδιο 2ο  - Σύνταξη Φύλλου Πρωτότυπης Εργασίας</w:t>
      </w:r>
      <w:r w:rsidR="00E32FAF" w:rsidRPr="0062486C">
        <w:rPr>
          <w:rFonts w:eastAsia="Calibri" w:cs="Times New Roman"/>
          <w:color w:val="auto"/>
          <w:sz w:val="24"/>
          <w:szCs w:val="24"/>
        </w:rPr>
        <w:t xml:space="preserve"> (ΦΥ.ΠΡ.Ε.)</w:t>
      </w:r>
      <w:r w:rsidR="001377CD" w:rsidRPr="0062486C">
        <w:rPr>
          <w:rFonts w:eastAsia="Calibri" w:cs="Times New Roman"/>
          <w:color w:val="auto"/>
          <w:sz w:val="24"/>
          <w:szCs w:val="24"/>
        </w:rPr>
        <w:t xml:space="preserve"> με θέμα το σενάριο</w:t>
      </w:r>
    </w:p>
    <w:p w:rsidR="005770AA" w:rsidRPr="0062486C" w:rsidRDefault="005770AA" w:rsidP="005770AA">
      <w:pPr>
        <w:pStyle w:val="aff8"/>
        <w:numPr>
          <w:ilvl w:val="0"/>
          <w:numId w:val="11"/>
        </w:numPr>
        <w:spacing w:line="276" w:lineRule="auto"/>
        <w:jc w:val="both"/>
        <w:rPr>
          <w:rFonts w:eastAsia="Calibri" w:cs="Times New Roman"/>
          <w:color w:val="auto"/>
          <w:sz w:val="24"/>
          <w:szCs w:val="24"/>
        </w:rPr>
      </w:pPr>
      <w:r w:rsidRPr="0062486C">
        <w:rPr>
          <w:rFonts w:eastAsia="Calibri" w:cs="Times New Roman"/>
          <w:color w:val="auto"/>
          <w:sz w:val="24"/>
          <w:szCs w:val="24"/>
        </w:rPr>
        <w:t>Στάδιο 3</w:t>
      </w:r>
      <w:r w:rsidRPr="0062486C">
        <w:rPr>
          <w:rFonts w:eastAsia="Calibri" w:cs="Times New Roman"/>
          <w:color w:val="auto"/>
          <w:sz w:val="24"/>
          <w:szCs w:val="24"/>
          <w:vertAlign w:val="superscript"/>
        </w:rPr>
        <w:t>ο</w:t>
      </w:r>
      <w:r w:rsidRPr="0062486C">
        <w:rPr>
          <w:rFonts w:eastAsia="Calibri" w:cs="Times New Roman"/>
          <w:color w:val="auto"/>
          <w:sz w:val="24"/>
          <w:szCs w:val="24"/>
        </w:rPr>
        <w:t xml:space="preserve"> – Σύνταξη Εκπαιδευτικού-Θεραπευτικού Σχεδίου</w:t>
      </w:r>
      <w:r w:rsidR="001377CD" w:rsidRPr="0062486C">
        <w:rPr>
          <w:rFonts w:eastAsia="Calibri" w:cs="Times New Roman"/>
          <w:color w:val="auto"/>
          <w:sz w:val="24"/>
          <w:szCs w:val="24"/>
        </w:rPr>
        <w:t xml:space="preserve"> για το σενάριο</w:t>
      </w:r>
    </w:p>
    <w:p w:rsidR="005770AA" w:rsidRPr="0062486C" w:rsidRDefault="005770AA" w:rsidP="005770AA">
      <w:pPr>
        <w:pStyle w:val="aff8"/>
        <w:numPr>
          <w:ilvl w:val="0"/>
          <w:numId w:val="11"/>
        </w:numPr>
        <w:spacing w:line="276" w:lineRule="auto"/>
        <w:jc w:val="both"/>
        <w:rPr>
          <w:rFonts w:eastAsia="Calibri" w:cs="Times New Roman"/>
          <w:color w:val="auto"/>
          <w:sz w:val="24"/>
          <w:szCs w:val="24"/>
        </w:rPr>
      </w:pPr>
      <w:r w:rsidRPr="0062486C">
        <w:rPr>
          <w:rFonts w:eastAsia="Calibri" w:cs="Times New Roman"/>
          <w:color w:val="auto"/>
          <w:sz w:val="24"/>
          <w:szCs w:val="24"/>
        </w:rPr>
        <w:t>Στάδιο 4</w:t>
      </w:r>
      <w:r w:rsidRPr="0062486C">
        <w:rPr>
          <w:rFonts w:eastAsia="Calibri" w:cs="Times New Roman"/>
          <w:color w:val="auto"/>
          <w:sz w:val="24"/>
          <w:szCs w:val="24"/>
          <w:vertAlign w:val="superscript"/>
        </w:rPr>
        <w:t>ο</w:t>
      </w:r>
      <w:r w:rsidRPr="0062486C">
        <w:rPr>
          <w:rFonts w:eastAsia="Calibri" w:cs="Times New Roman"/>
          <w:color w:val="auto"/>
          <w:sz w:val="24"/>
          <w:szCs w:val="24"/>
        </w:rPr>
        <w:t xml:space="preserve"> </w:t>
      </w:r>
      <w:r w:rsidR="001377CD" w:rsidRPr="0062486C">
        <w:rPr>
          <w:rFonts w:eastAsia="Calibri" w:cs="Times New Roman"/>
          <w:color w:val="auto"/>
          <w:sz w:val="24"/>
          <w:szCs w:val="24"/>
        </w:rPr>
        <w:t xml:space="preserve"> - </w:t>
      </w:r>
      <w:r w:rsidRPr="0062486C">
        <w:rPr>
          <w:rFonts w:eastAsia="Calibri" w:cs="Times New Roman"/>
          <w:color w:val="auto"/>
          <w:sz w:val="24"/>
          <w:szCs w:val="24"/>
        </w:rPr>
        <w:t>Παρουσίαση Μελέτης Περίπτωση</w:t>
      </w:r>
      <w:r w:rsidR="001377CD" w:rsidRPr="0062486C">
        <w:rPr>
          <w:rFonts w:eastAsia="Calibri" w:cs="Times New Roman"/>
          <w:color w:val="auto"/>
          <w:sz w:val="24"/>
          <w:szCs w:val="24"/>
        </w:rPr>
        <w:t>ς</w:t>
      </w:r>
      <w:r w:rsidRPr="0062486C">
        <w:rPr>
          <w:rFonts w:eastAsia="Calibri" w:cs="Times New Roman"/>
          <w:color w:val="auto"/>
          <w:sz w:val="24"/>
          <w:szCs w:val="24"/>
        </w:rPr>
        <w:t xml:space="preserve"> (</w:t>
      </w:r>
      <w:proofErr w:type="spellStart"/>
      <w:r w:rsidRPr="0062486C">
        <w:rPr>
          <w:rFonts w:eastAsia="Calibri" w:cs="Times New Roman"/>
          <w:color w:val="auto"/>
          <w:sz w:val="24"/>
          <w:szCs w:val="24"/>
        </w:rPr>
        <w:t>Μικροδιδασκαλία</w:t>
      </w:r>
      <w:proofErr w:type="spellEnd"/>
      <w:r w:rsidRPr="0062486C">
        <w:rPr>
          <w:rFonts w:eastAsia="Calibri" w:cs="Times New Roman"/>
          <w:color w:val="auto"/>
          <w:sz w:val="24"/>
          <w:szCs w:val="24"/>
        </w:rPr>
        <w:t xml:space="preserve">). </w:t>
      </w:r>
    </w:p>
    <w:p w:rsidR="0062486C" w:rsidRPr="0062486C" w:rsidRDefault="005770AA" w:rsidP="005770AA">
      <w:pPr>
        <w:spacing w:line="276" w:lineRule="auto"/>
        <w:jc w:val="both"/>
        <w:rPr>
          <w:rFonts w:eastAsia="Calibri" w:cs="Times New Roman"/>
          <w:color w:val="auto"/>
          <w:sz w:val="24"/>
          <w:szCs w:val="24"/>
        </w:rPr>
      </w:pPr>
      <w:bookmarkStart w:id="1" w:name="_Hlk67213765"/>
      <w:r w:rsidRPr="0062486C">
        <w:rPr>
          <w:rFonts w:eastAsia="Calibri" w:cs="Times New Roman"/>
          <w:color w:val="auto"/>
          <w:sz w:val="24"/>
          <w:szCs w:val="24"/>
        </w:rPr>
        <w:t>Οδηγίες ανά στάδιο</w:t>
      </w:r>
      <w:r w:rsidR="0062486C">
        <w:rPr>
          <w:rFonts w:eastAsia="Calibri" w:cs="Times New Roman"/>
          <w:color w:val="auto"/>
          <w:sz w:val="24"/>
          <w:szCs w:val="24"/>
        </w:rPr>
        <w:t xml:space="preserve"> : </w:t>
      </w:r>
      <w:r w:rsidR="0062486C" w:rsidRPr="0062486C">
        <w:rPr>
          <w:rFonts w:eastAsia="Calibri" w:cs="Times New Roman"/>
          <w:color w:val="auto"/>
          <w:sz w:val="24"/>
          <w:szCs w:val="24"/>
        </w:rPr>
        <w:t>Στάδιο 1</w:t>
      </w:r>
      <w:r w:rsidR="0062486C" w:rsidRPr="0062486C">
        <w:rPr>
          <w:rFonts w:eastAsia="Calibri" w:cs="Times New Roman"/>
          <w:color w:val="auto"/>
          <w:sz w:val="24"/>
          <w:szCs w:val="24"/>
          <w:vertAlign w:val="superscript"/>
        </w:rPr>
        <w:t>ο</w:t>
      </w:r>
    </w:p>
    <w:bookmarkEnd w:id="1"/>
    <w:p w:rsidR="00B32C8C" w:rsidRPr="0062486C" w:rsidRDefault="00B8493D" w:rsidP="00B8493D">
      <w:pPr>
        <w:pStyle w:val="aff8"/>
        <w:numPr>
          <w:ilvl w:val="0"/>
          <w:numId w:val="12"/>
        </w:numPr>
        <w:spacing w:line="276" w:lineRule="auto"/>
        <w:jc w:val="both"/>
        <w:rPr>
          <w:rFonts w:eastAsia="Calibri" w:cs="Times New Roman"/>
          <w:color w:val="auto"/>
          <w:sz w:val="24"/>
          <w:szCs w:val="24"/>
        </w:rPr>
      </w:pPr>
      <w:r w:rsidRPr="0062486C">
        <w:rPr>
          <w:rFonts w:eastAsia="Calibri" w:cs="Times New Roman"/>
          <w:color w:val="auto"/>
          <w:sz w:val="24"/>
          <w:szCs w:val="24"/>
        </w:rPr>
        <w:t xml:space="preserve">Περιγράψτε, </w:t>
      </w:r>
      <w:r w:rsidR="00A82FB8" w:rsidRPr="0062486C">
        <w:rPr>
          <w:rFonts w:eastAsia="Calibri" w:cs="Times New Roman"/>
          <w:color w:val="auto"/>
          <w:sz w:val="24"/>
          <w:szCs w:val="24"/>
        </w:rPr>
        <w:t xml:space="preserve">το πολύ σε </w:t>
      </w:r>
      <w:r w:rsidR="001A6D07">
        <w:rPr>
          <w:rFonts w:eastAsia="Calibri" w:cs="Times New Roman"/>
          <w:color w:val="auto"/>
          <w:sz w:val="24"/>
          <w:szCs w:val="24"/>
        </w:rPr>
        <w:t>ένα φύλλο</w:t>
      </w:r>
      <w:r w:rsidRPr="0062486C">
        <w:rPr>
          <w:rFonts w:eastAsia="Calibri" w:cs="Times New Roman"/>
          <w:color w:val="auto"/>
          <w:sz w:val="24"/>
          <w:szCs w:val="24"/>
        </w:rPr>
        <w:t>, μία πραγματική ή εικονική</w:t>
      </w:r>
      <w:r w:rsidR="00E345CE" w:rsidRPr="0062486C">
        <w:rPr>
          <w:rFonts w:eastAsia="Calibri" w:cs="Times New Roman"/>
          <w:color w:val="auto"/>
          <w:sz w:val="24"/>
          <w:szCs w:val="24"/>
        </w:rPr>
        <w:t>,</w:t>
      </w:r>
      <w:r w:rsidRPr="0062486C">
        <w:rPr>
          <w:rFonts w:eastAsia="Calibri" w:cs="Times New Roman"/>
          <w:color w:val="auto"/>
          <w:sz w:val="24"/>
          <w:szCs w:val="24"/>
        </w:rPr>
        <w:t xml:space="preserve"> περίπτωση</w:t>
      </w:r>
      <w:r w:rsidR="00A82FB8" w:rsidRPr="0062486C">
        <w:rPr>
          <w:rFonts w:eastAsia="Calibri" w:cs="Times New Roman"/>
          <w:color w:val="auto"/>
          <w:sz w:val="24"/>
          <w:szCs w:val="24"/>
        </w:rPr>
        <w:t xml:space="preserve"> απόκλισης (παραβατικότητας ή εγκλήματος)</w:t>
      </w:r>
      <w:r w:rsidRPr="0062486C">
        <w:rPr>
          <w:rFonts w:eastAsia="Calibri" w:cs="Times New Roman"/>
          <w:color w:val="auto"/>
          <w:sz w:val="24"/>
          <w:szCs w:val="24"/>
        </w:rPr>
        <w:t>, αντλώντας πληροφορίες από τα περιεχόμενα των συνιστάμενων από το τμήμα για χρήση συγγραμμάτων</w:t>
      </w:r>
      <w:r w:rsidR="00BA73B2" w:rsidRPr="0062486C">
        <w:rPr>
          <w:rFonts w:eastAsia="Calibri" w:cs="Times New Roman"/>
          <w:color w:val="auto"/>
          <w:sz w:val="24"/>
          <w:szCs w:val="24"/>
        </w:rPr>
        <w:t xml:space="preserve"> (βλέπε παράρτημα)</w:t>
      </w:r>
      <w:r w:rsidRPr="0062486C">
        <w:rPr>
          <w:rFonts w:eastAsia="Calibri" w:cs="Times New Roman"/>
          <w:color w:val="auto"/>
          <w:sz w:val="24"/>
          <w:szCs w:val="24"/>
        </w:rPr>
        <w:t xml:space="preserve"> ή οιαδήποτε άλλη πηγή π.χ. το διαδίκτυο. </w:t>
      </w:r>
    </w:p>
    <w:p w:rsidR="00B8493D" w:rsidRPr="0062486C" w:rsidRDefault="00B32C8C" w:rsidP="00B8493D">
      <w:pPr>
        <w:pStyle w:val="aff8"/>
        <w:numPr>
          <w:ilvl w:val="0"/>
          <w:numId w:val="12"/>
        </w:numPr>
        <w:spacing w:line="276" w:lineRule="auto"/>
        <w:jc w:val="both"/>
        <w:rPr>
          <w:rFonts w:eastAsia="Calibri" w:cs="Times New Roman"/>
          <w:color w:val="auto"/>
          <w:sz w:val="24"/>
          <w:szCs w:val="24"/>
        </w:rPr>
      </w:pPr>
      <w:r w:rsidRPr="0062486C">
        <w:rPr>
          <w:rFonts w:eastAsia="Calibri" w:cs="Times New Roman"/>
          <w:color w:val="auto"/>
          <w:sz w:val="24"/>
          <w:szCs w:val="24"/>
        </w:rPr>
        <w:t>Παρακαλώ, προκειμένου να είναι αξιολογήσιμη η εργασία να αναφέρονται οι απαντήσεις στα παρακάτω ερωτήματα</w:t>
      </w:r>
      <w:r w:rsidR="0062486C">
        <w:rPr>
          <w:rFonts w:eastAsia="Calibri" w:cs="Times New Roman"/>
          <w:color w:val="auto"/>
          <w:sz w:val="24"/>
          <w:szCs w:val="24"/>
        </w:rPr>
        <w:t xml:space="preserve"> -</w:t>
      </w:r>
      <w:r w:rsidR="0062486C" w:rsidRPr="0062486C">
        <w:rPr>
          <w:rFonts w:eastAsia="Calibri" w:cs="Times New Roman"/>
          <w:b/>
          <w:color w:val="auto"/>
          <w:sz w:val="24"/>
          <w:szCs w:val="24"/>
        </w:rPr>
        <w:t>λέξεις κλειδιά,</w:t>
      </w:r>
      <w:r w:rsidRPr="0062486C">
        <w:rPr>
          <w:rFonts w:eastAsia="Calibri" w:cs="Times New Roman"/>
          <w:color w:val="auto"/>
          <w:sz w:val="24"/>
          <w:szCs w:val="24"/>
        </w:rPr>
        <w:t xml:space="preserve"> διατηρώντας τους τίτλους στην αρχή κάθε παραγράφου</w:t>
      </w:r>
      <w:r w:rsidR="0062486C" w:rsidRPr="0062486C">
        <w:rPr>
          <w:rFonts w:eastAsia="Calibri" w:cs="Times New Roman"/>
          <w:color w:val="auto"/>
          <w:sz w:val="24"/>
          <w:szCs w:val="24"/>
        </w:rPr>
        <w:t>, όπως ακολουθεί</w:t>
      </w:r>
      <w:r w:rsidRPr="0062486C">
        <w:rPr>
          <w:rFonts w:eastAsia="Calibri" w:cs="Times New Roman"/>
          <w:color w:val="auto"/>
          <w:sz w:val="24"/>
          <w:szCs w:val="24"/>
        </w:rPr>
        <w:t xml:space="preserve">. </w:t>
      </w:r>
    </w:p>
    <w:p w:rsidR="0043248F" w:rsidRDefault="00F24E40" w:rsidP="00B32C8C">
      <w:pPr>
        <w:spacing w:line="276" w:lineRule="auto"/>
        <w:ind w:left="360"/>
        <w:jc w:val="both"/>
        <w:rPr>
          <w:rStyle w:val="6100"/>
          <w:rFonts w:ascii="Times New Roman" w:hAnsi="Times New Roman" w:cs="Times New Roman"/>
          <w:sz w:val="24"/>
          <w:szCs w:val="24"/>
        </w:rPr>
      </w:pPr>
      <w:bookmarkStart w:id="2" w:name="bookmark17"/>
      <w:r>
        <w:rPr>
          <w:rStyle w:val="6100"/>
          <w:rFonts w:ascii="Times New Roman" w:hAnsi="Times New Roman" w:cs="Times New Roman"/>
          <w:sz w:val="24"/>
          <w:szCs w:val="24"/>
        </w:rPr>
        <w:t>Παρακαλώ, σημειώστε με ένα  ν σε ποια κατηγορία ανήκει η μελέτη σας</w:t>
      </w:r>
      <w:r w:rsidR="0043248F">
        <w:rPr>
          <w:rStyle w:val="6100"/>
          <w:rFonts w:ascii="Times New Roman" w:hAnsi="Times New Roman" w:cs="Times New Roman"/>
          <w:sz w:val="24"/>
          <w:szCs w:val="24"/>
        </w:rPr>
        <w:t xml:space="preserve"> </w:t>
      </w:r>
    </w:p>
    <w:tbl>
      <w:tblPr>
        <w:tblStyle w:val="afff6"/>
        <w:tblW w:w="0" w:type="auto"/>
        <w:tblInd w:w="360" w:type="dxa"/>
        <w:tblLook w:val="04A0"/>
      </w:tblPr>
      <w:tblGrid>
        <w:gridCol w:w="2093"/>
        <w:gridCol w:w="2308"/>
        <w:gridCol w:w="2316"/>
        <w:gridCol w:w="1521"/>
        <w:gridCol w:w="1761"/>
      </w:tblGrid>
      <w:tr w:rsidR="00F24E40" w:rsidTr="00F24E40">
        <w:tc>
          <w:tcPr>
            <w:tcW w:w="2093" w:type="dxa"/>
          </w:tcPr>
          <w:p w:rsidR="00F24E40" w:rsidRDefault="00F24E40" w:rsidP="0043248F">
            <w:pPr>
              <w:spacing w:line="276" w:lineRule="auto"/>
              <w:rPr>
                <w:rStyle w:val="6100"/>
                <w:rFonts w:ascii="Times New Roman" w:hAnsi="Times New Roman" w:cs="Times New Roman"/>
                <w:sz w:val="24"/>
                <w:szCs w:val="24"/>
              </w:rPr>
            </w:pPr>
            <w:r w:rsidRPr="00C61751">
              <w:rPr>
                <w:rFonts w:eastAsia="Arial" w:cs="Times New Roman"/>
                <w:b/>
                <w:color w:val="00B0F0"/>
                <w:sz w:val="24"/>
                <w:szCs w:val="24"/>
              </w:rPr>
              <w:t>Διαπροσωπική</w:t>
            </w:r>
            <w:r w:rsidRPr="00BA73B2">
              <w:rPr>
                <w:rFonts w:eastAsia="Arial" w:cs="Times New Roman"/>
                <w:b/>
                <w:color w:val="auto"/>
                <w:sz w:val="24"/>
                <w:szCs w:val="24"/>
              </w:rPr>
              <w:t xml:space="preserve"> Βία</w:t>
            </w:r>
          </w:p>
        </w:tc>
        <w:tc>
          <w:tcPr>
            <w:tcW w:w="2078" w:type="dxa"/>
          </w:tcPr>
          <w:p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
                <w:color w:val="00B050"/>
                <w:sz w:val="24"/>
                <w:szCs w:val="24"/>
              </w:rPr>
              <w:t xml:space="preserve">Αυτοκαταστροφικές </w:t>
            </w:r>
            <w:r w:rsidRPr="00BA73B2">
              <w:rPr>
                <w:rFonts w:eastAsia="Arial" w:cs="Times New Roman"/>
                <w:b/>
                <w:color w:val="auto"/>
                <w:sz w:val="24"/>
                <w:szCs w:val="24"/>
              </w:rPr>
              <w:t>Μορφές Παρέκκλισης</w:t>
            </w:r>
          </w:p>
        </w:tc>
        <w:tc>
          <w:tcPr>
            <w:tcW w:w="2316" w:type="dxa"/>
          </w:tcPr>
          <w:p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
                <w:color w:val="7030A0"/>
                <w:sz w:val="24"/>
                <w:szCs w:val="24"/>
              </w:rPr>
              <w:t>Διαφορετικοί Τρόποι</w:t>
            </w:r>
            <w:r w:rsidRPr="00C61751">
              <w:rPr>
                <w:rFonts w:eastAsia="Bookman Old Style" w:cs="Times New Roman"/>
                <w:bCs/>
                <w:color w:val="7030A0"/>
                <w:sz w:val="24"/>
                <w:szCs w:val="24"/>
              </w:rPr>
              <w:t xml:space="preserve"> </w:t>
            </w:r>
            <w:r w:rsidRPr="00BA73B2">
              <w:rPr>
                <w:rFonts w:eastAsia="Bookman Old Style" w:cs="Times New Roman"/>
                <w:bCs/>
                <w:color w:val="auto"/>
                <w:sz w:val="24"/>
                <w:szCs w:val="24"/>
              </w:rPr>
              <w:t>Ζωής</w:t>
            </w:r>
          </w:p>
        </w:tc>
        <w:tc>
          <w:tcPr>
            <w:tcW w:w="1521" w:type="dxa"/>
          </w:tcPr>
          <w:p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
                <w:color w:val="C00000"/>
                <w:sz w:val="24"/>
                <w:szCs w:val="24"/>
              </w:rPr>
              <w:t>Χρήση και Κατάχρηση Ουσιών</w:t>
            </w:r>
          </w:p>
        </w:tc>
        <w:tc>
          <w:tcPr>
            <w:tcW w:w="1761" w:type="dxa"/>
          </w:tcPr>
          <w:p w:rsidR="00F24E40" w:rsidRDefault="00F24E40" w:rsidP="00B32C8C">
            <w:pPr>
              <w:spacing w:line="276" w:lineRule="auto"/>
              <w:jc w:val="both"/>
              <w:rPr>
                <w:rStyle w:val="6100"/>
                <w:rFonts w:ascii="Times New Roman" w:hAnsi="Times New Roman" w:cs="Times New Roman"/>
                <w:sz w:val="24"/>
                <w:szCs w:val="24"/>
              </w:rPr>
            </w:pPr>
            <w:r w:rsidRPr="00F24E40">
              <w:rPr>
                <w:rFonts w:eastAsia="Arial" w:cs="Times New Roman"/>
                <w:b/>
                <w:color w:val="0070C0"/>
                <w:sz w:val="23"/>
                <w:szCs w:val="23"/>
                <w:lang w:eastAsia="el-GR"/>
              </w:rPr>
              <w:t xml:space="preserve">Ανισότητα </w:t>
            </w:r>
            <w:r w:rsidRPr="00BA73B2">
              <w:rPr>
                <w:rFonts w:eastAsia="Arial" w:cs="Times New Roman"/>
                <w:b/>
                <w:color w:val="000000"/>
                <w:sz w:val="23"/>
                <w:szCs w:val="23"/>
                <w:lang w:eastAsia="el-GR"/>
              </w:rPr>
              <w:t>στην Παρέκκλιση</w:t>
            </w:r>
          </w:p>
        </w:tc>
      </w:tr>
      <w:tr w:rsidR="00F24E40" w:rsidTr="00F24E40">
        <w:tc>
          <w:tcPr>
            <w:tcW w:w="2093" w:type="dxa"/>
          </w:tcPr>
          <w:p w:rsidR="00F24E40" w:rsidRDefault="00F24E40" w:rsidP="0043248F">
            <w:pPr>
              <w:spacing w:line="276" w:lineRule="auto"/>
              <w:rPr>
                <w:rStyle w:val="6100"/>
                <w:rFonts w:ascii="Times New Roman" w:hAnsi="Times New Roman" w:cs="Times New Roman"/>
                <w:sz w:val="24"/>
                <w:szCs w:val="24"/>
              </w:rPr>
            </w:pPr>
            <w:r w:rsidRPr="00BA73B2">
              <w:rPr>
                <w:rFonts w:eastAsia="Arial" w:cs="Times New Roman"/>
                <w:color w:val="auto"/>
                <w:sz w:val="24"/>
                <w:szCs w:val="24"/>
              </w:rPr>
              <w:t>Σωματική Βία</w:t>
            </w:r>
          </w:p>
        </w:tc>
        <w:tc>
          <w:tcPr>
            <w:tcW w:w="2078" w:type="dxa"/>
          </w:tcPr>
          <w:p w:rsidR="00F24E40" w:rsidRPr="00BA73B2" w:rsidRDefault="00F24E40" w:rsidP="0043248F">
            <w:pPr>
              <w:rPr>
                <w:rFonts w:eastAsia="Arial" w:cs="Times New Roman"/>
                <w:color w:val="auto"/>
                <w:sz w:val="24"/>
                <w:szCs w:val="24"/>
              </w:rPr>
            </w:pPr>
            <w:r w:rsidRPr="00BA73B2">
              <w:rPr>
                <w:rFonts w:eastAsia="Arial" w:cs="Times New Roman"/>
                <w:color w:val="auto"/>
                <w:sz w:val="24"/>
                <w:szCs w:val="24"/>
              </w:rPr>
              <w:t xml:space="preserve">  Αυτοκτονία</w:t>
            </w:r>
            <w:r w:rsidRPr="00BA73B2">
              <w:rPr>
                <w:rFonts w:eastAsia="Arial" w:cs="Times New Roman"/>
                <w:b/>
                <w:bCs/>
                <w:color w:val="auto"/>
                <w:sz w:val="24"/>
                <w:szCs w:val="24"/>
              </w:rPr>
              <w:t xml:space="preserve"> </w:t>
            </w:r>
          </w:p>
          <w:p w:rsidR="00F24E40" w:rsidRDefault="00F24E40" w:rsidP="00B32C8C">
            <w:pPr>
              <w:spacing w:line="276" w:lineRule="auto"/>
              <w:jc w:val="both"/>
              <w:rPr>
                <w:rStyle w:val="6100"/>
                <w:rFonts w:ascii="Times New Roman" w:hAnsi="Times New Roman" w:cs="Times New Roman"/>
                <w:sz w:val="24"/>
                <w:szCs w:val="24"/>
              </w:rPr>
            </w:pPr>
          </w:p>
        </w:tc>
        <w:tc>
          <w:tcPr>
            <w:tcW w:w="2316" w:type="dxa"/>
          </w:tcPr>
          <w:p w:rsidR="00F24E40" w:rsidRDefault="00F24E40" w:rsidP="00B32C8C">
            <w:pPr>
              <w:spacing w:line="276" w:lineRule="auto"/>
              <w:jc w:val="both"/>
              <w:rPr>
                <w:rStyle w:val="6100"/>
                <w:rFonts w:ascii="Times New Roman" w:hAnsi="Times New Roman" w:cs="Times New Roman"/>
                <w:sz w:val="24"/>
                <w:szCs w:val="24"/>
              </w:rPr>
            </w:pPr>
            <w:r w:rsidRPr="00BA73B2">
              <w:rPr>
                <w:rFonts w:eastAsia="Arial" w:cs="Times New Roman"/>
                <w:color w:val="auto"/>
                <w:sz w:val="24"/>
                <w:szCs w:val="24"/>
              </w:rPr>
              <w:t>Η Παρέκκλιση των Ετεροφυλόφιλων</w:t>
            </w:r>
          </w:p>
        </w:tc>
        <w:tc>
          <w:tcPr>
            <w:tcW w:w="1521" w:type="dxa"/>
          </w:tcPr>
          <w:p w:rsidR="00F24E40" w:rsidRDefault="00F24E40" w:rsidP="00B32C8C">
            <w:pPr>
              <w:spacing w:line="276" w:lineRule="auto"/>
              <w:jc w:val="both"/>
              <w:rPr>
                <w:rStyle w:val="6100"/>
                <w:rFonts w:ascii="Times New Roman" w:hAnsi="Times New Roman" w:cs="Times New Roman"/>
                <w:sz w:val="24"/>
                <w:szCs w:val="24"/>
              </w:rPr>
            </w:pPr>
            <w:r w:rsidRPr="00BA73B2">
              <w:rPr>
                <w:rFonts w:eastAsia="Arial" w:cs="Times New Roman"/>
                <w:color w:val="auto"/>
                <w:sz w:val="24"/>
                <w:szCs w:val="24"/>
              </w:rPr>
              <w:t>Χρήση Ναρκωτικών</w:t>
            </w:r>
          </w:p>
        </w:tc>
        <w:tc>
          <w:tcPr>
            <w:tcW w:w="1761" w:type="dxa"/>
          </w:tcPr>
          <w:p w:rsidR="00F24E40" w:rsidRDefault="00F24E40" w:rsidP="00B32C8C">
            <w:pPr>
              <w:spacing w:line="276" w:lineRule="auto"/>
              <w:jc w:val="both"/>
              <w:rPr>
                <w:rStyle w:val="6100"/>
                <w:rFonts w:ascii="Times New Roman" w:hAnsi="Times New Roman" w:cs="Times New Roman"/>
                <w:sz w:val="24"/>
                <w:szCs w:val="24"/>
              </w:rPr>
            </w:pPr>
            <w:r w:rsidRPr="00BA73B2">
              <w:rPr>
                <w:rFonts w:eastAsia="Arial Unicode MS" w:cs="Times New Roman"/>
                <w:color w:val="000000"/>
                <w:sz w:val="24"/>
                <w:szCs w:val="24"/>
                <w:lang w:eastAsia="el-GR"/>
              </w:rPr>
              <w:t>Η Παρέκκλιση</w:t>
            </w:r>
            <w:r w:rsidRPr="00BA73B2">
              <w:rPr>
                <w:rFonts w:eastAsia="Arial" w:cs="Times New Roman"/>
                <w:b/>
                <w:bCs/>
                <w:color w:val="000000"/>
                <w:sz w:val="20"/>
                <w:szCs w:val="20"/>
                <w:lang w:eastAsia="el-GR"/>
              </w:rPr>
              <w:t xml:space="preserve"> των</w:t>
            </w:r>
            <w:r w:rsidRPr="00BA73B2">
              <w:rPr>
                <w:rFonts w:eastAsia="Arial Unicode MS" w:cs="Times New Roman"/>
                <w:color w:val="000000"/>
                <w:sz w:val="24"/>
                <w:szCs w:val="24"/>
                <w:lang w:eastAsia="el-GR"/>
              </w:rPr>
              <w:t xml:space="preserve"> Προνομιούχων</w:t>
            </w:r>
            <w:r w:rsidRPr="00BA73B2">
              <w:rPr>
                <w:rFonts w:eastAsia="Arial" w:cs="Times New Roman"/>
                <w:b/>
                <w:bCs/>
                <w:color w:val="000000"/>
                <w:sz w:val="20"/>
                <w:szCs w:val="20"/>
                <w:lang w:eastAsia="el-GR"/>
              </w:rPr>
              <w:t xml:space="preserve"> </w:t>
            </w:r>
          </w:p>
        </w:tc>
      </w:tr>
      <w:tr w:rsidR="00F24E40" w:rsidTr="00F24E40">
        <w:tc>
          <w:tcPr>
            <w:tcW w:w="2093" w:type="dxa"/>
          </w:tcPr>
          <w:p w:rsidR="00F24E40" w:rsidRDefault="00F24E40" w:rsidP="0043248F">
            <w:pPr>
              <w:spacing w:line="276" w:lineRule="auto"/>
              <w:rPr>
                <w:rStyle w:val="6100"/>
                <w:rFonts w:ascii="Times New Roman" w:hAnsi="Times New Roman" w:cs="Times New Roman"/>
                <w:sz w:val="24"/>
                <w:szCs w:val="24"/>
              </w:rPr>
            </w:pPr>
            <w:r w:rsidRPr="000E5E48">
              <w:rPr>
                <w:rFonts w:eastAsia="Arial" w:cs="Times New Roman"/>
                <w:color w:val="auto"/>
                <w:sz w:val="24"/>
                <w:szCs w:val="24"/>
                <w:highlight w:val="cyan"/>
              </w:rPr>
              <w:t>Βιασμός και Αποπλάνηση Ανηλίκων</w:t>
            </w:r>
          </w:p>
        </w:tc>
        <w:tc>
          <w:tcPr>
            <w:tcW w:w="2078" w:type="dxa"/>
          </w:tcPr>
          <w:p w:rsidR="00F24E40" w:rsidRPr="00BA73B2" w:rsidRDefault="00F24E40" w:rsidP="0043248F">
            <w:pPr>
              <w:tabs>
                <w:tab w:val="left" w:pos="509"/>
              </w:tabs>
              <w:ind w:left="120"/>
              <w:rPr>
                <w:rFonts w:eastAsia="Arial" w:cs="Times New Roman"/>
                <w:color w:val="auto"/>
                <w:sz w:val="24"/>
                <w:szCs w:val="24"/>
              </w:rPr>
            </w:pPr>
            <w:r w:rsidRPr="00BA73B2">
              <w:rPr>
                <w:rFonts w:eastAsia="Arial" w:cs="Times New Roman"/>
                <w:color w:val="auto"/>
                <w:sz w:val="24"/>
                <w:szCs w:val="24"/>
              </w:rPr>
              <w:t xml:space="preserve">Ψυχική Διαταραχή </w:t>
            </w:r>
          </w:p>
          <w:p w:rsidR="00F24E40" w:rsidRDefault="00F24E40" w:rsidP="00B32C8C">
            <w:pPr>
              <w:spacing w:line="276" w:lineRule="auto"/>
              <w:jc w:val="both"/>
              <w:rPr>
                <w:rStyle w:val="6100"/>
                <w:rFonts w:ascii="Times New Roman" w:hAnsi="Times New Roman" w:cs="Times New Roman"/>
                <w:sz w:val="24"/>
                <w:szCs w:val="24"/>
              </w:rPr>
            </w:pPr>
          </w:p>
        </w:tc>
        <w:tc>
          <w:tcPr>
            <w:tcW w:w="2316" w:type="dxa"/>
          </w:tcPr>
          <w:p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Cs/>
                <w:color w:val="auto"/>
                <w:sz w:val="24"/>
                <w:szCs w:val="24"/>
              </w:rPr>
              <w:t>Οι</w:t>
            </w:r>
            <w:r w:rsidRPr="00BA73B2">
              <w:rPr>
                <w:rFonts w:eastAsia="Arial" w:cs="Times New Roman"/>
                <w:color w:val="auto"/>
                <w:sz w:val="24"/>
                <w:szCs w:val="24"/>
              </w:rPr>
              <w:t xml:space="preserve"> Ομοφυλόφιλοι και Άλλα Θύματα του Στιγματισμού</w:t>
            </w:r>
          </w:p>
        </w:tc>
        <w:tc>
          <w:tcPr>
            <w:tcW w:w="1521" w:type="dxa"/>
          </w:tcPr>
          <w:p w:rsidR="00F24E40" w:rsidRDefault="00F24E40" w:rsidP="00B32C8C">
            <w:pPr>
              <w:spacing w:line="276" w:lineRule="auto"/>
              <w:jc w:val="both"/>
              <w:rPr>
                <w:rStyle w:val="6100"/>
                <w:rFonts w:ascii="Times New Roman" w:hAnsi="Times New Roman" w:cs="Times New Roman"/>
                <w:sz w:val="24"/>
                <w:szCs w:val="24"/>
              </w:rPr>
            </w:pPr>
            <w:r w:rsidRPr="00BA73B2">
              <w:rPr>
                <w:rFonts w:eastAsia="Arial" w:cs="Times New Roman"/>
                <w:color w:val="auto"/>
                <w:sz w:val="24"/>
                <w:szCs w:val="24"/>
              </w:rPr>
              <w:t>Κατανάλωση Αλκοόλ και Αλκοολισμός</w:t>
            </w:r>
          </w:p>
        </w:tc>
        <w:tc>
          <w:tcPr>
            <w:tcW w:w="1761" w:type="dxa"/>
          </w:tcPr>
          <w:p w:rsidR="00F24E40" w:rsidRDefault="00F24E40" w:rsidP="00FF1E63">
            <w:pPr>
              <w:rPr>
                <w:rStyle w:val="6100"/>
                <w:rFonts w:ascii="Times New Roman" w:hAnsi="Times New Roman" w:cs="Times New Roman"/>
                <w:sz w:val="24"/>
                <w:szCs w:val="24"/>
              </w:rPr>
            </w:pPr>
            <w:r w:rsidRPr="00BA73B2">
              <w:rPr>
                <w:rFonts w:eastAsia="Arial Unicode MS" w:cs="Times New Roman"/>
                <w:color w:val="000000"/>
                <w:sz w:val="24"/>
                <w:szCs w:val="24"/>
                <w:lang w:eastAsia="el-GR"/>
              </w:rPr>
              <w:t xml:space="preserve">Η Παρέκκλιση των Μη Προνομιούχων </w:t>
            </w:r>
          </w:p>
        </w:tc>
      </w:tr>
      <w:tr w:rsidR="00F24E40" w:rsidTr="00F24E40">
        <w:tc>
          <w:tcPr>
            <w:tcW w:w="2093" w:type="dxa"/>
          </w:tcPr>
          <w:p w:rsidR="00F24E40" w:rsidRDefault="00F24E40" w:rsidP="0043248F">
            <w:pPr>
              <w:spacing w:line="276" w:lineRule="auto"/>
              <w:rPr>
                <w:rStyle w:val="6100"/>
                <w:rFonts w:ascii="Times New Roman" w:hAnsi="Times New Roman" w:cs="Times New Roman"/>
                <w:sz w:val="24"/>
                <w:szCs w:val="24"/>
              </w:rPr>
            </w:pPr>
            <w:r w:rsidRPr="00BA73B2">
              <w:rPr>
                <w:rFonts w:eastAsia="Arial" w:cs="Times New Roman"/>
                <w:color w:val="auto"/>
                <w:sz w:val="24"/>
                <w:szCs w:val="24"/>
              </w:rPr>
              <w:t>Ενδοοικογενειακή Βία</w:t>
            </w:r>
          </w:p>
        </w:tc>
        <w:tc>
          <w:tcPr>
            <w:tcW w:w="2078" w:type="dxa"/>
          </w:tcPr>
          <w:p w:rsidR="00F24E40" w:rsidRPr="00B17FAD" w:rsidRDefault="00F24E40" w:rsidP="00B32C8C">
            <w:pPr>
              <w:spacing w:line="276" w:lineRule="auto"/>
              <w:jc w:val="both"/>
              <w:rPr>
                <w:rStyle w:val="6100"/>
                <w:rFonts w:ascii="Times New Roman" w:hAnsi="Times New Roman" w:cs="Times New Roman"/>
                <w:color w:val="000000" w:themeColor="text1"/>
                <w:sz w:val="24"/>
                <w:szCs w:val="24"/>
              </w:rPr>
            </w:pPr>
            <w:r w:rsidRPr="00B17FAD">
              <w:rPr>
                <w:rStyle w:val="6100"/>
                <w:rFonts w:ascii="Times New Roman" w:hAnsi="Times New Roman" w:cs="Times New Roman"/>
                <w:color w:val="000000" w:themeColor="text1"/>
                <w:sz w:val="24"/>
                <w:szCs w:val="24"/>
              </w:rPr>
              <w:t>Άλλη</w:t>
            </w:r>
            <w:r w:rsidR="003B6472" w:rsidRPr="00B17FAD">
              <w:rPr>
                <w:rStyle w:val="6100"/>
                <w:rFonts w:ascii="Times New Roman" w:hAnsi="Times New Roman" w:cs="Times New Roman"/>
                <w:color w:val="000000" w:themeColor="text1"/>
                <w:sz w:val="24"/>
                <w:szCs w:val="24"/>
              </w:rPr>
              <w:t xml:space="preserve"> κατηγορία</w:t>
            </w:r>
          </w:p>
        </w:tc>
        <w:tc>
          <w:tcPr>
            <w:tcW w:w="2316" w:type="dxa"/>
          </w:tcPr>
          <w:p w:rsidR="00F24E40" w:rsidRDefault="00F24E40" w:rsidP="00B32C8C">
            <w:pPr>
              <w:spacing w:line="276" w:lineRule="auto"/>
              <w:jc w:val="both"/>
              <w:rPr>
                <w:rStyle w:val="6100"/>
                <w:rFonts w:ascii="Times New Roman" w:hAnsi="Times New Roman" w:cs="Times New Roman"/>
                <w:sz w:val="24"/>
                <w:szCs w:val="24"/>
              </w:rPr>
            </w:pPr>
          </w:p>
        </w:tc>
        <w:tc>
          <w:tcPr>
            <w:tcW w:w="1521" w:type="dxa"/>
          </w:tcPr>
          <w:p w:rsidR="00F24E40" w:rsidRDefault="00F24E40" w:rsidP="00B32C8C">
            <w:pPr>
              <w:spacing w:line="276" w:lineRule="auto"/>
              <w:jc w:val="both"/>
              <w:rPr>
                <w:rStyle w:val="6100"/>
                <w:rFonts w:ascii="Times New Roman" w:hAnsi="Times New Roman" w:cs="Times New Roman"/>
                <w:sz w:val="24"/>
                <w:szCs w:val="24"/>
              </w:rPr>
            </w:pPr>
          </w:p>
        </w:tc>
        <w:tc>
          <w:tcPr>
            <w:tcW w:w="1761" w:type="dxa"/>
          </w:tcPr>
          <w:p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
                <w:color w:val="002060"/>
                <w:sz w:val="23"/>
                <w:szCs w:val="23"/>
                <w:lang w:eastAsia="el-GR"/>
              </w:rPr>
              <w:t>Κυβερνοχώρος</w:t>
            </w:r>
            <w:r w:rsidRPr="00BA73B2">
              <w:rPr>
                <w:rFonts w:eastAsia="Arial" w:cs="Times New Roman"/>
                <w:b/>
                <w:color w:val="000000"/>
                <w:sz w:val="23"/>
                <w:szCs w:val="23"/>
                <w:lang w:eastAsia="el-GR"/>
              </w:rPr>
              <w:t>: Άγρια</w:t>
            </w:r>
            <w:r w:rsidRPr="00BA73B2">
              <w:rPr>
                <w:rFonts w:eastAsia="Bookman Old Style" w:cs="Times New Roman"/>
                <w:bCs/>
                <w:color w:val="000000"/>
                <w:sz w:val="25"/>
                <w:szCs w:val="25"/>
                <w:lang w:eastAsia="el-GR"/>
              </w:rPr>
              <w:t xml:space="preserve"> Δύση</w:t>
            </w:r>
          </w:p>
        </w:tc>
      </w:tr>
      <w:tr w:rsidR="00F24E40" w:rsidRPr="00B17FAD" w:rsidTr="00F24E40">
        <w:tc>
          <w:tcPr>
            <w:tcW w:w="2093" w:type="dxa"/>
          </w:tcPr>
          <w:p w:rsidR="00F24E40" w:rsidRPr="00B17FAD" w:rsidRDefault="00F24E40" w:rsidP="0043248F">
            <w:pPr>
              <w:spacing w:line="276" w:lineRule="auto"/>
              <w:rPr>
                <w:rStyle w:val="6100"/>
                <w:rFonts w:ascii="Times New Roman" w:hAnsi="Times New Roman" w:cs="Times New Roman"/>
                <w:b w:val="0"/>
                <w:color w:val="000000" w:themeColor="text1"/>
                <w:sz w:val="24"/>
                <w:szCs w:val="24"/>
              </w:rPr>
            </w:pPr>
          </w:p>
        </w:tc>
        <w:tc>
          <w:tcPr>
            <w:tcW w:w="2078" w:type="dxa"/>
          </w:tcPr>
          <w:p w:rsidR="00F24E40" w:rsidRPr="00FA5588" w:rsidRDefault="00B17FAD" w:rsidP="00B32C8C">
            <w:pPr>
              <w:spacing w:line="276" w:lineRule="auto"/>
              <w:jc w:val="both"/>
              <w:rPr>
                <w:rStyle w:val="6100"/>
                <w:rFonts w:ascii="Times New Roman" w:hAnsi="Times New Roman" w:cs="Times New Roman"/>
                <w:b w:val="0"/>
                <w:color w:val="000000" w:themeColor="text1"/>
                <w:sz w:val="22"/>
                <w:szCs w:val="22"/>
              </w:rPr>
            </w:pPr>
            <w:r w:rsidRPr="000E5E48">
              <w:rPr>
                <w:rStyle w:val="6100"/>
                <w:rFonts w:ascii="Times New Roman" w:hAnsi="Times New Roman" w:cs="Times New Roman"/>
                <w:b w:val="0"/>
                <w:color w:val="000000" w:themeColor="text1"/>
                <w:sz w:val="22"/>
                <w:szCs w:val="22"/>
                <w:highlight w:val="cyan"/>
              </w:rPr>
              <w:t>Σεξουαλική παρενόχληση ανηλίκου</w:t>
            </w:r>
          </w:p>
        </w:tc>
        <w:tc>
          <w:tcPr>
            <w:tcW w:w="2316" w:type="dxa"/>
          </w:tcPr>
          <w:p w:rsidR="00F24E40" w:rsidRPr="00B17FAD" w:rsidRDefault="00F24E40" w:rsidP="00B32C8C">
            <w:pPr>
              <w:spacing w:line="276" w:lineRule="auto"/>
              <w:jc w:val="both"/>
              <w:rPr>
                <w:rStyle w:val="6100"/>
                <w:rFonts w:ascii="Times New Roman" w:hAnsi="Times New Roman" w:cs="Times New Roman"/>
                <w:b w:val="0"/>
                <w:color w:val="000000" w:themeColor="text1"/>
                <w:sz w:val="24"/>
                <w:szCs w:val="24"/>
              </w:rPr>
            </w:pPr>
          </w:p>
        </w:tc>
        <w:tc>
          <w:tcPr>
            <w:tcW w:w="1521" w:type="dxa"/>
          </w:tcPr>
          <w:p w:rsidR="00F24E40" w:rsidRPr="00B17FAD" w:rsidRDefault="00F24E40" w:rsidP="00B32C8C">
            <w:pPr>
              <w:spacing w:line="276" w:lineRule="auto"/>
              <w:jc w:val="both"/>
              <w:rPr>
                <w:rStyle w:val="6100"/>
                <w:rFonts w:ascii="Times New Roman" w:hAnsi="Times New Roman" w:cs="Times New Roman"/>
                <w:b w:val="0"/>
                <w:color w:val="000000" w:themeColor="text1"/>
                <w:sz w:val="24"/>
                <w:szCs w:val="24"/>
              </w:rPr>
            </w:pPr>
          </w:p>
        </w:tc>
        <w:tc>
          <w:tcPr>
            <w:tcW w:w="1761" w:type="dxa"/>
          </w:tcPr>
          <w:p w:rsidR="00F24E40" w:rsidRPr="00B17FAD" w:rsidRDefault="00F24E40" w:rsidP="00B32C8C">
            <w:pPr>
              <w:spacing w:line="276" w:lineRule="auto"/>
              <w:jc w:val="both"/>
              <w:rPr>
                <w:rStyle w:val="6100"/>
                <w:rFonts w:ascii="Times New Roman" w:hAnsi="Times New Roman" w:cs="Times New Roman"/>
                <w:b w:val="0"/>
                <w:color w:val="000000" w:themeColor="text1"/>
                <w:sz w:val="24"/>
                <w:szCs w:val="24"/>
              </w:rPr>
            </w:pPr>
            <w:r w:rsidRPr="00B17FAD">
              <w:rPr>
                <w:rFonts w:eastAsia="Arial Unicode MS" w:cs="Times New Roman"/>
                <w:color w:val="000000" w:themeColor="text1"/>
                <w:sz w:val="24"/>
                <w:szCs w:val="24"/>
                <w:lang w:eastAsia="el-GR"/>
              </w:rPr>
              <w:t>Η Παρέκκλιση</w:t>
            </w:r>
            <w:r w:rsidRPr="00B17FAD">
              <w:rPr>
                <w:rFonts w:eastAsia="Arial" w:cs="Times New Roman"/>
                <w:bCs/>
                <w:color w:val="000000" w:themeColor="text1"/>
                <w:sz w:val="20"/>
                <w:szCs w:val="20"/>
                <w:lang w:eastAsia="el-GR"/>
              </w:rPr>
              <w:t xml:space="preserve"> στο</w:t>
            </w:r>
            <w:r w:rsidRPr="00B17FAD">
              <w:rPr>
                <w:rFonts w:eastAsia="Arial Unicode MS" w:cs="Times New Roman"/>
                <w:color w:val="000000" w:themeColor="text1"/>
                <w:sz w:val="24"/>
                <w:szCs w:val="24"/>
                <w:lang w:eastAsia="el-GR"/>
              </w:rPr>
              <w:t xml:space="preserve"> Διαδίκτυο</w:t>
            </w:r>
          </w:p>
        </w:tc>
      </w:tr>
    </w:tbl>
    <w:p w:rsidR="00B32C8C" w:rsidRPr="00B17FAD" w:rsidRDefault="00B32C8C" w:rsidP="00B32C8C">
      <w:pPr>
        <w:spacing w:line="276" w:lineRule="auto"/>
        <w:ind w:left="360"/>
        <w:jc w:val="both"/>
        <w:rPr>
          <w:rStyle w:val="6100"/>
          <w:rFonts w:ascii="Times New Roman" w:hAnsi="Times New Roman" w:cs="Times New Roman"/>
          <w:b w:val="0"/>
          <w:color w:val="000000" w:themeColor="text1"/>
          <w:sz w:val="24"/>
          <w:szCs w:val="24"/>
        </w:rPr>
      </w:pPr>
    </w:p>
    <w:p w:rsidR="00B17FAD" w:rsidRPr="00B17FAD" w:rsidRDefault="00B17FAD" w:rsidP="00B17FAD">
      <w:pPr>
        <w:pStyle w:val="aff8"/>
        <w:spacing w:after="0" w:line="360" w:lineRule="auto"/>
        <w:jc w:val="center"/>
        <w:rPr>
          <w:b/>
          <w:color w:val="auto"/>
          <w:sz w:val="28"/>
          <w:szCs w:val="28"/>
        </w:rPr>
      </w:pPr>
      <w:r w:rsidRPr="00B17FAD">
        <w:rPr>
          <w:b/>
          <w:color w:val="auto"/>
          <w:sz w:val="28"/>
          <w:szCs w:val="28"/>
        </w:rPr>
        <w:t>ΤΙΤΛΟΣ: ΜΕΛΕΤΗ ΠΕΡΙΠΤΩΣΗΣ ΣΕΞΟΥΑΛΙΚΗΣ ΠΑΡΕΝΟΧΛΗΣΗΣ</w:t>
      </w:r>
    </w:p>
    <w:p w:rsidR="00B17FAD" w:rsidRDefault="00B17FAD" w:rsidP="00B17FAD">
      <w:pPr>
        <w:pStyle w:val="aff8"/>
        <w:spacing w:after="0" w:line="360" w:lineRule="auto"/>
        <w:jc w:val="both"/>
        <w:rPr>
          <w:color w:val="000000" w:themeColor="text1"/>
        </w:rPr>
      </w:pPr>
    </w:p>
    <w:p w:rsidR="00B17FAD" w:rsidRPr="003A6A43" w:rsidRDefault="00B17FAD" w:rsidP="00B17FAD">
      <w:pPr>
        <w:pStyle w:val="aff8"/>
        <w:spacing w:after="0" w:line="360" w:lineRule="auto"/>
        <w:jc w:val="both"/>
        <w:rPr>
          <w:color w:val="auto"/>
          <w:sz w:val="24"/>
          <w:szCs w:val="24"/>
        </w:rPr>
      </w:pPr>
      <w:r w:rsidRPr="003A6A43">
        <w:rPr>
          <w:b/>
          <w:color w:val="178DBB" w:themeColor="accent4"/>
          <w:sz w:val="24"/>
          <w:szCs w:val="24"/>
          <w:u w:val="single"/>
        </w:rPr>
        <w:t>ΣΗΜΕΙΩΣΗ:</w:t>
      </w:r>
      <w:r w:rsidRPr="00B17FAD">
        <w:rPr>
          <w:color w:val="000000" w:themeColor="text1"/>
          <w:sz w:val="24"/>
          <w:szCs w:val="24"/>
        </w:rPr>
        <w:t xml:space="preserve"> </w:t>
      </w:r>
      <w:r w:rsidRPr="003A6A43">
        <w:rPr>
          <w:color w:val="auto"/>
          <w:sz w:val="24"/>
          <w:szCs w:val="24"/>
        </w:rPr>
        <w:t xml:space="preserve">Τα </w:t>
      </w:r>
      <w:r w:rsidRPr="003A6A43">
        <w:rPr>
          <w:b/>
          <w:color w:val="auto"/>
          <w:sz w:val="24"/>
          <w:szCs w:val="24"/>
        </w:rPr>
        <w:t xml:space="preserve">παιδιά </w:t>
      </w:r>
      <w:r w:rsidRPr="003A6A43">
        <w:rPr>
          <w:color w:val="auto"/>
          <w:sz w:val="24"/>
          <w:szCs w:val="24"/>
        </w:rPr>
        <w:t xml:space="preserve">τα ίδια και από μικρή ηλικία, στην προσπάθειά τους να </w:t>
      </w:r>
      <w:r w:rsidRPr="003A6A43">
        <w:rPr>
          <w:b/>
          <w:color w:val="auto"/>
          <w:sz w:val="24"/>
          <w:szCs w:val="24"/>
        </w:rPr>
        <w:t>γνωρίσουν καλύτερα το</w:t>
      </w:r>
      <w:r w:rsidRPr="003A6A43">
        <w:rPr>
          <w:color w:val="auto"/>
          <w:sz w:val="24"/>
          <w:szCs w:val="24"/>
        </w:rPr>
        <w:t xml:space="preserve"> </w:t>
      </w:r>
      <w:r w:rsidRPr="003A6A43">
        <w:rPr>
          <w:b/>
          <w:color w:val="auto"/>
          <w:sz w:val="24"/>
          <w:szCs w:val="24"/>
        </w:rPr>
        <w:t xml:space="preserve">σώμα </w:t>
      </w:r>
      <w:r w:rsidRPr="003A6A43">
        <w:rPr>
          <w:color w:val="auto"/>
          <w:sz w:val="24"/>
          <w:szCs w:val="24"/>
        </w:rPr>
        <w:t xml:space="preserve">τους και τις λειτουργίες του, μπορεί συχνά να αγγίζουν και να </w:t>
      </w:r>
      <w:r w:rsidRPr="003A6A43">
        <w:rPr>
          <w:b/>
          <w:color w:val="auto"/>
          <w:sz w:val="24"/>
          <w:szCs w:val="24"/>
        </w:rPr>
        <w:t>χαϊδεύουν τον εαυτό τους</w:t>
      </w:r>
      <w:r w:rsidRPr="003A6A43">
        <w:rPr>
          <w:color w:val="auto"/>
          <w:sz w:val="24"/>
          <w:szCs w:val="24"/>
        </w:rPr>
        <w:t xml:space="preserve">. Εκείνη τη στιγμή δε σκέφτονται κάτι “πονηρό”, απλά εξερευνούν, παίζουν, ανακαλύπτουν το σώμα τους. Αυτό θεωρείται πολύ </w:t>
      </w:r>
      <w:r w:rsidRPr="003A6A43">
        <w:rPr>
          <w:b/>
          <w:color w:val="auto"/>
          <w:sz w:val="24"/>
          <w:szCs w:val="24"/>
        </w:rPr>
        <w:t>φυσιολογικό</w:t>
      </w:r>
      <w:r w:rsidRPr="003A6A43">
        <w:rPr>
          <w:color w:val="auto"/>
          <w:sz w:val="24"/>
          <w:szCs w:val="24"/>
        </w:rPr>
        <w:t xml:space="preserve"> στα πλαίσια της σωματικής και σεξουαλικής τους </w:t>
      </w:r>
      <w:r w:rsidRPr="003A6A43">
        <w:rPr>
          <w:b/>
          <w:color w:val="auto"/>
          <w:sz w:val="24"/>
          <w:szCs w:val="24"/>
        </w:rPr>
        <w:t>ανάπτυξης και ωρίμανσης</w:t>
      </w:r>
      <w:r w:rsidRPr="003A6A43">
        <w:rPr>
          <w:color w:val="auto"/>
          <w:sz w:val="24"/>
          <w:szCs w:val="24"/>
        </w:rPr>
        <w:t xml:space="preserve">. Για τον λόγο αυτό κάποια παιδιά μπορεί να </w:t>
      </w:r>
      <w:r w:rsidRPr="003A6A43">
        <w:rPr>
          <w:b/>
          <w:color w:val="auto"/>
          <w:sz w:val="24"/>
          <w:szCs w:val="24"/>
        </w:rPr>
        <w:t>επιθυμούν να ανακαλύψουν</w:t>
      </w:r>
      <w:r w:rsidRPr="003A6A43">
        <w:rPr>
          <w:color w:val="auto"/>
          <w:sz w:val="24"/>
          <w:szCs w:val="24"/>
        </w:rPr>
        <w:t xml:space="preserve"> και </w:t>
      </w:r>
      <w:r w:rsidRPr="003A6A43">
        <w:rPr>
          <w:b/>
          <w:color w:val="auto"/>
          <w:sz w:val="24"/>
          <w:szCs w:val="24"/>
        </w:rPr>
        <w:t>το σώμα των φίλων τους</w:t>
      </w:r>
      <w:r w:rsidRPr="003A6A43">
        <w:rPr>
          <w:color w:val="auto"/>
          <w:sz w:val="24"/>
          <w:szCs w:val="24"/>
        </w:rPr>
        <w:t xml:space="preserve"> ή και να αντιγράψουν μια εικόνα που είδαν. </w:t>
      </w:r>
    </w:p>
    <w:p w:rsidR="00B17FAD" w:rsidRPr="003A6A43" w:rsidRDefault="00B17FAD" w:rsidP="00B17FAD">
      <w:pPr>
        <w:pStyle w:val="aff8"/>
        <w:spacing w:after="0" w:line="360" w:lineRule="auto"/>
        <w:jc w:val="both"/>
        <w:rPr>
          <w:color w:val="auto"/>
          <w:sz w:val="24"/>
          <w:szCs w:val="24"/>
        </w:rPr>
      </w:pPr>
      <w:r w:rsidRPr="003A6A43">
        <w:rPr>
          <w:color w:val="auto"/>
          <w:sz w:val="24"/>
          <w:szCs w:val="24"/>
        </w:rPr>
        <w:t xml:space="preserve">   Τα παιδιά από την ηλικία ακόμη των τεσσάρων ετών μπορούν να καταλάβουν το </w:t>
      </w:r>
      <w:r w:rsidRPr="003A6A43">
        <w:rPr>
          <w:b/>
          <w:color w:val="auto"/>
          <w:sz w:val="24"/>
          <w:szCs w:val="24"/>
        </w:rPr>
        <w:t>“καλό” άγγιγμα</w:t>
      </w:r>
      <w:r w:rsidRPr="003A6A43">
        <w:rPr>
          <w:color w:val="auto"/>
          <w:sz w:val="24"/>
          <w:szCs w:val="24"/>
        </w:rPr>
        <w:t xml:space="preserve"> από το </w:t>
      </w:r>
      <w:r w:rsidRPr="003A6A43">
        <w:rPr>
          <w:b/>
          <w:color w:val="auto"/>
          <w:sz w:val="24"/>
          <w:szCs w:val="24"/>
        </w:rPr>
        <w:t>“κακό” άγγιγμα</w:t>
      </w:r>
      <w:r w:rsidRPr="003A6A43">
        <w:rPr>
          <w:color w:val="auto"/>
          <w:sz w:val="24"/>
          <w:szCs w:val="24"/>
        </w:rPr>
        <w:t xml:space="preserve">. Γι αυτό οι </w:t>
      </w:r>
      <w:r w:rsidRPr="003A6A43">
        <w:rPr>
          <w:b/>
          <w:color w:val="auto"/>
          <w:sz w:val="24"/>
          <w:szCs w:val="24"/>
        </w:rPr>
        <w:t xml:space="preserve">γονείς </w:t>
      </w:r>
      <w:r w:rsidRPr="003A6A43">
        <w:rPr>
          <w:color w:val="auto"/>
          <w:sz w:val="24"/>
          <w:szCs w:val="24"/>
        </w:rPr>
        <w:t xml:space="preserve">πρέπει να </w:t>
      </w:r>
      <w:r w:rsidRPr="003A6A43">
        <w:rPr>
          <w:b/>
          <w:color w:val="auto"/>
          <w:sz w:val="24"/>
          <w:szCs w:val="24"/>
        </w:rPr>
        <w:t>εξηγήσουν</w:t>
      </w:r>
      <w:r w:rsidRPr="003A6A43">
        <w:rPr>
          <w:color w:val="auto"/>
          <w:sz w:val="24"/>
          <w:szCs w:val="24"/>
        </w:rPr>
        <w:t xml:space="preserve"> στα παιδί: Το “καλό” άγγιγμα είναι αυτό που μας γεμίζει χαρά και αγάπη, αυτό που μας κάνει να χαμογελάμε και να νιώθουμε όμορφα. Τα περισσότερα αγγίγματα είναι “καλά” και πολύ σημαντικά στη ζωή μας. Το “κακό” άγγιγμα είναι αυτό που μας κάνει να νιώθουμε πληγωμένοι, λυπημένοι, αναστατωμένοι. Τέτοια μπορεί να είναι τα αγγίγματα στα “ιδιωτικά” μέρη του σώματός μας από κάποιο άλλο άτομο. </w:t>
      </w:r>
    </w:p>
    <w:p w:rsidR="00B17FAD" w:rsidRDefault="00B17FAD" w:rsidP="00B17FAD">
      <w:pPr>
        <w:pStyle w:val="aff8"/>
        <w:spacing w:after="0" w:line="360" w:lineRule="auto"/>
        <w:jc w:val="both"/>
        <w:rPr>
          <w:color w:val="000000" w:themeColor="text1"/>
        </w:rPr>
      </w:pPr>
    </w:p>
    <w:p w:rsidR="00B17FAD" w:rsidRPr="00B17FAD" w:rsidRDefault="00B17FAD" w:rsidP="00B17FAD">
      <w:pPr>
        <w:pStyle w:val="aff8"/>
        <w:numPr>
          <w:ilvl w:val="0"/>
          <w:numId w:val="17"/>
        </w:numPr>
        <w:spacing w:after="0" w:line="360" w:lineRule="auto"/>
        <w:jc w:val="both"/>
        <w:rPr>
          <w:color w:val="000000" w:themeColor="text1"/>
          <w:sz w:val="24"/>
          <w:szCs w:val="24"/>
        </w:rPr>
      </w:pPr>
      <w:r w:rsidRPr="003A6A43">
        <w:rPr>
          <w:b/>
          <w:color w:val="178DBB" w:themeColor="accent4"/>
          <w:sz w:val="24"/>
          <w:szCs w:val="24"/>
          <w:u w:val="single"/>
        </w:rPr>
        <w:t>ΠΟΙΟΣ</w:t>
      </w:r>
      <w:r w:rsidRPr="003A6A43">
        <w:rPr>
          <w:color w:val="178DBB" w:themeColor="accent4"/>
          <w:sz w:val="24"/>
          <w:szCs w:val="24"/>
        </w:rPr>
        <w:t xml:space="preserve"> </w:t>
      </w:r>
      <w:r w:rsidRPr="00B17FAD">
        <w:rPr>
          <w:color w:val="000000" w:themeColor="text1"/>
          <w:sz w:val="24"/>
          <w:szCs w:val="24"/>
        </w:rPr>
        <w:t>(Ο ενεργών την αποκλίνουσα ή παραβατική ή εγκληματική συμπεριφορά). Ονοματίστε με τεχνητό ή συμβολικό όνομα)</w:t>
      </w:r>
    </w:p>
    <w:p w:rsidR="00B17FAD" w:rsidRPr="00B17FAD" w:rsidRDefault="00B17FAD" w:rsidP="00B17FAD">
      <w:pPr>
        <w:pStyle w:val="aff8"/>
        <w:spacing w:after="0" w:line="360" w:lineRule="auto"/>
        <w:ind w:left="1080"/>
        <w:jc w:val="both"/>
        <w:rPr>
          <w:color w:val="000000" w:themeColor="text1"/>
          <w:sz w:val="24"/>
          <w:szCs w:val="24"/>
        </w:rPr>
      </w:pPr>
    </w:p>
    <w:p w:rsidR="004C4570" w:rsidRPr="003A6A43" w:rsidRDefault="004C4570" w:rsidP="00B17FAD">
      <w:pPr>
        <w:spacing w:after="0" w:line="360" w:lineRule="auto"/>
        <w:ind w:left="720"/>
        <w:jc w:val="both"/>
        <w:rPr>
          <w:color w:val="auto"/>
          <w:sz w:val="24"/>
          <w:szCs w:val="24"/>
        </w:rPr>
      </w:pPr>
      <w:r w:rsidRPr="003A6A43">
        <w:rPr>
          <w:color w:val="auto"/>
          <w:sz w:val="24"/>
          <w:szCs w:val="24"/>
        </w:rPr>
        <w:t xml:space="preserve">   </w:t>
      </w:r>
      <w:r w:rsidR="00B17FAD" w:rsidRPr="003A6A43">
        <w:rPr>
          <w:color w:val="auto"/>
          <w:sz w:val="24"/>
          <w:szCs w:val="24"/>
        </w:rPr>
        <w:t xml:space="preserve">Ο </w:t>
      </w:r>
      <w:r w:rsidR="00B17FAD" w:rsidRPr="003A6A43">
        <w:rPr>
          <w:b/>
          <w:color w:val="auto"/>
          <w:sz w:val="24"/>
          <w:szCs w:val="24"/>
        </w:rPr>
        <w:t>Αποστόλης Καραγιώργου</w:t>
      </w:r>
      <w:r w:rsidR="00B17FAD" w:rsidRPr="003A6A43">
        <w:rPr>
          <w:color w:val="auto"/>
          <w:sz w:val="24"/>
          <w:szCs w:val="24"/>
        </w:rPr>
        <w:t xml:space="preserve"> είναι </w:t>
      </w:r>
      <w:r w:rsidR="00B17FAD" w:rsidRPr="003A6A43">
        <w:rPr>
          <w:b/>
          <w:color w:val="auto"/>
          <w:sz w:val="24"/>
          <w:szCs w:val="24"/>
        </w:rPr>
        <w:t>6 χρονών</w:t>
      </w:r>
      <w:r w:rsidR="00B17FAD" w:rsidRPr="003A6A43">
        <w:rPr>
          <w:color w:val="auto"/>
          <w:sz w:val="24"/>
          <w:szCs w:val="24"/>
        </w:rPr>
        <w:t xml:space="preserve"> και </w:t>
      </w:r>
      <w:r w:rsidR="00B17FAD" w:rsidRPr="003A6A43">
        <w:rPr>
          <w:b/>
          <w:color w:val="auto"/>
          <w:sz w:val="24"/>
          <w:szCs w:val="24"/>
        </w:rPr>
        <w:t>φοιτά στο 22ο Νηπιαγωγείο Χανιών</w:t>
      </w:r>
      <w:r w:rsidR="00B17FAD" w:rsidRPr="003A6A43">
        <w:rPr>
          <w:color w:val="auto"/>
          <w:sz w:val="24"/>
          <w:szCs w:val="24"/>
        </w:rPr>
        <w:t xml:space="preserve">. Κατάγεται από τα Γιάννενα αλλά μετακόμισε πριν 5 χρόνια στα Χανιά λόγο μετάθεσης του πατέρα του (Αστυνομικός). Είναι μια </w:t>
      </w:r>
      <w:r w:rsidR="00B17FAD" w:rsidRPr="003A6A43">
        <w:rPr>
          <w:b/>
          <w:color w:val="auto"/>
          <w:sz w:val="24"/>
          <w:szCs w:val="24"/>
        </w:rPr>
        <w:t>παραδοσιακή πυρηνική οικογένεια</w:t>
      </w:r>
      <w:r w:rsidR="00B17FAD" w:rsidRPr="003A6A43">
        <w:rPr>
          <w:color w:val="auto"/>
          <w:sz w:val="24"/>
          <w:szCs w:val="24"/>
        </w:rPr>
        <w:t xml:space="preserve"> που αποτελείται από τους δυο γονείς ( Κώστας και Πηνελόπη) και τα δύο παιδία τον Αποστόλη και τον κατά ένα μεγαλύτερο αδερφό του, τον Γιάννη. </w:t>
      </w:r>
    </w:p>
    <w:p w:rsidR="00B17FAD" w:rsidRPr="003A6A43" w:rsidRDefault="004C4570" w:rsidP="00B17FAD">
      <w:pPr>
        <w:spacing w:after="0" w:line="360" w:lineRule="auto"/>
        <w:ind w:left="720"/>
        <w:jc w:val="both"/>
        <w:rPr>
          <w:color w:val="auto"/>
          <w:sz w:val="24"/>
          <w:szCs w:val="24"/>
        </w:rPr>
      </w:pPr>
      <w:r w:rsidRPr="003A6A43">
        <w:rPr>
          <w:color w:val="auto"/>
          <w:sz w:val="24"/>
          <w:szCs w:val="24"/>
        </w:rPr>
        <w:t xml:space="preserve">   </w:t>
      </w:r>
      <w:r w:rsidR="00B17FAD" w:rsidRPr="003A6A43">
        <w:rPr>
          <w:color w:val="auto"/>
          <w:sz w:val="24"/>
          <w:szCs w:val="24"/>
        </w:rPr>
        <w:t xml:space="preserve">Σύμφωνα με τα λεγόμενα των γονέων και των δύο δασκάλων του νηπιαγωγείου, ο Αποστόλης είναι ένα </w:t>
      </w:r>
      <w:r w:rsidR="00B17FAD" w:rsidRPr="003A6A43">
        <w:rPr>
          <w:b/>
          <w:color w:val="auto"/>
          <w:sz w:val="24"/>
          <w:szCs w:val="24"/>
        </w:rPr>
        <w:t>ήρεμο παιδί, εσωστρεφής</w:t>
      </w:r>
      <w:r w:rsidR="00B17FAD" w:rsidRPr="003A6A43">
        <w:rPr>
          <w:color w:val="auto"/>
          <w:sz w:val="24"/>
          <w:szCs w:val="24"/>
        </w:rPr>
        <w:t xml:space="preserve">, έχει </w:t>
      </w:r>
      <w:r w:rsidR="00B17FAD" w:rsidRPr="003A6A43">
        <w:rPr>
          <w:b/>
          <w:color w:val="auto"/>
          <w:sz w:val="24"/>
          <w:szCs w:val="24"/>
        </w:rPr>
        <w:t>λίγους φίλους</w:t>
      </w:r>
      <w:r w:rsidR="00B17FAD" w:rsidRPr="003A6A43">
        <w:rPr>
          <w:color w:val="auto"/>
          <w:sz w:val="24"/>
          <w:szCs w:val="24"/>
        </w:rPr>
        <w:t xml:space="preserve"> απλά το </w:t>
      </w:r>
      <w:r w:rsidR="00B17FAD" w:rsidRPr="003A6A43">
        <w:rPr>
          <w:b/>
          <w:color w:val="auto"/>
          <w:sz w:val="24"/>
          <w:szCs w:val="24"/>
        </w:rPr>
        <w:t>τελευταίο διάστημα</w:t>
      </w:r>
      <w:r w:rsidR="00B17FAD" w:rsidRPr="003A6A43">
        <w:rPr>
          <w:color w:val="auto"/>
          <w:sz w:val="24"/>
          <w:szCs w:val="24"/>
        </w:rPr>
        <w:t xml:space="preserve"> έχει παρατηρηθεί να αναπτύσσει μια </w:t>
      </w:r>
      <w:r w:rsidR="00B17FAD" w:rsidRPr="003A6A43">
        <w:rPr>
          <w:b/>
          <w:color w:val="auto"/>
          <w:sz w:val="24"/>
          <w:szCs w:val="24"/>
        </w:rPr>
        <w:t>ατίθαση συμπεριφορά</w:t>
      </w:r>
      <w:r w:rsidR="00B17FAD" w:rsidRPr="003A6A43">
        <w:rPr>
          <w:color w:val="auto"/>
          <w:sz w:val="24"/>
          <w:szCs w:val="24"/>
        </w:rPr>
        <w:t xml:space="preserve"> </w:t>
      </w:r>
      <w:r w:rsidR="00B17FAD" w:rsidRPr="003A6A43">
        <w:rPr>
          <w:b/>
          <w:color w:val="auto"/>
          <w:sz w:val="24"/>
          <w:szCs w:val="24"/>
        </w:rPr>
        <w:t>χωρίς</w:t>
      </w:r>
      <w:r w:rsidR="00B17FAD" w:rsidRPr="003A6A43">
        <w:rPr>
          <w:color w:val="auto"/>
          <w:sz w:val="24"/>
          <w:szCs w:val="24"/>
        </w:rPr>
        <w:t xml:space="preserve"> όμως να έχει </w:t>
      </w:r>
      <w:r w:rsidR="00B17FAD" w:rsidRPr="003A6A43">
        <w:rPr>
          <w:b/>
          <w:color w:val="auto"/>
          <w:sz w:val="24"/>
          <w:szCs w:val="24"/>
        </w:rPr>
        <w:t>προκαλέσει κάποιο πρόβλημα</w:t>
      </w:r>
      <w:r w:rsidR="00B17FAD" w:rsidRPr="003A6A43">
        <w:rPr>
          <w:color w:val="auto"/>
          <w:sz w:val="24"/>
          <w:szCs w:val="24"/>
        </w:rPr>
        <w:t xml:space="preserve">. </w:t>
      </w:r>
    </w:p>
    <w:p w:rsidR="00B17FAD" w:rsidRPr="003A6A43" w:rsidRDefault="00B17FAD" w:rsidP="00B17FAD">
      <w:pPr>
        <w:spacing w:after="0" w:line="360" w:lineRule="auto"/>
        <w:ind w:left="720"/>
        <w:jc w:val="both"/>
        <w:rPr>
          <w:color w:val="auto"/>
          <w:sz w:val="24"/>
          <w:szCs w:val="24"/>
        </w:rPr>
      </w:pPr>
    </w:p>
    <w:p w:rsidR="00B17FAD" w:rsidRPr="003A6A43" w:rsidRDefault="00B17FAD" w:rsidP="00B17FAD">
      <w:pPr>
        <w:pStyle w:val="aff8"/>
        <w:numPr>
          <w:ilvl w:val="0"/>
          <w:numId w:val="17"/>
        </w:numPr>
        <w:spacing w:after="0" w:line="360" w:lineRule="auto"/>
        <w:jc w:val="both"/>
        <w:rPr>
          <w:color w:val="auto"/>
          <w:sz w:val="24"/>
          <w:szCs w:val="24"/>
        </w:rPr>
      </w:pPr>
      <w:r w:rsidRPr="003A6A43">
        <w:rPr>
          <w:b/>
          <w:color w:val="178DBB" w:themeColor="accent4"/>
          <w:sz w:val="24"/>
          <w:szCs w:val="24"/>
          <w:u w:val="single"/>
        </w:rPr>
        <w:t>ΣΕ ΠΟΙΟΝ</w:t>
      </w:r>
      <w:r w:rsidRPr="003A6A43">
        <w:rPr>
          <w:color w:val="auto"/>
          <w:sz w:val="24"/>
          <w:szCs w:val="24"/>
        </w:rPr>
        <w:t xml:space="preserve"> (Αποδέκτης της ανωτέρω ενέργειας, άτομο ή ομάδα)</w:t>
      </w:r>
    </w:p>
    <w:p w:rsidR="00B17FAD" w:rsidRPr="003A6A43" w:rsidRDefault="00B17FAD" w:rsidP="00B17FAD">
      <w:pPr>
        <w:spacing w:after="0" w:line="360" w:lineRule="auto"/>
        <w:ind w:left="720"/>
        <w:jc w:val="both"/>
        <w:rPr>
          <w:color w:val="auto"/>
          <w:sz w:val="24"/>
          <w:szCs w:val="24"/>
        </w:rPr>
      </w:pPr>
    </w:p>
    <w:p w:rsidR="004C4570" w:rsidRPr="003A6A43" w:rsidRDefault="004C4570" w:rsidP="00B17FAD">
      <w:pPr>
        <w:spacing w:after="0" w:line="360" w:lineRule="auto"/>
        <w:ind w:left="720"/>
        <w:jc w:val="both"/>
        <w:rPr>
          <w:color w:val="auto"/>
          <w:sz w:val="24"/>
          <w:szCs w:val="24"/>
        </w:rPr>
      </w:pPr>
      <w:r w:rsidRPr="003A6A43">
        <w:rPr>
          <w:color w:val="auto"/>
          <w:sz w:val="24"/>
          <w:szCs w:val="24"/>
        </w:rPr>
        <w:t xml:space="preserve">  </w:t>
      </w:r>
      <w:r w:rsidR="00B17FAD" w:rsidRPr="003A6A43">
        <w:rPr>
          <w:color w:val="auto"/>
          <w:sz w:val="24"/>
          <w:szCs w:val="24"/>
        </w:rPr>
        <w:t xml:space="preserve"> Η </w:t>
      </w:r>
      <w:r w:rsidR="00B17FAD" w:rsidRPr="003A6A43">
        <w:rPr>
          <w:b/>
          <w:color w:val="auto"/>
          <w:sz w:val="24"/>
          <w:szCs w:val="24"/>
        </w:rPr>
        <w:t>Αναστασία Παπά</w:t>
      </w:r>
      <w:r w:rsidR="00B17FAD" w:rsidRPr="003A6A43">
        <w:rPr>
          <w:color w:val="auto"/>
          <w:sz w:val="24"/>
          <w:szCs w:val="24"/>
        </w:rPr>
        <w:t xml:space="preserve"> είναι </w:t>
      </w:r>
      <w:r w:rsidR="00B17FAD" w:rsidRPr="003A6A43">
        <w:rPr>
          <w:b/>
          <w:color w:val="auto"/>
          <w:sz w:val="24"/>
          <w:szCs w:val="24"/>
        </w:rPr>
        <w:t>6 χρονών</w:t>
      </w:r>
      <w:r w:rsidR="00B17FAD" w:rsidRPr="003A6A43">
        <w:rPr>
          <w:color w:val="auto"/>
          <w:sz w:val="24"/>
          <w:szCs w:val="24"/>
        </w:rPr>
        <w:t xml:space="preserve"> και πηγαίνει στο 22ο Νηπιαγωγείο Χανιών. Είναι </w:t>
      </w:r>
      <w:r w:rsidR="00B17FAD" w:rsidRPr="003A6A43">
        <w:rPr>
          <w:b/>
          <w:color w:val="auto"/>
          <w:sz w:val="24"/>
          <w:szCs w:val="24"/>
        </w:rPr>
        <w:t>συμμαθήτρια</w:t>
      </w:r>
      <w:r w:rsidR="00B17FAD" w:rsidRPr="003A6A43">
        <w:rPr>
          <w:color w:val="auto"/>
          <w:sz w:val="24"/>
          <w:szCs w:val="24"/>
        </w:rPr>
        <w:t xml:space="preserve"> με </w:t>
      </w:r>
      <w:r w:rsidR="00B17FAD" w:rsidRPr="003A6A43">
        <w:rPr>
          <w:b/>
          <w:color w:val="auto"/>
          <w:sz w:val="24"/>
          <w:szCs w:val="24"/>
        </w:rPr>
        <w:t>τον Αποστόλη</w:t>
      </w:r>
      <w:r w:rsidR="00B17FAD" w:rsidRPr="003A6A43">
        <w:rPr>
          <w:color w:val="auto"/>
          <w:sz w:val="24"/>
          <w:szCs w:val="24"/>
        </w:rPr>
        <w:t xml:space="preserve">. Κατάγεται και διαμένει στα Χανιά με τους γονείς της. Είναι μια ενωμένη πυρηνική οικογένεια που αποτελείται από τους δύο γονείς (Γιώργος και Μαρία) και την Αναστασία. </w:t>
      </w:r>
    </w:p>
    <w:p w:rsidR="00B17FAD" w:rsidRPr="003A6A43" w:rsidRDefault="004C4570" w:rsidP="00B17FAD">
      <w:pPr>
        <w:spacing w:after="0" w:line="360" w:lineRule="auto"/>
        <w:ind w:left="720"/>
        <w:jc w:val="both"/>
        <w:rPr>
          <w:color w:val="auto"/>
          <w:sz w:val="24"/>
          <w:szCs w:val="24"/>
        </w:rPr>
      </w:pPr>
      <w:r w:rsidRPr="003A6A43">
        <w:rPr>
          <w:color w:val="auto"/>
          <w:sz w:val="24"/>
          <w:szCs w:val="24"/>
        </w:rPr>
        <w:lastRenderedPageBreak/>
        <w:t xml:space="preserve">   </w:t>
      </w:r>
      <w:r w:rsidR="00B17FAD" w:rsidRPr="003A6A43">
        <w:rPr>
          <w:color w:val="auto"/>
          <w:sz w:val="24"/>
          <w:szCs w:val="24"/>
        </w:rPr>
        <w:t xml:space="preserve">Σύμφωνα με τα λεγόμενα των γονέων και των δύο δασκάλων του νηπιαγωγείου, η Αναστασία είναι ένα </w:t>
      </w:r>
      <w:r w:rsidR="00B17FAD" w:rsidRPr="003A6A43">
        <w:rPr>
          <w:b/>
          <w:color w:val="auto"/>
          <w:sz w:val="24"/>
          <w:szCs w:val="24"/>
        </w:rPr>
        <w:t>χαρούμενο παιδί, εξωστρεφής, δοτική και δεν έχει δημιουργήσει πότε πρόβλημα</w:t>
      </w:r>
      <w:r w:rsidR="00B17FAD" w:rsidRPr="003A6A43">
        <w:rPr>
          <w:color w:val="auto"/>
          <w:sz w:val="24"/>
          <w:szCs w:val="24"/>
        </w:rPr>
        <w:t xml:space="preserve">. </w:t>
      </w:r>
    </w:p>
    <w:p w:rsidR="00B17FAD" w:rsidRPr="003A6A43" w:rsidRDefault="00B17FAD" w:rsidP="00B17FAD">
      <w:pPr>
        <w:spacing w:after="0" w:line="360" w:lineRule="auto"/>
        <w:ind w:left="720"/>
        <w:jc w:val="both"/>
        <w:rPr>
          <w:color w:val="auto"/>
          <w:sz w:val="24"/>
          <w:szCs w:val="24"/>
        </w:rPr>
      </w:pPr>
    </w:p>
    <w:p w:rsidR="00B17FAD" w:rsidRPr="003A6A43" w:rsidRDefault="00B17FAD" w:rsidP="00B17FAD">
      <w:pPr>
        <w:pStyle w:val="aff8"/>
        <w:numPr>
          <w:ilvl w:val="0"/>
          <w:numId w:val="17"/>
        </w:numPr>
        <w:spacing w:after="0" w:line="360" w:lineRule="auto"/>
        <w:jc w:val="both"/>
        <w:rPr>
          <w:color w:val="auto"/>
          <w:sz w:val="24"/>
          <w:szCs w:val="24"/>
        </w:rPr>
      </w:pPr>
      <w:r w:rsidRPr="003A6A43">
        <w:rPr>
          <w:b/>
          <w:color w:val="178DBB" w:themeColor="accent4"/>
          <w:sz w:val="24"/>
          <w:szCs w:val="24"/>
          <w:u w:val="single"/>
        </w:rPr>
        <w:t>ΠΟΥ</w:t>
      </w:r>
      <w:r w:rsidRPr="003A6A43">
        <w:rPr>
          <w:b/>
          <w:color w:val="auto"/>
          <w:sz w:val="24"/>
          <w:szCs w:val="24"/>
        </w:rPr>
        <w:t xml:space="preserve"> </w:t>
      </w:r>
      <w:r w:rsidRPr="003A6A43">
        <w:rPr>
          <w:color w:val="auto"/>
          <w:sz w:val="24"/>
          <w:szCs w:val="24"/>
        </w:rPr>
        <w:t xml:space="preserve">έλαβε χώρα το περιστατικό </w:t>
      </w:r>
    </w:p>
    <w:p w:rsidR="00B17FAD" w:rsidRPr="003A6A43" w:rsidRDefault="00B17FAD" w:rsidP="00B17FAD">
      <w:pPr>
        <w:pStyle w:val="aff8"/>
        <w:spacing w:after="0" w:line="360" w:lineRule="auto"/>
        <w:ind w:left="1080"/>
        <w:jc w:val="both"/>
        <w:rPr>
          <w:color w:val="auto"/>
          <w:sz w:val="24"/>
          <w:szCs w:val="24"/>
        </w:rPr>
      </w:pPr>
    </w:p>
    <w:p w:rsidR="004C4570" w:rsidRPr="003A6A43" w:rsidRDefault="00B17FAD" w:rsidP="00B17FAD">
      <w:pPr>
        <w:spacing w:after="0" w:line="360" w:lineRule="auto"/>
        <w:ind w:left="720"/>
        <w:jc w:val="both"/>
        <w:rPr>
          <w:color w:val="auto"/>
          <w:sz w:val="24"/>
          <w:szCs w:val="24"/>
        </w:rPr>
      </w:pPr>
      <w:r w:rsidRPr="003A6A43">
        <w:rPr>
          <w:color w:val="auto"/>
          <w:sz w:val="24"/>
          <w:szCs w:val="24"/>
        </w:rPr>
        <w:t xml:space="preserve">Το περιστατικό έλαβε χώρα </w:t>
      </w:r>
      <w:r w:rsidRPr="003A6A43">
        <w:rPr>
          <w:b/>
          <w:color w:val="auto"/>
          <w:sz w:val="24"/>
          <w:szCs w:val="24"/>
        </w:rPr>
        <w:t>στο 22ο Νηπιαγωγείο Χανιών</w:t>
      </w:r>
      <w:r w:rsidRPr="003A6A43">
        <w:rPr>
          <w:color w:val="auto"/>
          <w:sz w:val="24"/>
          <w:szCs w:val="24"/>
        </w:rPr>
        <w:t xml:space="preserve"> στο οποίο φοιτούν και τα δύο παιδιά (Αναστασία-Αποστόλης) που συμμετείχαν στο συμβάν. </w:t>
      </w:r>
    </w:p>
    <w:p w:rsidR="004C4570" w:rsidRPr="003A6A43" w:rsidRDefault="004C4570" w:rsidP="00B17FAD">
      <w:pPr>
        <w:spacing w:after="0" w:line="360" w:lineRule="auto"/>
        <w:ind w:left="720"/>
        <w:jc w:val="both"/>
        <w:rPr>
          <w:color w:val="auto"/>
          <w:sz w:val="24"/>
          <w:szCs w:val="24"/>
        </w:rPr>
      </w:pPr>
    </w:p>
    <w:p w:rsidR="004C4570" w:rsidRPr="003A6A43" w:rsidRDefault="004C4570" w:rsidP="004C4570">
      <w:pPr>
        <w:pStyle w:val="aff8"/>
        <w:numPr>
          <w:ilvl w:val="0"/>
          <w:numId w:val="17"/>
        </w:numPr>
        <w:spacing w:after="0" w:line="360" w:lineRule="auto"/>
        <w:jc w:val="both"/>
        <w:rPr>
          <w:color w:val="auto"/>
          <w:sz w:val="24"/>
          <w:szCs w:val="24"/>
        </w:rPr>
      </w:pPr>
      <w:r w:rsidRPr="003A6A43">
        <w:rPr>
          <w:b/>
          <w:color w:val="178DBB" w:themeColor="accent4"/>
          <w:sz w:val="24"/>
          <w:szCs w:val="24"/>
          <w:u w:val="single"/>
        </w:rPr>
        <w:t>ΠΟΤΕ</w:t>
      </w:r>
      <w:r w:rsidR="00B17FAD" w:rsidRPr="003A6A43">
        <w:rPr>
          <w:color w:val="auto"/>
          <w:sz w:val="24"/>
          <w:szCs w:val="24"/>
        </w:rPr>
        <w:t xml:space="preserve"> συνέβη το περιστατικό </w:t>
      </w:r>
    </w:p>
    <w:p w:rsidR="004C4570" w:rsidRPr="003A6A43" w:rsidRDefault="004C4570" w:rsidP="004C4570">
      <w:pPr>
        <w:pStyle w:val="aff8"/>
        <w:spacing w:after="0" w:line="360" w:lineRule="auto"/>
        <w:ind w:left="1080"/>
        <w:jc w:val="both"/>
        <w:rPr>
          <w:color w:val="auto"/>
          <w:sz w:val="24"/>
          <w:szCs w:val="24"/>
        </w:rPr>
      </w:pPr>
    </w:p>
    <w:p w:rsidR="004C4570" w:rsidRPr="003A6A43" w:rsidRDefault="00B17FAD" w:rsidP="004C4570">
      <w:pPr>
        <w:spacing w:after="0" w:line="360" w:lineRule="auto"/>
        <w:ind w:left="720"/>
        <w:jc w:val="both"/>
        <w:rPr>
          <w:b/>
          <w:color w:val="auto"/>
          <w:sz w:val="24"/>
          <w:szCs w:val="24"/>
        </w:rPr>
      </w:pPr>
      <w:r w:rsidRPr="003A6A43">
        <w:rPr>
          <w:color w:val="auto"/>
          <w:sz w:val="24"/>
          <w:szCs w:val="24"/>
        </w:rPr>
        <w:t xml:space="preserve">Το περιστατικό συνέβη </w:t>
      </w:r>
      <w:r w:rsidRPr="003A6A43">
        <w:rPr>
          <w:b/>
          <w:color w:val="auto"/>
          <w:sz w:val="24"/>
          <w:szCs w:val="24"/>
        </w:rPr>
        <w:t>κατά τη διάρκεια του διαλλείματος</w:t>
      </w:r>
      <w:r w:rsidRPr="003A6A43">
        <w:rPr>
          <w:color w:val="auto"/>
          <w:sz w:val="24"/>
          <w:szCs w:val="24"/>
        </w:rPr>
        <w:t xml:space="preserve"> στις </w:t>
      </w:r>
      <w:r w:rsidRPr="003A6A43">
        <w:rPr>
          <w:b/>
          <w:color w:val="auto"/>
          <w:sz w:val="24"/>
          <w:szCs w:val="24"/>
        </w:rPr>
        <w:t xml:space="preserve">15 Φεβρουαρίου του 2021 στις 9.15 </w:t>
      </w:r>
      <w:proofErr w:type="spellStart"/>
      <w:r w:rsidRPr="003A6A43">
        <w:rPr>
          <w:b/>
          <w:color w:val="auto"/>
          <w:sz w:val="24"/>
          <w:szCs w:val="24"/>
        </w:rPr>
        <w:t>π.μ</w:t>
      </w:r>
      <w:proofErr w:type="spellEnd"/>
      <w:r w:rsidRPr="003A6A43">
        <w:rPr>
          <w:b/>
          <w:color w:val="auto"/>
          <w:sz w:val="24"/>
          <w:szCs w:val="24"/>
        </w:rPr>
        <w:t>.</w:t>
      </w:r>
      <w:r w:rsidRPr="003A6A43">
        <w:rPr>
          <w:color w:val="auto"/>
          <w:sz w:val="24"/>
          <w:szCs w:val="24"/>
        </w:rPr>
        <w:t>.</w:t>
      </w:r>
      <w:r w:rsidRPr="003A6A43">
        <w:rPr>
          <w:b/>
          <w:color w:val="auto"/>
          <w:sz w:val="24"/>
          <w:szCs w:val="24"/>
        </w:rPr>
        <w:t xml:space="preserve"> </w:t>
      </w:r>
    </w:p>
    <w:p w:rsidR="004C4570" w:rsidRPr="003A6A43" w:rsidRDefault="004C4570" w:rsidP="004C4570">
      <w:pPr>
        <w:spacing w:after="0" w:line="360" w:lineRule="auto"/>
        <w:ind w:left="720"/>
        <w:jc w:val="both"/>
        <w:rPr>
          <w:color w:val="auto"/>
          <w:sz w:val="24"/>
          <w:szCs w:val="24"/>
        </w:rPr>
      </w:pPr>
    </w:p>
    <w:p w:rsidR="004C4570" w:rsidRPr="003A6A43" w:rsidRDefault="004C4570" w:rsidP="004C4570">
      <w:pPr>
        <w:pStyle w:val="aff8"/>
        <w:numPr>
          <w:ilvl w:val="0"/>
          <w:numId w:val="17"/>
        </w:numPr>
        <w:spacing w:after="0" w:line="360" w:lineRule="auto"/>
        <w:jc w:val="both"/>
        <w:rPr>
          <w:color w:val="auto"/>
          <w:sz w:val="24"/>
          <w:szCs w:val="24"/>
        </w:rPr>
      </w:pPr>
      <w:r w:rsidRPr="003A6A43">
        <w:rPr>
          <w:b/>
          <w:color w:val="178DBB" w:themeColor="accent4"/>
          <w:sz w:val="24"/>
          <w:szCs w:val="24"/>
          <w:u w:val="single"/>
        </w:rPr>
        <w:t>ΤΙ</w:t>
      </w:r>
      <w:r w:rsidR="00B17FAD" w:rsidRPr="003A6A43">
        <w:rPr>
          <w:color w:val="auto"/>
          <w:sz w:val="24"/>
          <w:szCs w:val="24"/>
        </w:rPr>
        <w:t xml:space="preserve"> παρατηρήθηκε να πραγματοποιείται κατά τη διάρκεια του περιστατικού (Περιγραφή περιστατικού με </w:t>
      </w:r>
      <w:r w:rsidRPr="003A6A43">
        <w:rPr>
          <w:color w:val="auto"/>
          <w:sz w:val="24"/>
          <w:szCs w:val="24"/>
        </w:rPr>
        <w:t>αισθητήριο</w:t>
      </w:r>
      <w:r w:rsidR="00B17FAD" w:rsidRPr="003A6A43">
        <w:rPr>
          <w:color w:val="auto"/>
          <w:sz w:val="24"/>
          <w:szCs w:val="24"/>
        </w:rPr>
        <w:t xml:space="preserve">-βασισμένη περιγραφή και όχι ερμηνείες) </w:t>
      </w:r>
    </w:p>
    <w:p w:rsidR="004C4570" w:rsidRPr="003A6A43" w:rsidRDefault="004C4570" w:rsidP="004C4570">
      <w:pPr>
        <w:pStyle w:val="aff8"/>
        <w:spacing w:after="0" w:line="360" w:lineRule="auto"/>
        <w:ind w:left="1080"/>
        <w:jc w:val="both"/>
        <w:rPr>
          <w:color w:val="auto"/>
          <w:sz w:val="24"/>
          <w:szCs w:val="24"/>
        </w:rPr>
      </w:pPr>
    </w:p>
    <w:p w:rsidR="004C4570" w:rsidRPr="003A6A43" w:rsidRDefault="004C4570" w:rsidP="004C4570">
      <w:pPr>
        <w:spacing w:after="0" w:line="360" w:lineRule="auto"/>
        <w:ind w:left="720"/>
        <w:jc w:val="both"/>
        <w:rPr>
          <w:color w:val="auto"/>
          <w:sz w:val="24"/>
          <w:szCs w:val="24"/>
        </w:rPr>
      </w:pPr>
      <w:r w:rsidRPr="003A6A43">
        <w:rPr>
          <w:color w:val="auto"/>
          <w:sz w:val="24"/>
          <w:szCs w:val="24"/>
        </w:rPr>
        <w:t xml:space="preserve">   </w:t>
      </w:r>
      <w:r w:rsidR="00B17FAD" w:rsidRPr="003A6A43">
        <w:rPr>
          <w:color w:val="auto"/>
          <w:sz w:val="24"/>
          <w:szCs w:val="24"/>
        </w:rPr>
        <w:t xml:space="preserve">Κατά τη διάρκεια του διαλλείματος </w:t>
      </w:r>
      <w:r w:rsidR="00B17FAD" w:rsidRPr="003A6A43">
        <w:rPr>
          <w:b/>
          <w:color w:val="auto"/>
          <w:sz w:val="24"/>
          <w:szCs w:val="24"/>
        </w:rPr>
        <w:t>η Αναστασία</w:t>
      </w:r>
      <w:r w:rsidR="00B17FAD" w:rsidRPr="003A6A43">
        <w:rPr>
          <w:color w:val="auto"/>
          <w:sz w:val="24"/>
          <w:szCs w:val="24"/>
        </w:rPr>
        <w:t xml:space="preserve"> με τον φίλο και συμμαθητή της, τον </w:t>
      </w:r>
      <w:r w:rsidR="00B17FAD" w:rsidRPr="003A6A43">
        <w:rPr>
          <w:b/>
          <w:color w:val="auto"/>
          <w:sz w:val="24"/>
          <w:szCs w:val="24"/>
        </w:rPr>
        <w:t>Αποστόλη</w:t>
      </w:r>
      <w:r w:rsidR="00B17FAD" w:rsidRPr="003A6A43">
        <w:rPr>
          <w:color w:val="auto"/>
          <w:sz w:val="24"/>
          <w:szCs w:val="24"/>
        </w:rPr>
        <w:t xml:space="preserve">, παρέμειναν στην </w:t>
      </w:r>
      <w:r w:rsidR="00B17FAD" w:rsidRPr="003A6A43">
        <w:rPr>
          <w:b/>
          <w:color w:val="auto"/>
          <w:sz w:val="24"/>
          <w:szCs w:val="24"/>
        </w:rPr>
        <w:t>αίθουσα</w:t>
      </w:r>
      <w:r w:rsidR="00B17FAD" w:rsidRPr="003A6A43">
        <w:rPr>
          <w:color w:val="auto"/>
          <w:sz w:val="24"/>
          <w:szCs w:val="24"/>
        </w:rPr>
        <w:t xml:space="preserve"> προκειμένου να παίξουν ένα </w:t>
      </w:r>
      <w:r w:rsidR="00B17FAD" w:rsidRPr="003A6A43">
        <w:rPr>
          <w:b/>
          <w:color w:val="auto"/>
          <w:sz w:val="24"/>
          <w:szCs w:val="24"/>
        </w:rPr>
        <w:t>επιτραπέζιο παιχνίδι</w:t>
      </w:r>
      <w:r w:rsidR="00B17FAD" w:rsidRPr="003A6A43">
        <w:rPr>
          <w:color w:val="auto"/>
          <w:sz w:val="24"/>
          <w:szCs w:val="24"/>
        </w:rPr>
        <w:t xml:space="preserve">. Την ίδια στιγμή τα </w:t>
      </w:r>
      <w:r w:rsidR="00B17FAD" w:rsidRPr="003A6A43">
        <w:rPr>
          <w:b/>
          <w:color w:val="auto"/>
          <w:sz w:val="24"/>
          <w:szCs w:val="24"/>
        </w:rPr>
        <w:t>υπόλοιπα παιδιά</w:t>
      </w:r>
      <w:r w:rsidR="00B17FAD" w:rsidRPr="003A6A43">
        <w:rPr>
          <w:color w:val="auto"/>
          <w:sz w:val="24"/>
          <w:szCs w:val="24"/>
        </w:rPr>
        <w:t xml:space="preserve"> είχαν μεταφερθεί στο κήπο του νηπιαγωγείου καθώς είχε μια ωραία ανοιξιάτικη μέρα και επιθυμούσαν να παίξουν </w:t>
      </w:r>
      <w:r w:rsidR="00B17FAD" w:rsidRPr="003A6A43">
        <w:rPr>
          <w:b/>
          <w:color w:val="auto"/>
          <w:sz w:val="24"/>
          <w:szCs w:val="24"/>
        </w:rPr>
        <w:t>έξω</w:t>
      </w:r>
      <w:r w:rsidR="00B17FAD" w:rsidRPr="003A6A43">
        <w:rPr>
          <w:color w:val="auto"/>
          <w:sz w:val="24"/>
          <w:szCs w:val="24"/>
        </w:rPr>
        <w:t xml:space="preserve">. Στο νηπιαγωγείο υπήρχαν δυο δασκάλες από τις οποίες η μια, η </w:t>
      </w:r>
      <w:r w:rsidR="00B17FAD" w:rsidRPr="003A6A43">
        <w:rPr>
          <w:b/>
          <w:color w:val="auto"/>
          <w:sz w:val="24"/>
          <w:szCs w:val="24"/>
        </w:rPr>
        <w:t>Κ. Γιώτα</w:t>
      </w:r>
      <w:r w:rsidR="00B17FAD" w:rsidRPr="003A6A43">
        <w:rPr>
          <w:color w:val="auto"/>
          <w:sz w:val="24"/>
          <w:szCs w:val="24"/>
        </w:rPr>
        <w:t xml:space="preserve">, κατά την διάρκεια του διαλλείματος είχε μεταφερθεί </w:t>
      </w:r>
      <w:r w:rsidR="00B17FAD" w:rsidRPr="003A6A43">
        <w:rPr>
          <w:b/>
          <w:color w:val="auto"/>
          <w:sz w:val="24"/>
          <w:szCs w:val="24"/>
        </w:rPr>
        <w:t>στο γραφείο</w:t>
      </w:r>
      <w:r w:rsidR="00B17FAD" w:rsidRPr="003A6A43">
        <w:rPr>
          <w:color w:val="auto"/>
          <w:sz w:val="24"/>
          <w:szCs w:val="24"/>
        </w:rPr>
        <w:t xml:space="preserve"> για την διευθέτηση κάποιων εργασιών ενώ η άλλη δασκάλα, η </w:t>
      </w:r>
      <w:r w:rsidR="00B17FAD" w:rsidRPr="003A6A43">
        <w:rPr>
          <w:b/>
          <w:color w:val="auto"/>
          <w:sz w:val="24"/>
          <w:szCs w:val="24"/>
        </w:rPr>
        <w:t>Κ. Κατερίνα</w:t>
      </w:r>
      <w:r w:rsidR="00B17FAD" w:rsidRPr="003A6A43">
        <w:rPr>
          <w:color w:val="auto"/>
          <w:sz w:val="24"/>
          <w:szCs w:val="24"/>
        </w:rPr>
        <w:t xml:space="preserve">, </w:t>
      </w:r>
      <w:r w:rsidR="00B17FAD" w:rsidRPr="003A6A43">
        <w:rPr>
          <w:b/>
          <w:color w:val="auto"/>
          <w:sz w:val="24"/>
          <w:szCs w:val="24"/>
        </w:rPr>
        <w:t>μεταφερόταν από τον έναν χώρο στον άλλον</w:t>
      </w:r>
      <w:r w:rsidR="00B17FAD" w:rsidRPr="003A6A43">
        <w:rPr>
          <w:color w:val="auto"/>
          <w:sz w:val="24"/>
          <w:szCs w:val="24"/>
        </w:rPr>
        <w:t xml:space="preserve"> (κήπος και τάξη) προκειμένου να έχει τον έλεγχο όλων των παιδιών. </w:t>
      </w:r>
    </w:p>
    <w:p w:rsidR="004C4570" w:rsidRPr="003A6A43" w:rsidRDefault="004C4570" w:rsidP="004C4570">
      <w:pPr>
        <w:spacing w:after="0" w:line="360" w:lineRule="auto"/>
        <w:ind w:left="720"/>
        <w:jc w:val="both"/>
        <w:rPr>
          <w:color w:val="auto"/>
          <w:sz w:val="24"/>
          <w:szCs w:val="24"/>
        </w:rPr>
      </w:pPr>
      <w:r w:rsidRPr="003A6A43">
        <w:rPr>
          <w:color w:val="auto"/>
          <w:sz w:val="24"/>
          <w:szCs w:val="24"/>
        </w:rPr>
        <w:t xml:space="preserve">   </w:t>
      </w:r>
      <w:r w:rsidR="00B17FAD" w:rsidRPr="003A6A43">
        <w:rPr>
          <w:color w:val="auto"/>
          <w:sz w:val="24"/>
          <w:szCs w:val="24"/>
        </w:rPr>
        <w:t xml:space="preserve">Ειδικότερα, όταν η </w:t>
      </w:r>
      <w:r w:rsidR="00B17FAD" w:rsidRPr="003A6A43">
        <w:rPr>
          <w:b/>
          <w:color w:val="auto"/>
          <w:sz w:val="24"/>
          <w:szCs w:val="24"/>
        </w:rPr>
        <w:t xml:space="preserve">Κ. Κατερίνα </w:t>
      </w:r>
      <w:r w:rsidR="00B17FAD" w:rsidRPr="003A6A43">
        <w:rPr>
          <w:color w:val="auto"/>
          <w:sz w:val="24"/>
          <w:szCs w:val="24"/>
        </w:rPr>
        <w:t>βρισκόταν</w:t>
      </w:r>
      <w:r w:rsidR="00B17FAD" w:rsidRPr="003A6A43">
        <w:rPr>
          <w:b/>
          <w:color w:val="auto"/>
          <w:sz w:val="24"/>
          <w:szCs w:val="24"/>
        </w:rPr>
        <w:t xml:space="preserve"> στον κήπο</w:t>
      </w:r>
      <w:r w:rsidR="00B17FAD" w:rsidRPr="003A6A43">
        <w:rPr>
          <w:color w:val="auto"/>
          <w:sz w:val="24"/>
          <w:szCs w:val="24"/>
        </w:rPr>
        <w:t xml:space="preserve"> και η Αναστασία με τον Αποστόλη παρέμειναν μόνοι</w:t>
      </w:r>
      <w:r w:rsidR="00B17FAD" w:rsidRPr="003A6A43">
        <w:rPr>
          <w:i/>
          <w:color w:val="auto"/>
          <w:sz w:val="24"/>
          <w:szCs w:val="24"/>
        </w:rPr>
        <w:t xml:space="preserve">, </w:t>
      </w:r>
      <w:r w:rsidR="00B17FAD" w:rsidRPr="003A6A43">
        <w:rPr>
          <w:b/>
          <w:i/>
          <w:color w:val="auto"/>
          <w:sz w:val="24"/>
          <w:szCs w:val="24"/>
          <w:u w:val="single"/>
        </w:rPr>
        <w:t>ο Αποστόλης είπε στην Αναστασία να ξεκινήσουν ένα καινούργιο ‘παιχνίδι’. Έτσι, θεωρώντας ότι αυτό που κάνει είναι ένα παιχνίδι πλησίασε την Αναστασία, της είπε να σηκωθεί από την καρέκλα, την ξάπλωσε κάτω, της κατέβασε το παντελόνι και άρχισε να την αγγίζει με πίεση στην ευαίσθητη περιοχή</w:t>
      </w:r>
      <w:r w:rsidR="00B17FAD" w:rsidRPr="003A6A43">
        <w:rPr>
          <w:color w:val="auto"/>
          <w:sz w:val="24"/>
          <w:szCs w:val="24"/>
        </w:rPr>
        <w:t xml:space="preserve"> . </w:t>
      </w:r>
      <w:r w:rsidR="00B17FAD" w:rsidRPr="003A6A43">
        <w:rPr>
          <w:b/>
          <w:color w:val="auto"/>
          <w:sz w:val="24"/>
          <w:szCs w:val="24"/>
        </w:rPr>
        <w:t>Η Αναστασία</w:t>
      </w:r>
      <w:r w:rsidR="00B17FAD" w:rsidRPr="003A6A43">
        <w:rPr>
          <w:color w:val="auto"/>
          <w:sz w:val="24"/>
          <w:szCs w:val="24"/>
        </w:rPr>
        <w:t xml:space="preserve"> μη γνωρίζονταν αν αυτό το ‘παιχνίδι’ είναι σωστό ή όχι, αν πρέπει να υπάρχει ή όχι σαν ‘παιχνίδι’ και αν αυτό το ‘παιχνίδι’ μπορεί να της προκαλέσει κακό ή όχι, συνειδητά ή μη άρχισε να φωνάζει </w:t>
      </w:r>
      <w:r w:rsidR="00B17FAD" w:rsidRPr="003A6A43">
        <w:rPr>
          <w:b/>
          <w:color w:val="auto"/>
          <w:sz w:val="24"/>
          <w:szCs w:val="24"/>
        </w:rPr>
        <w:t>‘ΑΣΕ ΜΕ’</w:t>
      </w:r>
      <w:r w:rsidR="00B17FAD" w:rsidRPr="003A6A43">
        <w:rPr>
          <w:color w:val="auto"/>
          <w:sz w:val="24"/>
          <w:szCs w:val="24"/>
        </w:rPr>
        <w:t xml:space="preserve"> καθώς πονούσε και δεν αισθανόταν ωραία. </w:t>
      </w:r>
    </w:p>
    <w:p w:rsidR="004C4570" w:rsidRPr="003A6A43" w:rsidRDefault="004C4570" w:rsidP="004C4570">
      <w:pPr>
        <w:spacing w:after="0" w:line="360" w:lineRule="auto"/>
        <w:ind w:left="720"/>
        <w:jc w:val="both"/>
        <w:rPr>
          <w:color w:val="auto"/>
          <w:sz w:val="24"/>
          <w:szCs w:val="24"/>
        </w:rPr>
      </w:pPr>
      <w:r w:rsidRPr="003A6A43">
        <w:rPr>
          <w:color w:val="auto"/>
          <w:sz w:val="24"/>
          <w:szCs w:val="24"/>
        </w:rPr>
        <w:t xml:space="preserve">   </w:t>
      </w:r>
      <w:r w:rsidR="00B17FAD" w:rsidRPr="003A6A43">
        <w:rPr>
          <w:color w:val="auto"/>
          <w:sz w:val="24"/>
          <w:szCs w:val="24"/>
        </w:rPr>
        <w:t xml:space="preserve">Οι δύο δασκάλες αφού άκουσαν την Αναστασία να φωνάζει έτρεξαν αμέσως στην αίθουσα και αντίκρισαν αυτό το σκηνικό. </w:t>
      </w:r>
      <w:r w:rsidR="00B17FAD" w:rsidRPr="003A6A43">
        <w:rPr>
          <w:b/>
          <w:color w:val="auto"/>
          <w:sz w:val="24"/>
          <w:szCs w:val="24"/>
        </w:rPr>
        <w:t>Απομάκρυναν τον Αποστόλη</w:t>
      </w:r>
      <w:r w:rsidR="00B17FAD" w:rsidRPr="003A6A43">
        <w:rPr>
          <w:color w:val="auto"/>
          <w:sz w:val="24"/>
          <w:szCs w:val="24"/>
        </w:rPr>
        <w:t xml:space="preserve"> από την Αναστασία και </w:t>
      </w:r>
      <w:r w:rsidR="00B17FAD" w:rsidRPr="003A6A43">
        <w:rPr>
          <w:b/>
          <w:color w:val="auto"/>
          <w:sz w:val="24"/>
          <w:szCs w:val="24"/>
        </w:rPr>
        <w:t>προσπάθησαν να την καθησυχάσουν</w:t>
      </w:r>
      <w:r w:rsidR="00B17FAD" w:rsidRPr="003A6A43">
        <w:rPr>
          <w:color w:val="auto"/>
          <w:sz w:val="24"/>
          <w:szCs w:val="24"/>
        </w:rPr>
        <w:t xml:space="preserve"> η οποία βρισκόταν σε σοκ, έδειχνε φοβισμένη, πονούσε και δεν ήθελε να την ακουμπάει κανένας.</w:t>
      </w:r>
    </w:p>
    <w:p w:rsidR="004C4570" w:rsidRDefault="004C4570" w:rsidP="004C4570">
      <w:pPr>
        <w:spacing w:after="0" w:line="360" w:lineRule="auto"/>
        <w:ind w:left="720"/>
        <w:jc w:val="both"/>
        <w:rPr>
          <w:color w:val="000000" w:themeColor="text1"/>
          <w:sz w:val="24"/>
          <w:szCs w:val="24"/>
        </w:rPr>
      </w:pPr>
    </w:p>
    <w:p w:rsidR="003A6A43" w:rsidRDefault="00B17FAD" w:rsidP="003A6A43">
      <w:pPr>
        <w:pStyle w:val="aff8"/>
        <w:numPr>
          <w:ilvl w:val="0"/>
          <w:numId w:val="17"/>
        </w:numPr>
        <w:spacing w:after="0" w:line="360" w:lineRule="auto"/>
        <w:jc w:val="both"/>
        <w:rPr>
          <w:color w:val="000000" w:themeColor="text1"/>
          <w:sz w:val="24"/>
          <w:szCs w:val="24"/>
        </w:rPr>
      </w:pPr>
      <w:r w:rsidRPr="003A6A43">
        <w:rPr>
          <w:color w:val="000000" w:themeColor="text1"/>
          <w:sz w:val="24"/>
          <w:szCs w:val="24"/>
        </w:rPr>
        <w:lastRenderedPageBreak/>
        <w:t xml:space="preserve">Γιατί ή ακριβέστερα το </w:t>
      </w:r>
      <w:r w:rsidR="003A6A43" w:rsidRPr="003A6A43">
        <w:rPr>
          <w:b/>
          <w:color w:val="178DBB" w:themeColor="accent4"/>
          <w:sz w:val="24"/>
          <w:szCs w:val="24"/>
        </w:rPr>
        <w:t>«ΠΩΣ ΚΑΙ…»</w:t>
      </w:r>
      <w:r w:rsidRPr="003A6A43">
        <w:rPr>
          <w:color w:val="000000" w:themeColor="text1"/>
          <w:sz w:val="24"/>
          <w:szCs w:val="24"/>
        </w:rPr>
        <w:t xml:space="preserve">, δηλαδή ποια θεωρείται εκ πρώτης όψεως (ως πρώτη καταγραφή) ως αιτιολογία του περιστατικού. Ποιοι παράγοντες συμμετέχουν. </w:t>
      </w:r>
    </w:p>
    <w:p w:rsidR="003A6A43" w:rsidRPr="003A6A43" w:rsidRDefault="003A6A43" w:rsidP="003A6A43">
      <w:pPr>
        <w:pStyle w:val="aff8"/>
        <w:spacing w:after="0" w:line="360" w:lineRule="auto"/>
        <w:ind w:left="1080"/>
        <w:jc w:val="both"/>
        <w:rPr>
          <w:color w:val="000000" w:themeColor="text1"/>
          <w:sz w:val="24"/>
          <w:szCs w:val="24"/>
        </w:rPr>
      </w:pPr>
    </w:p>
    <w:p w:rsidR="003A6A43" w:rsidRDefault="00B17FAD" w:rsidP="003A6A43">
      <w:pPr>
        <w:spacing w:after="0" w:line="360" w:lineRule="auto"/>
        <w:ind w:left="720"/>
        <w:jc w:val="both"/>
        <w:rPr>
          <w:color w:val="000000" w:themeColor="text1"/>
          <w:sz w:val="24"/>
          <w:szCs w:val="24"/>
        </w:rPr>
      </w:pPr>
      <w:r w:rsidRPr="003A6A43">
        <w:rPr>
          <w:b/>
          <w:color w:val="000000" w:themeColor="text1"/>
          <w:sz w:val="24"/>
          <w:szCs w:val="24"/>
        </w:rPr>
        <w:t>Οι δασκάλες</w:t>
      </w:r>
      <w:r w:rsidRPr="003A6A43">
        <w:rPr>
          <w:color w:val="000000" w:themeColor="text1"/>
          <w:sz w:val="24"/>
          <w:szCs w:val="24"/>
        </w:rPr>
        <w:t xml:space="preserve"> μετά το συμβάν </w:t>
      </w:r>
      <w:r w:rsidRPr="003A6A43">
        <w:rPr>
          <w:b/>
          <w:color w:val="000000" w:themeColor="text1"/>
          <w:sz w:val="24"/>
          <w:szCs w:val="24"/>
        </w:rPr>
        <w:t>ενημέρωσαν</w:t>
      </w:r>
      <w:r w:rsidRPr="003A6A43">
        <w:rPr>
          <w:color w:val="000000" w:themeColor="text1"/>
          <w:sz w:val="24"/>
          <w:szCs w:val="24"/>
        </w:rPr>
        <w:t xml:space="preserve"> την </w:t>
      </w:r>
      <w:r w:rsidRPr="003A6A43">
        <w:rPr>
          <w:b/>
          <w:color w:val="000000" w:themeColor="text1"/>
          <w:sz w:val="24"/>
          <w:szCs w:val="24"/>
        </w:rPr>
        <w:t>κοινωνική λειτουργό του Νηπιαγωγείου</w:t>
      </w:r>
      <w:r w:rsidRPr="003A6A43">
        <w:rPr>
          <w:color w:val="000000" w:themeColor="text1"/>
          <w:sz w:val="24"/>
          <w:szCs w:val="24"/>
        </w:rPr>
        <w:t xml:space="preserve">, η οποία εκείνη την ημέρα έλειπε με άδεια, καθώς και τους </w:t>
      </w:r>
      <w:r w:rsidRPr="003A6A43">
        <w:rPr>
          <w:b/>
          <w:color w:val="000000" w:themeColor="text1"/>
          <w:sz w:val="24"/>
          <w:szCs w:val="24"/>
        </w:rPr>
        <w:t>γονείς των δυο παιδιών</w:t>
      </w:r>
      <w:r w:rsidRPr="003A6A43">
        <w:rPr>
          <w:color w:val="000000" w:themeColor="text1"/>
          <w:sz w:val="24"/>
          <w:szCs w:val="24"/>
        </w:rPr>
        <w:t xml:space="preserve">. Η </w:t>
      </w:r>
      <w:r w:rsidRPr="003A6A43">
        <w:rPr>
          <w:b/>
          <w:color w:val="000000" w:themeColor="text1"/>
          <w:sz w:val="24"/>
          <w:szCs w:val="24"/>
        </w:rPr>
        <w:t>κοινωνική λειτουργός</w:t>
      </w:r>
      <w:r w:rsidRPr="003A6A43">
        <w:rPr>
          <w:color w:val="000000" w:themeColor="text1"/>
          <w:sz w:val="24"/>
          <w:szCs w:val="24"/>
        </w:rPr>
        <w:t xml:space="preserve"> αφού </w:t>
      </w:r>
      <w:r w:rsidRPr="003A6A43">
        <w:rPr>
          <w:b/>
          <w:color w:val="000000" w:themeColor="text1"/>
          <w:sz w:val="24"/>
          <w:szCs w:val="24"/>
        </w:rPr>
        <w:t>ηρέμησε την Αναστασία</w:t>
      </w:r>
      <w:r w:rsidRPr="003A6A43">
        <w:rPr>
          <w:color w:val="000000" w:themeColor="text1"/>
          <w:sz w:val="24"/>
          <w:szCs w:val="24"/>
        </w:rPr>
        <w:t xml:space="preserve"> προσπάθησε να μιλήσει με τον Αποστόλη και τον ρωτήσει τι έγινε πριν λίγο με την Αναστασία. Ο </w:t>
      </w:r>
      <w:r w:rsidRPr="003A6A43">
        <w:rPr>
          <w:b/>
          <w:color w:val="000000" w:themeColor="text1"/>
          <w:sz w:val="24"/>
          <w:szCs w:val="24"/>
        </w:rPr>
        <w:t>Αποστόλης, έντρομος</w:t>
      </w:r>
      <w:r w:rsidRPr="003A6A43">
        <w:rPr>
          <w:color w:val="000000" w:themeColor="text1"/>
          <w:sz w:val="24"/>
          <w:szCs w:val="24"/>
        </w:rPr>
        <w:t xml:space="preserve"> και μη γνωρίζοντας ότι έβλαπτε την φίλη του απάντησε </w:t>
      </w:r>
      <w:r w:rsidRPr="003A6A43">
        <w:rPr>
          <w:b/>
          <w:color w:val="000000" w:themeColor="text1"/>
          <w:sz w:val="24"/>
          <w:szCs w:val="24"/>
        </w:rPr>
        <w:t>‘ήθελα να παίξω το παιχνίδι που έπαιζε ο μπαμπάς με την μαμά και η μαμά ήταν χαρούμενη και γελούσε’</w:t>
      </w:r>
      <w:r w:rsidRPr="003A6A43">
        <w:rPr>
          <w:color w:val="000000" w:themeColor="text1"/>
          <w:sz w:val="24"/>
          <w:szCs w:val="24"/>
        </w:rPr>
        <w:t>. Αναλυτικότερα, είπε ότι ‘</w:t>
      </w:r>
      <w:r w:rsidRPr="003A6A43">
        <w:rPr>
          <w:b/>
          <w:color w:val="000000" w:themeColor="text1"/>
          <w:sz w:val="24"/>
          <w:szCs w:val="24"/>
        </w:rPr>
        <w:t>ξύπνησα γιατί άκουσα τη μαμά να γελάει και τους είδα να παίζουν</w:t>
      </w:r>
      <w:r w:rsidRPr="003A6A43">
        <w:rPr>
          <w:color w:val="000000" w:themeColor="text1"/>
          <w:sz w:val="24"/>
          <w:szCs w:val="24"/>
        </w:rPr>
        <w:t xml:space="preserve">’. </w:t>
      </w:r>
    </w:p>
    <w:p w:rsidR="00B17FAD" w:rsidRPr="003A6A43" w:rsidRDefault="003A6A43" w:rsidP="003A6A43">
      <w:pPr>
        <w:spacing w:after="0" w:line="360" w:lineRule="auto"/>
        <w:ind w:left="720"/>
        <w:jc w:val="both"/>
        <w:rPr>
          <w:rFonts w:eastAsia="Calibri" w:cs="Times New Roman"/>
          <w:color w:val="000000" w:themeColor="text1"/>
          <w:sz w:val="24"/>
          <w:szCs w:val="24"/>
        </w:rPr>
      </w:pPr>
      <w:r>
        <w:rPr>
          <w:b/>
          <w:color w:val="000000" w:themeColor="text1"/>
          <w:sz w:val="24"/>
          <w:szCs w:val="24"/>
        </w:rPr>
        <w:t xml:space="preserve">   </w:t>
      </w:r>
      <w:r w:rsidR="00B17FAD" w:rsidRPr="003A6A43">
        <w:rPr>
          <w:color w:val="000000" w:themeColor="text1"/>
          <w:sz w:val="24"/>
          <w:szCs w:val="24"/>
        </w:rPr>
        <w:t xml:space="preserve">Επομένως, σε αυτή την περίπτωση βλέπουμε τον Αποστόλη να </w:t>
      </w:r>
      <w:r w:rsidR="00B17FAD" w:rsidRPr="003A6A43">
        <w:rPr>
          <w:b/>
          <w:color w:val="000000" w:themeColor="text1"/>
          <w:sz w:val="24"/>
          <w:szCs w:val="24"/>
        </w:rPr>
        <w:t>αντιγράφει μια πράξη</w:t>
      </w:r>
      <w:r w:rsidR="00B17FAD" w:rsidRPr="003A6A43">
        <w:rPr>
          <w:color w:val="000000" w:themeColor="text1"/>
          <w:sz w:val="24"/>
          <w:szCs w:val="24"/>
        </w:rPr>
        <w:t xml:space="preserve"> που είδε από τους γονείς του </w:t>
      </w:r>
      <w:r w:rsidR="00B17FAD" w:rsidRPr="003A6A43">
        <w:rPr>
          <w:b/>
          <w:color w:val="FF0000"/>
          <w:sz w:val="24"/>
          <w:szCs w:val="24"/>
        </w:rPr>
        <w:t>(σκέπτομαι)</w:t>
      </w:r>
      <w:r w:rsidR="00B17FAD" w:rsidRPr="003A6A43">
        <w:rPr>
          <w:color w:val="000000" w:themeColor="text1"/>
          <w:sz w:val="24"/>
          <w:szCs w:val="24"/>
        </w:rPr>
        <w:t xml:space="preserve"> και σύμφωνα με την δική του </w:t>
      </w:r>
      <w:r w:rsidR="00B17FAD" w:rsidRPr="003A6A43">
        <w:rPr>
          <w:b/>
          <w:color w:val="000000" w:themeColor="text1"/>
          <w:sz w:val="24"/>
          <w:szCs w:val="24"/>
        </w:rPr>
        <w:t>παιδική και αθώα αντίληψη</w:t>
      </w:r>
      <w:r w:rsidR="00B17FAD" w:rsidRPr="003A6A43">
        <w:rPr>
          <w:color w:val="000000" w:themeColor="text1"/>
          <w:sz w:val="24"/>
          <w:szCs w:val="24"/>
        </w:rPr>
        <w:t xml:space="preserve"> θεώρησε ότι αυτό είναι ένα </w:t>
      </w:r>
      <w:r w:rsidR="00B17FAD" w:rsidRPr="003A6A43">
        <w:rPr>
          <w:b/>
          <w:color w:val="000000" w:themeColor="text1"/>
          <w:sz w:val="24"/>
          <w:szCs w:val="24"/>
        </w:rPr>
        <w:t>χαρούμενο παιχνίδι</w:t>
      </w:r>
      <w:r w:rsidR="00B17FAD" w:rsidRPr="003A6A43">
        <w:rPr>
          <w:color w:val="000000" w:themeColor="text1"/>
          <w:sz w:val="24"/>
          <w:szCs w:val="24"/>
        </w:rPr>
        <w:t xml:space="preserve"> </w:t>
      </w:r>
      <w:r w:rsidR="00B17FAD" w:rsidRPr="003A6A43">
        <w:rPr>
          <w:b/>
          <w:color w:val="FF0000"/>
          <w:sz w:val="24"/>
          <w:szCs w:val="24"/>
        </w:rPr>
        <w:t>(αισθάνομαι)</w:t>
      </w:r>
      <w:r w:rsidR="00B17FAD" w:rsidRPr="003A6A43">
        <w:rPr>
          <w:color w:val="000000" w:themeColor="text1"/>
          <w:sz w:val="24"/>
          <w:szCs w:val="24"/>
        </w:rPr>
        <w:t xml:space="preserve"> που μπορεί να δείξει και να παίξει με τη φίλη του </w:t>
      </w:r>
      <w:r w:rsidR="00B17FAD" w:rsidRPr="003A6A43">
        <w:rPr>
          <w:b/>
          <w:color w:val="FF0000"/>
          <w:sz w:val="24"/>
          <w:szCs w:val="24"/>
        </w:rPr>
        <w:t>(δρω)</w:t>
      </w:r>
      <w:r w:rsidR="00B17FAD" w:rsidRPr="003A6A43">
        <w:rPr>
          <w:color w:val="000000" w:themeColor="text1"/>
          <w:sz w:val="24"/>
          <w:szCs w:val="24"/>
        </w:rPr>
        <w:t>.</w:t>
      </w:r>
    </w:p>
    <w:p w:rsidR="00B17FAD" w:rsidRPr="00B17FAD" w:rsidRDefault="00B17FAD" w:rsidP="00B17FAD">
      <w:pPr>
        <w:pStyle w:val="aff8"/>
        <w:spacing w:line="276" w:lineRule="auto"/>
        <w:jc w:val="both"/>
        <w:rPr>
          <w:rFonts w:eastAsia="Calibri" w:cs="Times New Roman"/>
          <w:color w:val="FF0000"/>
          <w:sz w:val="24"/>
          <w:szCs w:val="24"/>
        </w:rPr>
      </w:pPr>
    </w:p>
    <w:p w:rsidR="00B32C8C" w:rsidRPr="00165FD1" w:rsidRDefault="00B32C8C">
      <w:pPr>
        <w:rPr>
          <w:rStyle w:val="6100"/>
          <w:rFonts w:ascii="Times New Roman" w:hAnsi="Times New Roman" w:cs="Times New Roman"/>
          <w:color w:val="FF0000"/>
          <w:sz w:val="24"/>
          <w:szCs w:val="24"/>
        </w:rPr>
      </w:pPr>
    </w:p>
    <w:tbl>
      <w:tblPr>
        <w:tblpPr w:leftFromText="180" w:rightFromText="180" w:vertAnchor="text" w:horzAnchor="margin" w:tblpY="406"/>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1"/>
        <w:gridCol w:w="2565"/>
        <w:gridCol w:w="2318"/>
        <w:gridCol w:w="2645"/>
        <w:gridCol w:w="1406"/>
      </w:tblGrid>
      <w:tr w:rsidR="00942A62" w:rsidRPr="00165FD1" w:rsidTr="00942A62">
        <w:tc>
          <w:tcPr>
            <w:tcW w:w="10485" w:type="dxa"/>
            <w:gridSpan w:val="5"/>
          </w:tcPr>
          <w:p w:rsidR="00942A62" w:rsidRPr="003A6A43" w:rsidRDefault="00942A62" w:rsidP="00942A62">
            <w:pPr>
              <w:spacing w:after="0" w:line="240" w:lineRule="auto"/>
              <w:ind w:right="1038"/>
              <w:jc w:val="center"/>
              <w:rPr>
                <w:b/>
                <w:color w:val="auto"/>
              </w:rPr>
            </w:pPr>
            <w:r w:rsidRPr="003A6A43">
              <w:rPr>
                <w:b/>
                <w:color w:val="auto"/>
                <w:sz w:val="28"/>
                <w:szCs w:val="28"/>
              </w:rPr>
              <w:t>3.5_Ρούμπρικα Αξιολόγησης Περιγραφής Μελέτης Περίπτωσης</w:t>
            </w:r>
          </w:p>
          <w:p w:rsidR="00942A62" w:rsidRPr="003A6A43" w:rsidRDefault="00942A62" w:rsidP="00942A62">
            <w:pPr>
              <w:spacing w:after="0" w:line="240" w:lineRule="auto"/>
              <w:jc w:val="center"/>
              <w:rPr>
                <w:color w:val="auto"/>
              </w:rPr>
            </w:pPr>
          </w:p>
          <w:p w:rsidR="00942A62" w:rsidRPr="003A6A43" w:rsidRDefault="00942A62" w:rsidP="00942A62">
            <w:pPr>
              <w:spacing w:after="0" w:line="240" w:lineRule="auto"/>
              <w:rPr>
                <w:color w:val="auto"/>
              </w:rPr>
            </w:pPr>
            <w:r w:rsidRPr="003A6A43">
              <w:rPr>
                <w:color w:val="auto"/>
              </w:rPr>
              <w:t xml:space="preserve">Επώνυμο Αξιολογούμενου:    </w:t>
            </w:r>
            <w:r w:rsidR="003A6A43" w:rsidRPr="003A6A43">
              <w:rPr>
                <w:b/>
                <w:color w:val="auto"/>
                <w:u w:val="single"/>
              </w:rPr>
              <w:t>ΝΤΑΝΕΛΛΑΡΙ</w:t>
            </w:r>
            <w:r w:rsidRPr="003A6A43">
              <w:rPr>
                <w:b/>
                <w:color w:val="auto"/>
              </w:rPr>
              <w:t xml:space="preserve">    </w:t>
            </w:r>
            <w:r w:rsidRPr="003A6A43">
              <w:rPr>
                <w:color w:val="auto"/>
              </w:rPr>
              <w:t xml:space="preserve">                          </w:t>
            </w:r>
            <w:r w:rsidR="00186057" w:rsidRPr="003A6A43">
              <w:rPr>
                <w:color w:val="auto"/>
              </w:rPr>
              <w:t xml:space="preserve">                 </w:t>
            </w:r>
            <w:r w:rsidR="003A6A43">
              <w:rPr>
                <w:color w:val="auto"/>
              </w:rPr>
              <w:t xml:space="preserve">   Όνομα:   </w:t>
            </w:r>
            <w:r w:rsidRPr="003A6A43">
              <w:rPr>
                <w:color w:val="auto"/>
              </w:rPr>
              <w:t xml:space="preserve"> </w:t>
            </w:r>
            <w:r w:rsidR="003A6A43" w:rsidRPr="003A6A43">
              <w:rPr>
                <w:b/>
                <w:color w:val="auto"/>
                <w:u w:val="single"/>
              </w:rPr>
              <w:t>ΕΡΕΣΤΙΝΑ</w:t>
            </w:r>
            <w:r w:rsidRPr="003A6A43">
              <w:rPr>
                <w:b/>
                <w:color w:val="auto"/>
                <w:u w:val="single"/>
              </w:rPr>
              <w:t xml:space="preserve"> </w:t>
            </w:r>
            <w:r w:rsidRPr="003A6A43">
              <w:rPr>
                <w:b/>
                <w:color w:val="auto"/>
              </w:rPr>
              <w:t xml:space="preserve">     </w:t>
            </w:r>
            <w:r w:rsidRPr="003A6A43">
              <w:rPr>
                <w:color w:val="auto"/>
              </w:rPr>
              <w:t xml:space="preserve">                </w:t>
            </w:r>
            <w:r w:rsidR="003A6A43">
              <w:rPr>
                <w:color w:val="auto"/>
              </w:rPr>
              <w:t xml:space="preserve">                             </w:t>
            </w:r>
            <w:r w:rsidRPr="003A6A43">
              <w:rPr>
                <w:color w:val="auto"/>
              </w:rPr>
              <w:t xml:space="preserve">                         </w:t>
            </w:r>
          </w:p>
          <w:p w:rsidR="00942A62" w:rsidRPr="003A6A43" w:rsidRDefault="00942A62" w:rsidP="00942A62">
            <w:pPr>
              <w:spacing w:after="0" w:line="240" w:lineRule="auto"/>
              <w:rPr>
                <w:color w:val="auto"/>
              </w:rPr>
            </w:pPr>
            <w:r w:rsidRPr="003A6A43">
              <w:rPr>
                <w:color w:val="auto"/>
              </w:rPr>
              <w:t xml:space="preserve">         </w:t>
            </w:r>
          </w:p>
          <w:p w:rsidR="00942A62" w:rsidRPr="003A6A43" w:rsidRDefault="00186057" w:rsidP="00942A62">
            <w:pPr>
              <w:spacing w:after="0" w:line="240" w:lineRule="auto"/>
              <w:rPr>
                <w:color w:val="auto"/>
              </w:rPr>
            </w:pPr>
            <w:r w:rsidRPr="003A6A43">
              <w:rPr>
                <w:color w:val="auto"/>
              </w:rPr>
              <w:t xml:space="preserve">Συμπληρώστε, </w:t>
            </w:r>
            <w:proofErr w:type="spellStart"/>
            <w:r w:rsidRPr="003A6A43">
              <w:rPr>
                <w:color w:val="auto"/>
              </w:rPr>
              <w:t>αυτοαξιολογούμενοι</w:t>
            </w:r>
            <w:proofErr w:type="spellEnd"/>
            <w:r w:rsidRPr="003A6A43">
              <w:rPr>
                <w:color w:val="auto"/>
              </w:rPr>
              <w:t xml:space="preserve"> τον παρακάτω πίνακα.</w:t>
            </w:r>
          </w:p>
          <w:p w:rsidR="00186057" w:rsidRPr="003A6A43" w:rsidRDefault="00186057" w:rsidP="00942A62">
            <w:pPr>
              <w:spacing w:after="0" w:line="240" w:lineRule="auto"/>
              <w:rPr>
                <w:color w:val="auto"/>
              </w:rPr>
            </w:pPr>
          </w:p>
        </w:tc>
      </w:tr>
      <w:tr w:rsidR="00942A62" w:rsidRPr="00165FD1" w:rsidTr="00942A62">
        <w:tc>
          <w:tcPr>
            <w:tcW w:w="1551" w:type="dxa"/>
            <w:tcBorders>
              <w:bottom w:val="single" w:sz="4" w:space="0" w:color="000000"/>
            </w:tcBorders>
          </w:tcPr>
          <w:p w:rsidR="00942A62" w:rsidRPr="003A6A43" w:rsidRDefault="00942A62" w:rsidP="00942A62">
            <w:pPr>
              <w:spacing w:after="0" w:line="240" w:lineRule="auto"/>
              <w:jc w:val="center"/>
              <w:rPr>
                <w:i/>
                <w:color w:val="auto"/>
              </w:rPr>
            </w:pPr>
            <w:r w:rsidRPr="003A6A43">
              <w:rPr>
                <w:color w:val="auto"/>
              </w:rPr>
              <w:t>Κριτήρια /  Επίπεδα Επίδοσης</w:t>
            </w:r>
          </w:p>
        </w:tc>
        <w:tc>
          <w:tcPr>
            <w:tcW w:w="0" w:type="auto"/>
            <w:tcBorders>
              <w:bottom w:val="single" w:sz="4" w:space="0" w:color="000000"/>
            </w:tcBorders>
          </w:tcPr>
          <w:p w:rsidR="00942A62" w:rsidRPr="00513454" w:rsidRDefault="00942A62" w:rsidP="00942A62">
            <w:pPr>
              <w:spacing w:after="0" w:line="240" w:lineRule="auto"/>
              <w:jc w:val="center"/>
              <w:rPr>
                <w:color w:val="auto"/>
                <w:highlight w:val="cyan"/>
              </w:rPr>
            </w:pPr>
            <w:r w:rsidRPr="00513454">
              <w:rPr>
                <w:color w:val="auto"/>
                <w:highlight w:val="cyan"/>
              </w:rPr>
              <w:t>Εξαιρετική επίδοση</w:t>
            </w:r>
          </w:p>
          <w:p w:rsidR="00942A62" w:rsidRPr="00513454" w:rsidRDefault="00942A62" w:rsidP="00942A62">
            <w:pPr>
              <w:spacing w:after="0" w:line="240" w:lineRule="auto"/>
              <w:jc w:val="center"/>
              <w:rPr>
                <w:color w:val="auto"/>
                <w:highlight w:val="cyan"/>
              </w:rPr>
            </w:pPr>
            <w:r w:rsidRPr="00513454">
              <w:rPr>
                <w:color w:val="auto"/>
                <w:highlight w:val="cyan"/>
              </w:rPr>
              <w:t>Α</w:t>
            </w:r>
          </w:p>
          <w:p w:rsidR="00942A62" w:rsidRPr="003A6A43" w:rsidRDefault="00942A62" w:rsidP="00942A62">
            <w:pPr>
              <w:spacing w:after="0" w:line="240" w:lineRule="auto"/>
              <w:jc w:val="center"/>
              <w:rPr>
                <w:color w:val="auto"/>
              </w:rPr>
            </w:pPr>
            <w:r w:rsidRPr="00513454">
              <w:rPr>
                <w:color w:val="auto"/>
                <w:highlight w:val="cyan"/>
              </w:rPr>
              <w:t>4</w:t>
            </w:r>
          </w:p>
        </w:tc>
        <w:tc>
          <w:tcPr>
            <w:tcW w:w="0" w:type="auto"/>
            <w:tcBorders>
              <w:bottom w:val="single" w:sz="4" w:space="0" w:color="000000"/>
            </w:tcBorders>
          </w:tcPr>
          <w:p w:rsidR="00942A62" w:rsidRPr="003A6A43" w:rsidRDefault="00942A62" w:rsidP="00942A62">
            <w:pPr>
              <w:spacing w:after="0" w:line="240" w:lineRule="auto"/>
              <w:jc w:val="center"/>
              <w:rPr>
                <w:color w:val="auto"/>
              </w:rPr>
            </w:pPr>
            <w:r w:rsidRPr="003A6A43">
              <w:rPr>
                <w:color w:val="auto"/>
              </w:rPr>
              <w:t>Πολύ καλή επίδοση</w:t>
            </w:r>
          </w:p>
          <w:p w:rsidR="00942A62" w:rsidRPr="003A6A43" w:rsidRDefault="00942A62" w:rsidP="00942A62">
            <w:pPr>
              <w:spacing w:after="0" w:line="240" w:lineRule="auto"/>
              <w:jc w:val="center"/>
              <w:rPr>
                <w:color w:val="auto"/>
              </w:rPr>
            </w:pPr>
            <w:r w:rsidRPr="003A6A43">
              <w:rPr>
                <w:color w:val="auto"/>
              </w:rPr>
              <w:t>Β</w:t>
            </w:r>
          </w:p>
          <w:p w:rsidR="00942A62" w:rsidRPr="003A6A43" w:rsidRDefault="00942A62" w:rsidP="00942A62">
            <w:pPr>
              <w:spacing w:after="0" w:line="240" w:lineRule="auto"/>
              <w:jc w:val="center"/>
              <w:rPr>
                <w:color w:val="auto"/>
              </w:rPr>
            </w:pPr>
            <w:r w:rsidRPr="003A6A43">
              <w:rPr>
                <w:color w:val="auto"/>
              </w:rPr>
              <w:t>3</w:t>
            </w:r>
          </w:p>
        </w:tc>
        <w:tc>
          <w:tcPr>
            <w:tcW w:w="0" w:type="auto"/>
            <w:tcBorders>
              <w:bottom w:val="single" w:sz="4" w:space="0" w:color="000000"/>
            </w:tcBorders>
          </w:tcPr>
          <w:p w:rsidR="00942A62" w:rsidRPr="003A6A43" w:rsidRDefault="00942A62" w:rsidP="00942A62">
            <w:pPr>
              <w:spacing w:after="0" w:line="240" w:lineRule="auto"/>
              <w:jc w:val="center"/>
              <w:rPr>
                <w:color w:val="auto"/>
              </w:rPr>
            </w:pPr>
            <w:r w:rsidRPr="003A6A43">
              <w:rPr>
                <w:color w:val="auto"/>
              </w:rPr>
              <w:t>Μέτρια επίδοση</w:t>
            </w:r>
          </w:p>
          <w:p w:rsidR="00942A62" w:rsidRPr="003A6A43" w:rsidRDefault="00942A62" w:rsidP="00942A62">
            <w:pPr>
              <w:spacing w:after="0" w:line="240" w:lineRule="auto"/>
              <w:jc w:val="center"/>
              <w:rPr>
                <w:color w:val="auto"/>
              </w:rPr>
            </w:pPr>
            <w:r w:rsidRPr="003A6A43">
              <w:rPr>
                <w:color w:val="auto"/>
              </w:rPr>
              <w:t>Γ</w:t>
            </w:r>
          </w:p>
          <w:p w:rsidR="00942A62" w:rsidRPr="003A6A43" w:rsidRDefault="00942A62" w:rsidP="00942A62">
            <w:pPr>
              <w:spacing w:after="0" w:line="240" w:lineRule="auto"/>
              <w:jc w:val="center"/>
              <w:rPr>
                <w:color w:val="auto"/>
              </w:rPr>
            </w:pPr>
            <w:r w:rsidRPr="003A6A43">
              <w:rPr>
                <w:color w:val="auto"/>
              </w:rPr>
              <w:t>2</w:t>
            </w:r>
          </w:p>
        </w:tc>
        <w:tc>
          <w:tcPr>
            <w:tcW w:w="398" w:type="dxa"/>
            <w:tcBorders>
              <w:bottom w:val="single" w:sz="4" w:space="0" w:color="000000"/>
            </w:tcBorders>
          </w:tcPr>
          <w:p w:rsidR="00942A62" w:rsidRPr="003A6A43" w:rsidRDefault="00942A62" w:rsidP="00942A62">
            <w:pPr>
              <w:spacing w:after="0" w:line="240" w:lineRule="auto"/>
              <w:jc w:val="center"/>
              <w:rPr>
                <w:color w:val="auto"/>
              </w:rPr>
            </w:pPr>
            <w:r w:rsidRPr="003A6A43">
              <w:rPr>
                <w:color w:val="auto"/>
              </w:rPr>
              <w:t>Χαμηλή επίδοση</w:t>
            </w:r>
          </w:p>
          <w:p w:rsidR="00942A62" w:rsidRPr="003A6A43" w:rsidRDefault="00942A62" w:rsidP="00942A62">
            <w:pPr>
              <w:spacing w:after="0" w:line="240" w:lineRule="auto"/>
              <w:jc w:val="center"/>
              <w:rPr>
                <w:color w:val="auto"/>
              </w:rPr>
            </w:pPr>
            <w:r w:rsidRPr="003A6A43">
              <w:rPr>
                <w:color w:val="auto"/>
              </w:rPr>
              <w:t>Δ</w:t>
            </w:r>
          </w:p>
          <w:p w:rsidR="00942A62" w:rsidRPr="003A6A43" w:rsidRDefault="00942A62" w:rsidP="00942A62">
            <w:pPr>
              <w:spacing w:after="0" w:line="240" w:lineRule="auto"/>
              <w:jc w:val="center"/>
              <w:rPr>
                <w:color w:val="auto"/>
              </w:rPr>
            </w:pPr>
            <w:r w:rsidRPr="003A6A43">
              <w:rPr>
                <w:color w:val="auto"/>
              </w:rPr>
              <w:t>1</w:t>
            </w:r>
          </w:p>
        </w:tc>
      </w:tr>
      <w:tr w:rsidR="00942A62" w:rsidRPr="00165FD1" w:rsidTr="00942A62">
        <w:tc>
          <w:tcPr>
            <w:tcW w:w="10485" w:type="dxa"/>
            <w:gridSpan w:val="5"/>
            <w:shd w:val="pct5" w:color="auto" w:fill="auto"/>
          </w:tcPr>
          <w:p w:rsidR="00942A62" w:rsidRPr="003A6A43" w:rsidRDefault="00942A62" w:rsidP="00942A62">
            <w:pPr>
              <w:spacing w:after="0" w:line="240" w:lineRule="auto"/>
              <w:rPr>
                <w:i/>
                <w:color w:val="auto"/>
              </w:rPr>
            </w:pPr>
            <w:r w:rsidRPr="003A6A43">
              <w:rPr>
                <w:color w:val="auto"/>
              </w:rPr>
              <w:t>Κριτήριο Α: Λέξεις, έννοιες -κλειδιά</w:t>
            </w:r>
            <w:r w:rsidRPr="003A6A43">
              <w:rPr>
                <w:i/>
                <w:color w:val="auto"/>
              </w:rPr>
              <w:t>.</w:t>
            </w:r>
          </w:p>
          <w:p w:rsidR="00942A62" w:rsidRPr="003A6A43" w:rsidRDefault="00942A62" w:rsidP="00942A62">
            <w:pPr>
              <w:spacing w:after="0" w:line="240" w:lineRule="auto"/>
              <w:rPr>
                <w:color w:val="auto"/>
              </w:rPr>
            </w:pPr>
          </w:p>
        </w:tc>
      </w:tr>
      <w:tr w:rsidR="00942A62" w:rsidRPr="00165FD1" w:rsidTr="00942A62">
        <w:tc>
          <w:tcPr>
            <w:tcW w:w="1551" w:type="dxa"/>
          </w:tcPr>
          <w:p w:rsidR="00942A62" w:rsidRPr="003A6A43" w:rsidRDefault="00942A62" w:rsidP="00942A62">
            <w:pPr>
              <w:spacing w:after="0" w:line="240" w:lineRule="auto"/>
              <w:rPr>
                <w:i/>
                <w:color w:val="auto"/>
              </w:rPr>
            </w:pPr>
            <w:r w:rsidRPr="003A6A43">
              <w:rPr>
                <w:i/>
                <w:color w:val="auto"/>
              </w:rPr>
              <w:t>Επιδιωκόμενος Μαθησιακός Στόχος:</w:t>
            </w:r>
          </w:p>
        </w:tc>
        <w:tc>
          <w:tcPr>
            <w:tcW w:w="8934" w:type="dxa"/>
            <w:gridSpan w:val="4"/>
          </w:tcPr>
          <w:p w:rsidR="00942A62" w:rsidRPr="003A6A43" w:rsidRDefault="00942A62" w:rsidP="00942A62">
            <w:pPr>
              <w:spacing w:after="0" w:line="240" w:lineRule="auto"/>
              <w:rPr>
                <w:color w:val="auto"/>
              </w:rPr>
            </w:pPr>
            <w:r w:rsidRPr="003A6A43">
              <w:rPr>
                <w:i/>
                <w:color w:val="auto"/>
              </w:rPr>
              <w:t xml:space="preserve">Καλλιέργεια της Κριτικής, Αναλυτικής δεξιότητας. Διαχωρισμός του </w:t>
            </w:r>
            <w:proofErr w:type="spellStart"/>
            <w:r w:rsidRPr="003A6A43">
              <w:rPr>
                <w:i/>
                <w:color w:val="auto"/>
              </w:rPr>
              <w:t>εννοιολογικώς</w:t>
            </w:r>
            <w:proofErr w:type="spellEnd"/>
            <w:r w:rsidRPr="003A6A43">
              <w:rPr>
                <w:i/>
                <w:color w:val="auto"/>
              </w:rPr>
              <w:t xml:space="preserve"> Σημαντικού  περιεχομένου από το Πληροφοριακό.</w:t>
            </w:r>
          </w:p>
        </w:tc>
      </w:tr>
      <w:tr w:rsidR="00942A62" w:rsidRPr="00165FD1" w:rsidTr="0062486C">
        <w:trPr>
          <w:trHeight w:val="2870"/>
        </w:trPr>
        <w:tc>
          <w:tcPr>
            <w:tcW w:w="1551" w:type="dxa"/>
            <w:tcBorders>
              <w:bottom w:val="single" w:sz="4" w:space="0" w:color="000000"/>
            </w:tcBorders>
          </w:tcPr>
          <w:p w:rsidR="00942A62" w:rsidRPr="003A6A43" w:rsidRDefault="00942A62" w:rsidP="00942A62">
            <w:pPr>
              <w:spacing w:after="0" w:line="240" w:lineRule="auto"/>
              <w:rPr>
                <w:i/>
                <w:color w:val="auto"/>
              </w:rPr>
            </w:pPr>
            <w:r w:rsidRPr="003A6A43">
              <w:rPr>
                <w:i/>
                <w:color w:val="auto"/>
              </w:rPr>
              <w:t>Αξιολόγηση :</w:t>
            </w:r>
          </w:p>
          <w:p w:rsidR="00942A62" w:rsidRPr="003A6A43" w:rsidRDefault="00942A62" w:rsidP="00942A62">
            <w:pPr>
              <w:spacing w:after="0" w:line="240" w:lineRule="auto"/>
              <w:rPr>
                <w:i/>
                <w:color w:val="auto"/>
              </w:rPr>
            </w:pPr>
          </w:p>
          <w:p w:rsidR="00942A62" w:rsidRPr="003A6A43" w:rsidRDefault="00942A62" w:rsidP="00942A62">
            <w:pPr>
              <w:spacing w:after="0" w:line="240" w:lineRule="auto"/>
              <w:rPr>
                <w:i/>
                <w:color w:val="auto"/>
              </w:rPr>
            </w:pPr>
          </w:p>
          <w:p w:rsidR="00942A62" w:rsidRPr="003A6A43" w:rsidRDefault="00942A62" w:rsidP="00942A62">
            <w:pPr>
              <w:spacing w:after="0" w:line="240" w:lineRule="auto"/>
              <w:rPr>
                <w:i/>
                <w:color w:val="auto"/>
              </w:rPr>
            </w:pPr>
            <w:r w:rsidRPr="003A6A43">
              <w:rPr>
                <w:i/>
                <w:color w:val="auto"/>
              </w:rPr>
              <w:t>Τι απουσιάζει:</w:t>
            </w:r>
          </w:p>
        </w:tc>
        <w:tc>
          <w:tcPr>
            <w:tcW w:w="0" w:type="auto"/>
            <w:tcBorders>
              <w:bottom w:val="single" w:sz="4" w:space="0" w:color="000000"/>
            </w:tcBorders>
          </w:tcPr>
          <w:p w:rsidR="00942A62" w:rsidRPr="003A6A43" w:rsidRDefault="00942A62" w:rsidP="00942A62">
            <w:pPr>
              <w:spacing w:after="0" w:line="240" w:lineRule="auto"/>
              <w:rPr>
                <w:color w:val="auto"/>
              </w:rPr>
            </w:pPr>
            <w:r w:rsidRPr="00513454">
              <w:rPr>
                <w:color w:val="auto"/>
                <w:highlight w:val="cyan"/>
              </w:rPr>
              <w:t xml:space="preserve">Έχει καταγράψει </w:t>
            </w:r>
            <w:r w:rsidRPr="00513454">
              <w:rPr>
                <w:b/>
                <w:color w:val="auto"/>
                <w:highlight w:val="cyan"/>
              </w:rPr>
              <w:t>όλες</w:t>
            </w:r>
            <w:r w:rsidRPr="00513454">
              <w:rPr>
                <w:color w:val="auto"/>
                <w:highlight w:val="cyan"/>
              </w:rPr>
              <w:t xml:space="preserve"> τις διαφαινόμενες λέξεις, έννοιες- κλειδιά.</w:t>
            </w:r>
          </w:p>
        </w:tc>
        <w:tc>
          <w:tcPr>
            <w:tcW w:w="0" w:type="auto"/>
            <w:tcBorders>
              <w:bottom w:val="single" w:sz="4" w:space="0" w:color="000000"/>
            </w:tcBorders>
          </w:tcPr>
          <w:p w:rsidR="00942A62" w:rsidRPr="003A6A43" w:rsidRDefault="00942A62" w:rsidP="00942A62">
            <w:pPr>
              <w:spacing w:after="0" w:line="240" w:lineRule="auto"/>
              <w:rPr>
                <w:color w:val="auto"/>
              </w:rPr>
            </w:pPr>
            <w:r w:rsidRPr="003A6A43">
              <w:rPr>
                <w:color w:val="auto"/>
              </w:rPr>
              <w:t xml:space="preserve">Στην απάντησή του εντοπίσαμε να απουσιάζει </w:t>
            </w:r>
            <w:r w:rsidRPr="003A6A43">
              <w:rPr>
                <w:b/>
                <w:color w:val="auto"/>
              </w:rPr>
              <w:t>μία</w:t>
            </w:r>
            <w:r w:rsidRPr="003A6A43">
              <w:rPr>
                <w:color w:val="auto"/>
              </w:rPr>
              <w:t xml:space="preserve"> λέξη-κλειδί.</w:t>
            </w:r>
          </w:p>
        </w:tc>
        <w:tc>
          <w:tcPr>
            <w:tcW w:w="0" w:type="auto"/>
            <w:tcBorders>
              <w:bottom w:val="single" w:sz="4" w:space="0" w:color="000000"/>
            </w:tcBorders>
          </w:tcPr>
          <w:p w:rsidR="00942A62" w:rsidRPr="003A6A43" w:rsidRDefault="00942A62" w:rsidP="00942A62">
            <w:pPr>
              <w:spacing w:after="0" w:line="240" w:lineRule="auto"/>
              <w:rPr>
                <w:color w:val="auto"/>
              </w:rPr>
            </w:pPr>
            <w:r w:rsidRPr="003A6A43">
              <w:rPr>
                <w:color w:val="auto"/>
              </w:rPr>
              <w:t xml:space="preserve">Στην απάντησή του εντοπίσαμε να απουσιάζουν </w:t>
            </w:r>
            <w:r w:rsidRPr="003A6A43">
              <w:rPr>
                <w:b/>
                <w:color w:val="auto"/>
              </w:rPr>
              <w:t>δύο-τρεις</w:t>
            </w:r>
            <w:r w:rsidRPr="003A6A43">
              <w:rPr>
                <w:color w:val="auto"/>
              </w:rPr>
              <w:t xml:space="preserve">  λέξεις-κλειδί.</w:t>
            </w:r>
          </w:p>
        </w:tc>
        <w:tc>
          <w:tcPr>
            <w:tcW w:w="398" w:type="dxa"/>
            <w:tcBorders>
              <w:bottom w:val="single" w:sz="4" w:space="0" w:color="000000"/>
            </w:tcBorders>
          </w:tcPr>
          <w:p w:rsidR="00942A62" w:rsidRPr="003A6A43" w:rsidRDefault="00942A62" w:rsidP="00942A62">
            <w:pPr>
              <w:spacing w:after="0" w:line="240" w:lineRule="auto"/>
              <w:rPr>
                <w:color w:val="auto"/>
              </w:rPr>
            </w:pPr>
            <w:r w:rsidRPr="003A6A43">
              <w:rPr>
                <w:color w:val="auto"/>
              </w:rPr>
              <w:t xml:space="preserve">Στην απάντησή του εντοπίσαμε να απουσιάζουν περισσότερες από </w:t>
            </w:r>
            <w:r w:rsidRPr="003A6A43">
              <w:rPr>
                <w:b/>
                <w:color w:val="auto"/>
              </w:rPr>
              <w:t>τρεις</w:t>
            </w:r>
            <w:r w:rsidRPr="003A6A43">
              <w:rPr>
                <w:color w:val="auto"/>
              </w:rPr>
              <w:t xml:space="preserve">  λέξεις-κλειδί.</w:t>
            </w:r>
          </w:p>
        </w:tc>
      </w:tr>
    </w:tbl>
    <w:p w:rsidR="00B32C8C" w:rsidRPr="00165FD1" w:rsidRDefault="00B32C8C">
      <w:pPr>
        <w:rPr>
          <w:rStyle w:val="6100"/>
          <w:rFonts w:ascii="Times New Roman" w:hAnsi="Times New Roman" w:cs="Times New Roman"/>
          <w:color w:val="FF0000"/>
          <w:sz w:val="24"/>
          <w:szCs w:val="24"/>
        </w:rPr>
      </w:pPr>
    </w:p>
    <w:bookmarkEnd w:id="2"/>
    <w:p w:rsidR="00FF1E63" w:rsidRPr="00165FD1" w:rsidRDefault="00FF1E63">
      <w:pPr>
        <w:rPr>
          <w:rFonts w:eastAsia="Calibri" w:cs="Times New Roman"/>
          <w:color w:val="FF0000"/>
          <w:sz w:val="24"/>
          <w:szCs w:val="24"/>
        </w:rPr>
      </w:pPr>
      <w:r w:rsidRPr="00165FD1">
        <w:rPr>
          <w:rFonts w:eastAsia="Calibri" w:cs="Times New Roman"/>
          <w:color w:val="FF0000"/>
          <w:sz w:val="24"/>
          <w:szCs w:val="24"/>
        </w:rPr>
        <w:br w:type="page"/>
      </w:r>
    </w:p>
    <w:p w:rsidR="00DB39B7" w:rsidRDefault="00FF1E63" w:rsidP="00DB39B7">
      <w:pPr>
        <w:spacing w:line="276" w:lineRule="auto"/>
        <w:ind w:left="284"/>
        <w:jc w:val="both"/>
        <w:rPr>
          <w:rFonts w:eastAsia="Calibri" w:cs="Times New Roman"/>
          <w:b/>
          <w:color w:val="auto"/>
          <w:sz w:val="24"/>
          <w:szCs w:val="24"/>
        </w:rPr>
      </w:pPr>
      <w:r w:rsidRPr="00DB39B7">
        <w:rPr>
          <w:rFonts w:eastAsia="Calibri" w:cs="Times New Roman"/>
          <w:b/>
          <w:color w:val="auto"/>
          <w:sz w:val="24"/>
          <w:szCs w:val="24"/>
        </w:rPr>
        <w:lastRenderedPageBreak/>
        <w:t xml:space="preserve">Οδηγίες ανά στάδιο : </w:t>
      </w:r>
    </w:p>
    <w:p w:rsidR="009C37FB" w:rsidRPr="00DB39B7" w:rsidRDefault="009C37FB" w:rsidP="00DB39B7">
      <w:pPr>
        <w:spacing w:line="276" w:lineRule="auto"/>
        <w:ind w:left="284"/>
        <w:jc w:val="both"/>
        <w:rPr>
          <w:rFonts w:eastAsia="Calibri" w:cs="Times New Roman"/>
          <w:b/>
          <w:color w:val="auto"/>
          <w:sz w:val="24"/>
          <w:szCs w:val="24"/>
        </w:rPr>
      </w:pPr>
      <w:r w:rsidRPr="00DB39B7">
        <w:rPr>
          <w:rFonts w:eastAsia="Calibri" w:cs="Times New Roman"/>
          <w:b/>
          <w:color w:val="auto"/>
          <w:sz w:val="24"/>
          <w:szCs w:val="24"/>
        </w:rPr>
        <w:t>Στάδιο 2ο  - Σύνταξη Φύλλου Πρωτότυπης Εργασίας (ΦΥ.ΠΡ.Ε.) με θέμα την Μελέτη περίπτωσης του πρώτου σταδίου, ως σενάριο.</w:t>
      </w:r>
    </w:p>
    <w:p w:rsidR="00FF1E63" w:rsidRPr="00D87E4B" w:rsidRDefault="003A4E05">
      <w:pPr>
        <w:rPr>
          <w:rStyle w:val="6100"/>
          <w:rFonts w:ascii="Times New Roman" w:hAnsi="Times New Roman" w:cs="Times New Roman"/>
          <w:b w:val="0"/>
          <w:i/>
          <w:sz w:val="24"/>
          <w:szCs w:val="24"/>
        </w:rPr>
      </w:pPr>
      <w:r>
        <w:rPr>
          <w:rStyle w:val="6100"/>
          <w:rFonts w:ascii="Times New Roman" w:hAnsi="Times New Roman" w:cs="Times New Roman"/>
          <w:sz w:val="24"/>
          <w:szCs w:val="24"/>
        </w:rPr>
        <w:t xml:space="preserve">Άσκηση </w:t>
      </w:r>
      <w:r w:rsidR="00FF1E63">
        <w:rPr>
          <w:rStyle w:val="6100"/>
          <w:rFonts w:ascii="Times New Roman" w:hAnsi="Times New Roman" w:cs="Times New Roman"/>
          <w:sz w:val="24"/>
          <w:szCs w:val="24"/>
        </w:rPr>
        <w:t>Προσομοίωση</w:t>
      </w:r>
      <w:r>
        <w:rPr>
          <w:rStyle w:val="6100"/>
          <w:rFonts w:ascii="Times New Roman" w:hAnsi="Times New Roman" w:cs="Times New Roman"/>
          <w:sz w:val="24"/>
          <w:szCs w:val="24"/>
        </w:rPr>
        <w:t>ς</w:t>
      </w:r>
      <w:r w:rsidR="00D87E4B">
        <w:rPr>
          <w:rStyle w:val="6100"/>
          <w:rFonts w:ascii="Times New Roman" w:hAnsi="Times New Roman" w:cs="Times New Roman"/>
          <w:sz w:val="24"/>
          <w:szCs w:val="24"/>
        </w:rPr>
        <w:t xml:space="preserve"> </w:t>
      </w:r>
      <w:r w:rsidR="00D87E4B" w:rsidRPr="00D87E4B">
        <w:rPr>
          <w:rStyle w:val="6100"/>
          <w:rFonts w:ascii="Times New Roman" w:hAnsi="Times New Roman" w:cs="Times New Roman"/>
          <w:b w:val="0"/>
          <w:i/>
          <w:sz w:val="24"/>
          <w:szCs w:val="24"/>
        </w:rPr>
        <w:t>(αφού σας συγχαρώ για την εξαιρετική ποιότητα εκπόνησης του πρώτου σταδίου)</w:t>
      </w:r>
    </w:p>
    <w:p w:rsidR="00514FD7" w:rsidRDefault="00894E30" w:rsidP="00514FD7">
      <w:pPr>
        <w:jc w:val="both"/>
        <w:rPr>
          <w:rStyle w:val="6100"/>
          <w:rFonts w:ascii="Times New Roman" w:hAnsi="Times New Roman" w:cs="Times New Roman"/>
          <w:b w:val="0"/>
          <w:sz w:val="24"/>
          <w:szCs w:val="24"/>
        </w:rPr>
      </w:pPr>
      <w:r w:rsidRPr="00894E30">
        <w:rPr>
          <w:rStyle w:val="6100"/>
          <w:rFonts w:ascii="Times New Roman" w:hAnsi="Times New Roman" w:cs="Times New Roman"/>
          <w:sz w:val="24"/>
          <w:szCs w:val="24"/>
        </w:rPr>
        <w:t>Σενάριο εκπαιδευτικό:</w:t>
      </w:r>
      <w:r>
        <w:rPr>
          <w:rStyle w:val="6100"/>
          <w:rFonts w:ascii="Times New Roman" w:hAnsi="Times New Roman" w:cs="Times New Roman"/>
          <w:b w:val="0"/>
          <w:sz w:val="24"/>
          <w:szCs w:val="24"/>
        </w:rPr>
        <w:t xml:space="preserve"> </w:t>
      </w:r>
      <w:r w:rsidR="00FF1E63" w:rsidRPr="00FF1E63">
        <w:rPr>
          <w:rStyle w:val="6100"/>
          <w:rFonts w:ascii="Times New Roman" w:hAnsi="Times New Roman" w:cs="Times New Roman"/>
          <w:b w:val="0"/>
          <w:sz w:val="24"/>
          <w:szCs w:val="24"/>
        </w:rPr>
        <w:t>Υποθέστε ότι</w:t>
      </w:r>
      <w:r w:rsidR="00FF1E63">
        <w:rPr>
          <w:rStyle w:val="6100"/>
          <w:rFonts w:ascii="Times New Roman" w:hAnsi="Times New Roman" w:cs="Times New Roman"/>
          <w:b w:val="0"/>
          <w:sz w:val="24"/>
          <w:szCs w:val="24"/>
        </w:rPr>
        <w:t>, στο πλαίσιο, των επαγγελματικών σας υποχρεώσεων ως Κοινωνικ</w:t>
      </w:r>
      <w:r w:rsidR="00514FD7">
        <w:rPr>
          <w:rStyle w:val="6100"/>
          <w:rFonts w:ascii="Times New Roman" w:hAnsi="Times New Roman" w:cs="Times New Roman"/>
          <w:b w:val="0"/>
          <w:sz w:val="24"/>
          <w:szCs w:val="24"/>
        </w:rPr>
        <w:t>ός</w:t>
      </w:r>
      <w:r w:rsidR="00FF1E63">
        <w:rPr>
          <w:rStyle w:val="6100"/>
          <w:rFonts w:ascii="Times New Roman" w:hAnsi="Times New Roman" w:cs="Times New Roman"/>
          <w:b w:val="0"/>
          <w:sz w:val="24"/>
          <w:szCs w:val="24"/>
        </w:rPr>
        <w:t xml:space="preserve"> Λειτουργ</w:t>
      </w:r>
      <w:r w:rsidR="00514FD7">
        <w:rPr>
          <w:rStyle w:val="6100"/>
          <w:rFonts w:ascii="Times New Roman" w:hAnsi="Times New Roman" w:cs="Times New Roman"/>
          <w:b w:val="0"/>
          <w:sz w:val="24"/>
          <w:szCs w:val="24"/>
        </w:rPr>
        <w:t>ός</w:t>
      </w:r>
      <w:r w:rsidR="003A4E05">
        <w:rPr>
          <w:rStyle w:val="6100"/>
          <w:rFonts w:ascii="Times New Roman" w:hAnsi="Times New Roman" w:cs="Times New Roman"/>
          <w:b w:val="0"/>
          <w:sz w:val="24"/>
          <w:szCs w:val="24"/>
        </w:rPr>
        <w:t>,</w:t>
      </w:r>
      <w:r w:rsidR="00FF1E63">
        <w:rPr>
          <w:rStyle w:val="6100"/>
          <w:rFonts w:ascii="Times New Roman" w:hAnsi="Times New Roman" w:cs="Times New Roman"/>
          <w:b w:val="0"/>
          <w:sz w:val="24"/>
          <w:szCs w:val="24"/>
        </w:rPr>
        <w:t xml:space="preserve"> </w:t>
      </w:r>
      <w:r w:rsidR="00514FD7">
        <w:rPr>
          <w:rStyle w:val="6100"/>
          <w:rFonts w:ascii="Times New Roman" w:hAnsi="Times New Roman" w:cs="Times New Roman"/>
          <w:b w:val="0"/>
          <w:sz w:val="24"/>
          <w:szCs w:val="24"/>
        </w:rPr>
        <w:t>καλείστε</w:t>
      </w:r>
      <w:r w:rsidR="00FF1E63">
        <w:rPr>
          <w:rStyle w:val="6100"/>
          <w:rFonts w:ascii="Times New Roman" w:hAnsi="Times New Roman" w:cs="Times New Roman"/>
          <w:b w:val="0"/>
          <w:sz w:val="24"/>
          <w:szCs w:val="24"/>
        </w:rPr>
        <w:t xml:space="preserve"> </w:t>
      </w:r>
      <w:r w:rsidR="00514FD7">
        <w:rPr>
          <w:rStyle w:val="6100"/>
          <w:rFonts w:ascii="Times New Roman" w:hAnsi="Times New Roman" w:cs="Times New Roman"/>
          <w:b w:val="0"/>
          <w:sz w:val="24"/>
          <w:szCs w:val="24"/>
        </w:rPr>
        <w:t>να απευθυνθείτε σε ένα ακροατήριο (π.χ. σύλλογος γονέων, συνάδελφοι ομοειδούς κλάδου, διοικητικοί υπάλληλοι σωφρονιστικού ιδρύματος, ομάδα</w:t>
      </w:r>
      <w:r>
        <w:rPr>
          <w:rStyle w:val="6100"/>
          <w:rFonts w:ascii="Times New Roman" w:hAnsi="Times New Roman" w:cs="Times New Roman"/>
          <w:b w:val="0"/>
          <w:sz w:val="24"/>
          <w:szCs w:val="24"/>
        </w:rPr>
        <w:t xml:space="preserve"> (δυνητικών ή διαπιστωμένων)</w:t>
      </w:r>
      <w:r w:rsidR="00514FD7">
        <w:rPr>
          <w:rStyle w:val="6100"/>
          <w:rFonts w:ascii="Times New Roman" w:hAnsi="Times New Roman" w:cs="Times New Roman"/>
          <w:b w:val="0"/>
          <w:sz w:val="24"/>
          <w:szCs w:val="24"/>
        </w:rPr>
        <w:t xml:space="preserve"> αποκλινόντων, διαμορφωτές κοινωνικής πολιτικής, </w:t>
      </w:r>
      <w:proofErr w:type="spellStart"/>
      <w:r w:rsidR="00514FD7">
        <w:rPr>
          <w:rStyle w:val="6100"/>
          <w:rFonts w:ascii="Times New Roman" w:hAnsi="Times New Roman" w:cs="Times New Roman"/>
          <w:b w:val="0"/>
          <w:sz w:val="24"/>
          <w:szCs w:val="24"/>
        </w:rPr>
        <w:t>κ.λ.π</w:t>
      </w:r>
      <w:proofErr w:type="spellEnd"/>
      <w:r w:rsidR="00514FD7">
        <w:rPr>
          <w:rStyle w:val="6100"/>
          <w:rFonts w:ascii="Times New Roman" w:hAnsi="Times New Roman" w:cs="Times New Roman"/>
          <w:b w:val="0"/>
          <w:sz w:val="24"/>
          <w:szCs w:val="24"/>
        </w:rPr>
        <w:t xml:space="preserve">.) με σκοπό </w:t>
      </w:r>
      <w:r w:rsidR="00514FD7" w:rsidRPr="00894E30">
        <w:rPr>
          <w:rStyle w:val="6100"/>
          <w:rFonts w:ascii="Times New Roman" w:hAnsi="Times New Roman" w:cs="Times New Roman"/>
          <w:sz w:val="24"/>
          <w:szCs w:val="24"/>
        </w:rPr>
        <w:t>μέσα</w:t>
      </w:r>
      <w:r w:rsidR="00514FD7">
        <w:rPr>
          <w:rStyle w:val="6100"/>
          <w:rFonts w:ascii="Times New Roman" w:hAnsi="Times New Roman" w:cs="Times New Roman"/>
          <w:b w:val="0"/>
          <w:sz w:val="24"/>
          <w:szCs w:val="24"/>
        </w:rPr>
        <w:t xml:space="preserve"> από την παρουσίαση της Μελέτης </w:t>
      </w:r>
      <w:r w:rsidR="003A4E05">
        <w:rPr>
          <w:rStyle w:val="6100"/>
          <w:rFonts w:ascii="Times New Roman" w:hAnsi="Times New Roman" w:cs="Times New Roman"/>
          <w:b w:val="0"/>
          <w:sz w:val="24"/>
          <w:szCs w:val="24"/>
        </w:rPr>
        <w:t>Π</w:t>
      </w:r>
      <w:r w:rsidR="00514FD7">
        <w:rPr>
          <w:rStyle w:val="6100"/>
          <w:rFonts w:ascii="Times New Roman" w:hAnsi="Times New Roman" w:cs="Times New Roman"/>
          <w:b w:val="0"/>
          <w:sz w:val="24"/>
          <w:szCs w:val="24"/>
        </w:rPr>
        <w:t xml:space="preserve">ερίπτωσης που έχετε καταγράψει στο προηγούμενο στάδιο, έχετε ως  </w:t>
      </w:r>
      <w:r w:rsidR="00514FD7" w:rsidRPr="00894E30">
        <w:rPr>
          <w:rStyle w:val="6100"/>
          <w:rFonts w:ascii="Times New Roman" w:hAnsi="Times New Roman" w:cs="Times New Roman"/>
          <w:sz w:val="24"/>
          <w:szCs w:val="24"/>
        </w:rPr>
        <w:t>στόχο</w:t>
      </w:r>
      <w:r w:rsidR="00514FD7">
        <w:rPr>
          <w:rStyle w:val="6100"/>
          <w:rFonts w:ascii="Times New Roman" w:hAnsi="Times New Roman" w:cs="Times New Roman"/>
          <w:b w:val="0"/>
          <w:sz w:val="24"/>
          <w:szCs w:val="24"/>
        </w:rPr>
        <w:t xml:space="preserve"> την διενέργεια μία</w:t>
      </w:r>
      <w:r>
        <w:rPr>
          <w:rStyle w:val="6100"/>
          <w:rFonts w:ascii="Times New Roman" w:hAnsi="Times New Roman" w:cs="Times New Roman"/>
          <w:b w:val="0"/>
          <w:sz w:val="24"/>
          <w:szCs w:val="24"/>
        </w:rPr>
        <w:t>ς</w:t>
      </w:r>
      <w:r w:rsidR="00514FD7">
        <w:rPr>
          <w:rStyle w:val="6100"/>
          <w:rFonts w:ascii="Times New Roman" w:hAnsi="Times New Roman" w:cs="Times New Roman"/>
          <w:b w:val="0"/>
          <w:sz w:val="24"/>
          <w:szCs w:val="24"/>
        </w:rPr>
        <w:t xml:space="preserve"> </w:t>
      </w:r>
      <w:r w:rsidR="00514FD7" w:rsidRPr="00894E30">
        <w:rPr>
          <w:rStyle w:val="6100"/>
          <w:rFonts w:ascii="Times New Roman" w:hAnsi="Times New Roman" w:cs="Times New Roman"/>
          <w:sz w:val="24"/>
          <w:szCs w:val="24"/>
        </w:rPr>
        <w:t>συζήτησης</w:t>
      </w:r>
      <w:r w:rsidR="00514FD7">
        <w:rPr>
          <w:rStyle w:val="6100"/>
          <w:rFonts w:ascii="Times New Roman" w:hAnsi="Times New Roman" w:cs="Times New Roman"/>
          <w:b w:val="0"/>
          <w:sz w:val="24"/>
          <w:szCs w:val="24"/>
        </w:rPr>
        <w:t xml:space="preserve">, την εξαγωγή </w:t>
      </w:r>
      <w:r w:rsidR="00514FD7" w:rsidRPr="00894E30">
        <w:rPr>
          <w:rStyle w:val="6100"/>
          <w:rFonts w:ascii="Times New Roman" w:hAnsi="Times New Roman" w:cs="Times New Roman"/>
          <w:sz w:val="24"/>
          <w:szCs w:val="24"/>
        </w:rPr>
        <w:t>συμπερασμάτων</w:t>
      </w:r>
      <w:r w:rsidR="00514FD7">
        <w:rPr>
          <w:rStyle w:val="6100"/>
          <w:rFonts w:ascii="Times New Roman" w:hAnsi="Times New Roman" w:cs="Times New Roman"/>
          <w:b w:val="0"/>
          <w:sz w:val="24"/>
          <w:szCs w:val="24"/>
        </w:rPr>
        <w:t xml:space="preserve"> και ίσως την </w:t>
      </w:r>
      <w:r w:rsidR="00514FD7" w:rsidRPr="00894E30">
        <w:rPr>
          <w:rStyle w:val="6100"/>
          <w:rFonts w:ascii="Times New Roman" w:hAnsi="Times New Roman" w:cs="Times New Roman"/>
          <w:sz w:val="24"/>
          <w:szCs w:val="24"/>
        </w:rPr>
        <w:t>λήψη αποφάσεων</w:t>
      </w:r>
      <w:r w:rsidR="00514FD7">
        <w:rPr>
          <w:rStyle w:val="6100"/>
          <w:rFonts w:ascii="Times New Roman" w:hAnsi="Times New Roman" w:cs="Times New Roman"/>
          <w:b w:val="0"/>
          <w:sz w:val="24"/>
          <w:szCs w:val="24"/>
        </w:rPr>
        <w:t xml:space="preserve"> προς δράση</w:t>
      </w:r>
      <w:r w:rsidR="009A6FA1">
        <w:rPr>
          <w:rStyle w:val="6100"/>
          <w:rFonts w:ascii="Times New Roman" w:hAnsi="Times New Roman" w:cs="Times New Roman"/>
          <w:b w:val="0"/>
          <w:sz w:val="24"/>
          <w:szCs w:val="24"/>
        </w:rPr>
        <w:t xml:space="preserve"> - δ</w:t>
      </w:r>
      <w:r w:rsidR="00514FD7">
        <w:rPr>
          <w:rStyle w:val="6100"/>
          <w:rFonts w:ascii="Times New Roman" w:hAnsi="Times New Roman" w:cs="Times New Roman"/>
          <w:b w:val="0"/>
          <w:sz w:val="24"/>
          <w:szCs w:val="24"/>
        </w:rPr>
        <w:t>εν πρόκειται για μία επιστημονική ανακοίνωση σε ένα συνέδριο.</w:t>
      </w:r>
      <w:r>
        <w:rPr>
          <w:rStyle w:val="6100"/>
          <w:rFonts w:ascii="Times New Roman" w:hAnsi="Times New Roman" w:cs="Times New Roman"/>
          <w:b w:val="0"/>
          <w:sz w:val="24"/>
          <w:szCs w:val="24"/>
        </w:rPr>
        <w:t xml:space="preserve"> Για το λόγο αυτό και χρειάζεται να είστε επαρκώς προετοιμασμένοι. Αυτόν το</w:t>
      </w:r>
      <w:r w:rsidR="009A6FA1">
        <w:rPr>
          <w:rStyle w:val="6100"/>
          <w:rFonts w:ascii="Times New Roman" w:hAnsi="Times New Roman" w:cs="Times New Roman"/>
          <w:b w:val="0"/>
          <w:sz w:val="24"/>
          <w:szCs w:val="24"/>
        </w:rPr>
        <w:t>ν</w:t>
      </w:r>
      <w:r>
        <w:rPr>
          <w:rStyle w:val="6100"/>
          <w:rFonts w:ascii="Times New Roman" w:hAnsi="Times New Roman" w:cs="Times New Roman"/>
          <w:b w:val="0"/>
          <w:sz w:val="24"/>
          <w:szCs w:val="24"/>
        </w:rPr>
        <w:t xml:space="preserve"> σκοπό</w:t>
      </w:r>
      <w:r w:rsidR="009A6FA1">
        <w:rPr>
          <w:rStyle w:val="6100"/>
          <w:rFonts w:ascii="Times New Roman" w:hAnsi="Times New Roman" w:cs="Times New Roman"/>
          <w:b w:val="0"/>
          <w:sz w:val="24"/>
          <w:szCs w:val="24"/>
        </w:rPr>
        <w:t>,</w:t>
      </w:r>
      <w:r>
        <w:rPr>
          <w:rStyle w:val="6100"/>
          <w:rFonts w:ascii="Times New Roman" w:hAnsi="Times New Roman" w:cs="Times New Roman"/>
          <w:b w:val="0"/>
          <w:sz w:val="24"/>
          <w:szCs w:val="24"/>
        </w:rPr>
        <w:t xml:space="preserve"> </w:t>
      </w:r>
      <w:r w:rsidR="009A6FA1">
        <w:rPr>
          <w:rStyle w:val="6100"/>
          <w:rFonts w:ascii="Times New Roman" w:hAnsi="Times New Roman" w:cs="Times New Roman"/>
          <w:b w:val="0"/>
          <w:sz w:val="24"/>
          <w:szCs w:val="24"/>
        </w:rPr>
        <w:t xml:space="preserve">της προετοιμασίας σας εν όψει μία πραγματική περίστασης που </w:t>
      </w:r>
      <w:r w:rsidR="00E50525">
        <w:rPr>
          <w:rStyle w:val="6100"/>
          <w:rFonts w:ascii="Times New Roman" w:hAnsi="Times New Roman" w:cs="Times New Roman"/>
          <w:b w:val="0"/>
          <w:sz w:val="24"/>
          <w:szCs w:val="24"/>
        </w:rPr>
        <w:t xml:space="preserve">θα </w:t>
      </w:r>
      <w:r w:rsidR="009A6FA1">
        <w:rPr>
          <w:rStyle w:val="6100"/>
          <w:rFonts w:ascii="Times New Roman" w:hAnsi="Times New Roman" w:cs="Times New Roman"/>
          <w:b w:val="0"/>
          <w:sz w:val="24"/>
          <w:szCs w:val="24"/>
        </w:rPr>
        <w:t xml:space="preserve">παρουσιαστεί στον επαγγελματικό σας βίο, </w:t>
      </w:r>
      <w:r>
        <w:rPr>
          <w:rStyle w:val="6100"/>
          <w:rFonts w:ascii="Times New Roman" w:hAnsi="Times New Roman" w:cs="Times New Roman"/>
          <w:b w:val="0"/>
          <w:sz w:val="24"/>
          <w:szCs w:val="24"/>
        </w:rPr>
        <w:t>υπηρετεί η εν λόγω δραστηριότητα.</w:t>
      </w:r>
      <w:r w:rsidR="009A6FA1">
        <w:rPr>
          <w:rStyle w:val="6100"/>
          <w:rFonts w:ascii="Times New Roman" w:hAnsi="Times New Roman" w:cs="Times New Roman"/>
          <w:b w:val="0"/>
          <w:sz w:val="24"/>
          <w:szCs w:val="24"/>
        </w:rPr>
        <w:t xml:space="preserve"> Την αξιολόγηση της εργασίας θα πραγματοποιήσετε μόνοι σας (</w:t>
      </w:r>
      <w:proofErr w:type="spellStart"/>
      <w:r w:rsidR="009A6FA1">
        <w:rPr>
          <w:rStyle w:val="6100"/>
          <w:rFonts w:ascii="Times New Roman" w:hAnsi="Times New Roman" w:cs="Times New Roman"/>
          <w:b w:val="0"/>
          <w:sz w:val="24"/>
          <w:szCs w:val="24"/>
        </w:rPr>
        <w:t>Αυτοαξιολόγηση</w:t>
      </w:r>
      <w:proofErr w:type="spellEnd"/>
      <w:r w:rsidR="009A6FA1">
        <w:rPr>
          <w:rStyle w:val="6100"/>
          <w:rFonts w:ascii="Times New Roman" w:hAnsi="Times New Roman" w:cs="Times New Roman"/>
          <w:b w:val="0"/>
          <w:sz w:val="24"/>
          <w:szCs w:val="24"/>
        </w:rPr>
        <w:t xml:space="preserve">) με τη χρήση της ομώνυμης Κλίμακας Διαβαθμισμένων Κριτηρίων (7 κριτήρια), η οποία και ακολουθεί και αποτελεί αναπόσπαστο τμήμα της εργασίας, ενώ είναι δυνατή και η μεταγενέστερη </w:t>
      </w:r>
      <w:proofErr w:type="spellStart"/>
      <w:r w:rsidR="009A6FA1">
        <w:rPr>
          <w:rStyle w:val="6100"/>
          <w:rFonts w:ascii="Times New Roman" w:hAnsi="Times New Roman" w:cs="Times New Roman"/>
          <w:b w:val="0"/>
          <w:sz w:val="24"/>
          <w:szCs w:val="24"/>
        </w:rPr>
        <w:t>Ετεροαξιολόγηση</w:t>
      </w:r>
      <w:proofErr w:type="spellEnd"/>
      <w:r w:rsidR="009A6FA1">
        <w:rPr>
          <w:rStyle w:val="6100"/>
          <w:rFonts w:ascii="Times New Roman" w:hAnsi="Times New Roman" w:cs="Times New Roman"/>
          <w:b w:val="0"/>
          <w:sz w:val="24"/>
          <w:szCs w:val="24"/>
        </w:rPr>
        <w:t xml:space="preserve"> από συναδέλφους σας ή τον διδάσκοντα, που στην ουσία πρόκειται για </w:t>
      </w:r>
      <w:proofErr w:type="spellStart"/>
      <w:r w:rsidR="009A6FA1">
        <w:rPr>
          <w:rStyle w:val="6100"/>
          <w:rFonts w:ascii="Times New Roman" w:hAnsi="Times New Roman" w:cs="Times New Roman"/>
          <w:b w:val="0"/>
          <w:sz w:val="24"/>
          <w:szCs w:val="24"/>
        </w:rPr>
        <w:t>επαναδιαπίστω</w:t>
      </w:r>
      <w:r w:rsidR="00D87E4B">
        <w:rPr>
          <w:rStyle w:val="6100"/>
          <w:rFonts w:ascii="Times New Roman" w:hAnsi="Times New Roman" w:cs="Times New Roman"/>
          <w:b w:val="0"/>
          <w:sz w:val="24"/>
          <w:szCs w:val="24"/>
        </w:rPr>
        <w:t>σ</w:t>
      </w:r>
      <w:r w:rsidR="009A6FA1">
        <w:rPr>
          <w:rStyle w:val="6100"/>
          <w:rFonts w:ascii="Times New Roman" w:hAnsi="Times New Roman" w:cs="Times New Roman"/>
          <w:b w:val="0"/>
          <w:sz w:val="24"/>
          <w:szCs w:val="24"/>
        </w:rPr>
        <w:t>η</w:t>
      </w:r>
      <w:proofErr w:type="spellEnd"/>
      <w:r w:rsidR="009A6FA1">
        <w:rPr>
          <w:rStyle w:val="6100"/>
          <w:rFonts w:ascii="Times New Roman" w:hAnsi="Times New Roman" w:cs="Times New Roman"/>
          <w:b w:val="0"/>
          <w:sz w:val="24"/>
          <w:szCs w:val="24"/>
        </w:rPr>
        <w:t xml:space="preserve"> των όσω</w:t>
      </w:r>
      <w:r w:rsidR="00D87E4B">
        <w:rPr>
          <w:rStyle w:val="6100"/>
          <w:rFonts w:ascii="Times New Roman" w:hAnsi="Times New Roman" w:cs="Times New Roman"/>
          <w:b w:val="0"/>
          <w:sz w:val="24"/>
          <w:szCs w:val="24"/>
        </w:rPr>
        <w:t>ν</w:t>
      </w:r>
      <w:r w:rsidR="009A6FA1">
        <w:rPr>
          <w:rStyle w:val="6100"/>
          <w:rFonts w:ascii="Times New Roman" w:hAnsi="Times New Roman" w:cs="Times New Roman"/>
          <w:b w:val="0"/>
          <w:sz w:val="24"/>
          <w:szCs w:val="24"/>
        </w:rPr>
        <w:t xml:space="preserve"> εσείς αναφέρετε στη δική σας Κλίμακα.</w:t>
      </w:r>
    </w:p>
    <w:p w:rsidR="00F47B0A" w:rsidRDefault="00514FD7" w:rsidP="00514FD7">
      <w:pPr>
        <w:jc w:val="both"/>
        <w:rPr>
          <w:rStyle w:val="6100"/>
          <w:rFonts w:ascii="Times New Roman" w:hAnsi="Times New Roman" w:cs="Times New Roman"/>
          <w:b w:val="0"/>
          <w:sz w:val="24"/>
          <w:szCs w:val="24"/>
        </w:rPr>
      </w:pPr>
      <w:r w:rsidRPr="00D87E4B">
        <w:rPr>
          <w:rStyle w:val="6100"/>
          <w:rFonts w:ascii="Times New Roman" w:hAnsi="Times New Roman" w:cs="Times New Roman"/>
          <w:sz w:val="24"/>
          <w:szCs w:val="24"/>
        </w:rPr>
        <w:t xml:space="preserve"> Εφόδια</w:t>
      </w:r>
      <w:r>
        <w:rPr>
          <w:rStyle w:val="6100"/>
          <w:rFonts w:ascii="Times New Roman" w:hAnsi="Times New Roman" w:cs="Times New Roman"/>
          <w:b w:val="0"/>
          <w:sz w:val="24"/>
          <w:szCs w:val="24"/>
        </w:rPr>
        <w:t xml:space="preserve"> σας αποτελούν</w:t>
      </w:r>
      <w:r w:rsidR="00F47B0A">
        <w:rPr>
          <w:rStyle w:val="6100"/>
          <w:rFonts w:ascii="Times New Roman" w:hAnsi="Times New Roman" w:cs="Times New Roman"/>
          <w:b w:val="0"/>
          <w:sz w:val="24"/>
          <w:szCs w:val="24"/>
        </w:rPr>
        <w:t xml:space="preserve">: </w:t>
      </w:r>
      <w:r w:rsidR="000A5C95">
        <w:rPr>
          <w:rStyle w:val="6100"/>
          <w:rFonts w:ascii="Times New Roman" w:hAnsi="Times New Roman" w:cs="Times New Roman"/>
          <w:b w:val="0"/>
          <w:sz w:val="24"/>
          <w:szCs w:val="24"/>
        </w:rPr>
        <w:t>α) το θεωρητικό πλαίσιο που σας διατεθεί στην ομώνυμη ενότητα (ΦΥ.ΠΡ.Ε), στην ομώνυμη μαθησιακή γραμμή στην ηλεκτρονική πλατφόρμα του μαθήματος,</w:t>
      </w:r>
    </w:p>
    <w:p w:rsidR="00F47B0A" w:rsidRDefault="000A5C95" w:rsidP="00514FD7">
      <w:pPr>
        <w:jc w:val="both"/>
        <w:rPr>
          <w:rStyle w:val="6100"/>
          <w:rFonts w:ascii="Times New Roman" w:hAnsi="Times New Roman" w:cs="Times New Roman"/>
          <w:b w:val="0"/>
          <w:sz w:val="24"/>
          <w:szCs w:val="24"/>
        </w:rPr>
      </w:pPr>
      <w:r>
        <w:rPr>
          <w:rStyle w:val="6100"/>
          <w:rFonts w:ascii="Times New Roman" w:hAnsi="Times New Roman" w:cs="Times New Roman"/>
          <w:b w:val="0"/>
          <w:sz w:val="24"/>
          <w:szCs w:val="24"/>
        </w:rPr>
        <w:t xml:space="preserve"> β) </w:t>
      </w:r>
      <w:r w:rsidR="00514FD7">
        <w:rPr>
          <w:rStyle w:val="6100"/>
          <w:rFonts w:ascii="Times New Roman" w:hAnsi="Times New Roman" w:cs="Times New Roman"/>
          <w:b w:val="0"/>
          <w:sz w:val="24"/>
          <w:szCs w:val="24"/>
        </w:rPr>
        <w:t>η γνώση για τις κοινωνιολογικές απόπειρες ερμηνείας και αιτιολόγησης της αποκλίνουσας συμπεριφοράς</w:t>
      </w:r>
      <w:r w:rsidR="003A4E05">
        <w:rPr>
          <w:rStyle w:val="6100"/>
          <w:rFonts w:ascii="Times New Roman" w:hAnsi="Times New Roman" w:cs="Times New Roman"/>
          <w:b w:val="0"/>
          <w:sz w:val="24"/>
          <w:szCs w:val="24"/>
        </w:rPr>
        <w:t>,</w:t>
      </w:r>
      <w:r w:rsidR="00514FD7">
        <w:rPr>
          <w:rStyle w:val="6100"/>
          <w:rFonts w:ascii="Times New Roman" w:hAnsi="Times New Roman" w:cs="Times New Roman"/>
          <w:b w:val="0"/>
          <w:sz w:val="24"/>
          <w:szCs w:val="24"/>
        </w:rPr>
        <w:t xml:space="preserve"> για τις οπ</w:t>
      </w:r>
      <w:r w:rsidR="003A4E05">
        <w:rPr>
          <w:rStyle w:val="6100"/>
          <w:rFonts w:ascii="Times New Roman" w:hAnsi="Times New Roman" w:cs="Times New Roman"/>
          <w:b w:val="0"/>
          <w:sz w:val="24"/>
          <w:szCs w:val="24"/>
        </w:rPr>
        <w:t>ο</w:t>
      </w:r>
      <w:r w:rsidR="00514FD7">
        <w:rPr>
          <w:rStyle w:val="6100"/>
          <w:rFonts w:ascii="Times New Roman" w:hAnsi="Times New Roman" w:cs="Times New Roman"/>
          <w:b w:val="0"/>
          <w:sz w:val="24"/>
          <w:szCs w:val="24"/>
        </w:rPr>
        <w:t>ίες σας έχουν διατεθεί οι σχετικές βιντεοσκοπημένες «παραδόσεις</w:t>
      </w:r>
      <w:r w:rsidR="003A4E05">
        <w:rPr>
          <w:rStyle w:val="6100"/>
          <w:rFonts w:ascii="Times New Roman" w:hAnsi="Times New Roman" w:cs="Times New Roman"/>
          <w:b w:val="0"/>
          <w:sz w:val="24"/>
          <w:szCs w:val="24"/>
        </w:rPr>
        <w:t xml:space="preserve">» </w:t>
      </w:r>
      <w:r w:rsidR="00514FD7">
        <w:rPr>
          <w:rStyle w:val="6100"/>
          <w:rFonts w:ascii="Times New Roman" w:hAnsi="Times New Roman" w:cs="Times New Roman"/>
          <w:b w:val="0"/>
          <w:sz w:val="24"/>
          <w:szCs w:val="24"/>
        </w:rPr>
        <w:t>του διδάσκοντος</w:t>
      </w:r>
      <w:r w:rsidR="005C07C2">
        <w:rPr>
          <w:rStyle w:val="aff"/>
          <w:rFonts w:eastAsia="Arial" w:cs="Times New Roman"/>
          <w:bCs/>
          <w:sz w:val="24"/>
          <w:szCs w:val="24"/>
        </w:rPr>
        <w:footnoteReference w:id="1"/>
      </w:r>
      <w:r w:rsidR="00514FD7">
        <w:rPr>
          <w:rStyle w:val="6100"/>
          <w:rFonts w:ascii="Times New Roman" w:hAnsi="Times New Roman" w:cs="Times New Roman"/>
          <w:b w:val="0"/>
          <w:sz w:val="24"/>
          <w:szCs w:val="24"/>
        </w:rPr>
        <w:t>, αφού δεν έχετε ακόμη στα χέρια σας το σχετικό σύγγραμμα</w:t>
      </w:r>
      <w:r w:rsidR="003A4E05">
        <w:rPr>
          <w:rStyle w:val="aff"/>
          <w:rFonts w:eastAsia="Arial" w:cs="Times New Roman"/>
          <w:bCs/>
          <w:sz w:val="24"/>
          <w:szCs w:val="24"/>
        </w:rPr>
        <w:footnoteReference w:id="2"/>
      </w:r>
      <w:r w:rsidR="00514FD7">
        <w:rPr>
          <w:rStyle w:val="6100"/>
          <w:rFonts w:ascii="Times New Roman" w:hAnsi="Times New Roman" w:cs="Times New Roman"/>
          <w:b w:val="0"/>
          <w:sz w:val="24"/>
          <w:szCs w:val="24"/>
        </w:rPr>
        <w:t>,</w:t>
      </w:r>
      <w:r w:rsidR="00894E30">
        <w:rPr>
          <w:rStyle w:val="6100"/>
          <w:rFonts w:ascii="Times New Roman" w:hAnsi="Times New Roman" w:cs="Times New Roman"/>
          <w:b w:val="0"/>
          <w:sz w:val="24"/>
          <w:szCs w:val="24"/>
        </w:rPr>
        <w:t xml:space="preserve"> και κυρίως </w:t>
      </w:r>
    </w:p>
    <w:p w:rsidR="009A6FA1" w:rsidRDefault="000A5C95" w:rsidP="00514FD7">
      <w:pPr>
        <w:jc w:val="both"/>
        <w:rPr>
          <w:rStyle w:val="6100"/>
          <w:rFonts w:ascii="Times New Roman" w:hAnsi="Times New Roman" w:cs="Times New Roman"/>
          <w:b w:val="0"/>
          <w:sz w:val="24"/>
          <w:szCs w:val="24"/>
        </w:rPr>
      </w:pPr>
      <w:r>
        <w:rPr>
          <w:rStyle w:val="6100"/>
          <w:rFonts w:ascii="Times New Roman" w:hAnsi="Times New Roman" w:cs="Times New Roman"/>
          <w:b w:val="0"/>
          <w:sz w:val="24"/>
          <w:szCs w:val="24"/>
        </w:rPr>
        <w:t xml:space="preserve">γ) </w:t>
      </w:r>
      <w:r w:rsidR="00894E30">
        <w:rPr>
          <w:rStyle w:val="6100"/>
          <w:rFonts w:ascii="Times New Roman" w:hAnsi="Times New Roman" w:cs="Times New Roman"/>
          <w:b w:val="0"/>
          <w:sz w:val="24"/>
          <w:szCs w:val="24"/>
        </w:rPr>
        <w:t>η προσωπική σας «</w:t>
      </w:r>
      <w:r w:rsidR="00894E30" w:rsidRPr="000A5C95">
        <w:rPr>
          <w:rStyle w:val="6100"/>
          <w:rFonts w:ascii="Times New Roman" w:hAnsi="Times New Roman" w:cs="Times New Roman"/>
          <w:sz w:val="24"/>
          <w:szCs w:val="24"/>
        </w:rPr>
        <w:t>άρρητη θεωρία ζωής</w:t>
      </w:r>
      <w:r w:rsidR="00894E30">
        <w:rPr>
          <w:rStyle w:val="6100"/>
          <w:rFonts w:ascii="Times New Roman" w:hAnsi="Times New Roman" w:cs="Times New Roman"/>
          <w:b w:val="0"/>
          <w:sz w:val="24"/>
          <w:szCs w:val="24"/>
        </w:rPr>
        <w:t>»</w:t>
      </w:r>
      <w:r>
        <w:rPr>
          <w:rStyle w:val="6100"/>
          <w:rFonts w:ascii="Times New Roman" w:hAnsi="Times New Roman" w:cs="Times New Roman"/>
          <w:b w:val="0"/>
          <w:sz w:val="24"/>
          <w:szCs w:val="24"/>
        </w:rPr>
        <w:t>, την οποία προσδοκούμε να εμπλουτίσουμε επιστημολογικά.</w:t>
      </w:r>
    </w:p>
    <w:p w:rsidR="00F47B0A" w:rsidRDefault="00F47B0A" w:rsidP="00514FD7">
      <w:pPr>
        <w:jc w:val="both"/>
        <w:rPr>
          <w:rStyle w:val="6100"/>
          <w:rFonts w:ascii="Times New Roman" w:hAnsi="Times New Roman" w:cs="Times New Roman"/>
          <w:sz w:val="24"/>
          <w:szCs w:val="24"/>
        </w:rPr>
      </w:pPr>
    </w:p>
    <w:p w:rsidR="00CA30D0" w:rsidRDefault="00D87E4B" w:rsidP="00F47B0A">
      <w:pPr>
        <w:jc w:val="both"/>
        <w:rPr>
          <w:rStyle w:val="6100"/>
          <w:rFonts w:ascii="Times New Roman" w:hAnsi="Times New Roman" w:cs="Times New Roman"/>
          <w:sz w:val="24"/>
          <w:szCs w:val="24"/>
        </w:rPr>
      </w:pPr>
      <w:r w:rsidRPr="00D87E4B">
        <w:rPr>
          <w:rStyle w:val="6100"/>
          <w:rFonts w:ascii="Times New Roman" w:hAnsi="Times New Roman" w:cs="Times New Roman"/>
          <w:sz w:val="24"/>
          <w:szCs w:val="24"/>
        </w:rPr>
        <w:t xml:space="preserve">Επισημάνσεις </w:t>
      </w:r>
      <w:r w:rsidR="00CA30D0">
        <w:rPr>
          <w:rStyle w:val="6100"/>
          <w:rFonts w:ascii="Times New Roman" w:hAnsi="Times New Roman" w:cs="Times New Roman"/>
          <w:sz w:val="24"/>
          <w:szCs w:val="24"/>
        </w:rPr>
        <w:t xml:space="preserve">(ανοίξτε </w:t>
      </w:r>
      <w:r w:rsidR="00F47B0A">
        <w:rPr>
          <w:rStyle w:val="6100"/>
          <w:rFonts w:ascii="Times New Roman" w:hAnsi="Times New Roman" w:cs="Times New Roman"/>
          <w:sz w:val="24"/>
          <w:szCs w:val="24"/>
        </w:rPr>
        <w:t xml:space="preserve">εμπρός σας </w:t>
      </w:r>
      <w:r w:rsidR="00CA30D0">
        <w:rPr>
          <w:rStyle w:val="6100"/>
          <w:rFonts w:ascii="Times New Roman" w:hAnsi="Times New Roman" w:cs="Times New Roman"/>
          <w:sz w:val="24"/>
          <w:szCs w:val="24"/>
        </w:rPr>
        <w:t xml:space="preserve">το έγγραφο </w:t>
      </w:r>
      <w:r w:rsidR="00CA30D0" w:rsidRPr="00CA30D0">
        <w:rPr>
          <w:rStyle w:val="6100"/>
          <w:rFonts w:ascii="Times New Roman" w:hAnsi="Times New Roman" w:cs="Times New Roman"/>
          <w:sz w:val="24"/>
          <w:szCs w:val="24"/>
        </w:rPr>
        <w:t>3.2A_FYPRE_ThEORIA KAI EROTHMATOLOGIO</w:t>
      </w:r>
      <w:r w:rsidR="00CA30D0">
        <w:rPr>
          <w:rStyle w:val="6100"/>
          <w:rFonts w:ascii="Times New Roman" w:hAnsi="Times New Roman" w:cs="Times New Roman"/>
          <w:sz w:val="24"/>
          <w:szCs w:val="24"/>
        </w:rPr>
        <w:t>)</w:t>
      </w:r>
    </w:p>
    <w:p w:rsidR="00D87E4B" w:rsidRDefault="00D87E4B" w:rsidP="00F47B0A">
      <w:pPr>
        <w:jc w:val="both"/>
        <w:rPr>
          <w:rStyle w:val="6100"/>
          <w:rFonts w:ascii="Times New Roman" w:hAnsi="Times New Roman" w:cs="Times New Roman"/>
          <w:b w:val="0"/>
          <w:sz w:val="24"/>
          <w:szCs w:val="24"/>
        </w:rPr>
      </w:pPr>
      <w:r w:rsidRPr="00D87E4B">
        <w:rPr>
          <w:rStyle w:val="6100"/>
          <w:rFonts w:ascii="Times New Roman" w:hAnsi="Times New Roman" w:cs="Times New Roman"/>
          <w:b w:val="0"/>
          <w:sz w:val="24"/>
          <w:szCs w:val="24"/>
        </w:rPr>
        <w:t xml:space="preserve">Δεδομένης της </w:t>
      </w:r>
      <w:r>
        <w:rPr>
          <w:rStyle w:val="6100"/>
          <w:rFonts w:ascii="Times New Roman" w:hAnsi="Times New Roman" w:cs="Times New Roman"/>
          <w:b w:val="0"/>
          <w:sz w:val="24"/>
          <w:szCs w:val="24"/>
        </w:rPr>
        <w:t xml:space="preserve">σκοπιμότητας σχεδιασμού </w:t>
      </w:r>
      <w:r w:rsidR="00F47B0A">
        <w:rPr>
          <w:rStyle w:val="6100"/>
          <w:rFonts w:ascii="Times New Roman" w:hAnsi="Times New Roman" w:cs="Times New Roman"/>
          <w:b w:val="0"/>
          <w:sz w:val="24"/>
          <w:szCs w:val="24"/>
        </w:rPr>
        <w:t>τ</w:t>
      </w:r>
      <w:r>
        <w:rPr>
          <w:rStyle w:val="6100"/>
          <w:rFonts w:ascii="Times New Roman" w:hAnsi="Times New Roman" w:cs="Times New Roman"/>
          <w:b w:val="0"/>
          <w:sz w:val="24"/>
          <w:szCs w:val="24"/>
        </w:rPr>
        <w:t>ου ΦΥ.ΠΡ.Ε</w:t>
      </w:r>
      <w:r w:rsidR="00F47B0A">
        <w:rPr>
          <w:rStyle w:val="6100"/>
          <w:rFonts w:ascii="Times New Roman" w:hAnsi="Times New Roman" w:cs="Times New Roman"/>
          <w:b w:val="0"/>
          <w:sz w:val="24"/>
          <w:szCs w:val="24"/>
        </w:rPr>
        <w:t>.,</w:t>
      </w:r>
      <w:r>
        <w:rPr>
          <w:rStyle w:val="6100"/>
          <w:rFonts w:ascii="Times New Roman" w:hAnsi="Times New Roman" w:cs="Times New Roman"/>
          <w:b w:val="0"/>
          <w:sz w:val="24"/>
          <w:szCs w:val="24"/>
        </w:rPr>
        <w:t xml:space="preserve"> που στην περίπτωσή αυτή </w:t>
      </w:r>
      <w:r w:rsidRPr="00D87E4B">
        <w:rPr>
          <w:rStyle w:val="6100"/>
          <w:rFonts w:ascii="Times New Roman" w:hAnsi="Times New Roman" w:cs="Times New Roman"/>
          <w:sz w:val="24"/>
          <w:szCs w:val="24"/>
        </w:rPr>
        <w:t>δεν</w:t>
      </w:r>
      <w:r>
        <w:rPr>
          <w:rStyle w:val="6100"/>
          <w:rFonts w:ascii="Times New Roman" w:hAnsi="Times New Roman" w:cs="Times New Roman"/>
          <w:b w:val="0"/>
          <w:sz w:val="24"/>
          <w:szCs w:val="24"/>
        </w:rPr>
        <w:t xml:space="preserve"> αποσκοπεί στη διδασκαλία της μελέτης περίπτωσης</w:t>
      </w:r>
      <w:r w:rsidR="00F47B0A">
        <w:rPr>
          <w:rStyle w:val="6100"/>
          <w:rFonts w:ascii="Times New Roman" w:hAnsi="Times New Roman" w:cs="Times New Roman"/>
          <w:b w:val="0"/>
          <w:sz w:val="24"/>
          <w:szCs w:val="24"/>
        </w:rPr>
        <w:t>,</w:t>
      </w:r>
      <w:r>
        <w:rPr>
          <w:rStyle w:val="6100"/>
          <w:rFonts w:ascii="Times New Roman" w:hAnsi="Times New Roman" w:cs="Times New Roman"/>
          <w:b w:val="0"/>
          <w:sz w:val="24"/>
          <w:szCs w:val="24"/>
        </w:rPr>
        <w:t xml:space="preserve"> χρειάζεται να κάνω τις ακόλουθε</w:t>
      </w:r>
      <w:r w:rsidR="00CA30D0">
        <w:rPr>
          <w:rStyle w:val="6100"/>
          <w:rFonts w:ascii="Times New Roman" w:hAnsi="Times New Roman" w:cs="Times New Roman"/>
          <w:b w:val="0"/>
          <w:sz w:val="24"/>
          <w:szCs w:val="24"/>
        </w:rPr>
        <w:t>ς</w:t>
      </w:r>
      <w:r>
        <w:rPr>
          <w:rStyle w:val="6100"/>
          <w:rFonts w:ascii="Times New Roman" w:hAnsi="Times New Roman" w:cs="Times New Roman"/>
          <w:b w:val="0"/>
          <w:sz w:val="24"/>
          <w:szCs w:val="24"/>
        </w:rPr>
        <w:t xml:space="preserve"> επισημάνσεις προς διευκόλυνσή σας.</w:t>
      </w:r>
    </w:p>
    <w:p w:rsidR="00D87E4B" w:rsidRPr="00D87E4B" w:rsidRDefault="00D87E4B" w:rsidP="00F47B0A">
      <w:pPr>
        <w:contextualSpacing/>
        <w:jc w:val="both"/>
        <w:rPr>
          <w:sz w:val="24"/>
          <w:szCs w:val="24"/>
        </w:rPr>
      </w:pPr>
      <w:r w:rsidRPr="00D87E4B">
        <w:rPr>
          <w:sz w:val="24"/>
          <w:szCs w:val="24"/>
        </w:rPr>
        <w:t>Το ΦΥ.ΠΡ.Ε. αποτελείται από τα ακόλουθα 7 διαδοχικά στάδια κατασκευής.</w:t>
      </w:r>
      <w:r>
        <w:rPr>
          <w:sz w:val="24"/>
          <w:szCs w:val="24"/>
        </w:rPr>
        <w:t xml:space="preserve"> Ακολουθούν οι επισημάνσεις ανά στάδιο:</w:t>
      </w:r>
    </w:p>
    <w:p w:rsidR="00D87E4B" w:rsidRDefault="00D87E4B" w:rsidP="00F47B0A">
      <w:pPr>
        <w:pStyle w:val="aff8"/>
        <w:numPr>
          <w:ilvl w:val="0"/>
          <w:numId w:val="16"/>
        </w:numPr>
        <w:jc w:val="both"/>
        <w:rPr>
          <w:sz w:val="24"/>
          <w:szCs w:val="24"/>
        </w:rPr>
      </w:pPr>
      <w:r w:rsidRPr="00D87E4B">
        <w:rPr>
          <w:sz w:val="24"/>
          <w:szCs w:val="24"/>
        </w:rPr>
        <w:t xml:space="preserve">Οι λέξεις-κλειδιά που θα επιλέξετε (3 έως 7 αρκούν) μπορεί να είναι </w:t>
      </w:r>
      <w:r w:rsidRPr="00CA30D0">
        <w:rPr>
          <w:b/>
          <w:sz w:val="24"/>
          <w:szCs w:val="24"/>
        </w:rPr>
        <w:t xml:space="preserve">διαφορετικές </w:t>
      </w:r>
      <w:r w:rsidRPr="00D87E4B">
        <w:rPr>
          <w:sz w:val="24"/>
          <w:szCs w:val="24"/>
        </w:rPr>
        <w:t>από εκείνες που επιλέξατε στην παρουσίαση του περιστατικού.</w:t>
      </w:r>
      <w:r w:rsidR="00CA30D0" w:rsidRPr="00CA30D0">
        <w:rPr>
          <w:b/>
          <w:sz w:val="24"/>
          <w:szCs w:val="24"/>
        </w:rPr>
        <w:t xml:space="preserve"> Δεν</w:t>
      </w:r>
      <w:r w:rsidR="00CA30D0">
        <w:rPr>
          <w:sz w:val="24"/>
          <w:szCs w:val="24"/>
        </w:rPr>
        <w:t xml:space="preserve"> υπάρχουν κριτήρια «ορθότητα» της επιλογής των λέξεων αφού αυτή εκφράζει τη </w:t>
      </w:r>
      <w:r w:rsidR="00CA30D0" w:rsidRPr="00CA30D0">
        <w:rPr>
          <w:b/>
          <w:sz w:val="24"/>
          <w:szCs w:val="24"/>
        </w:rPr>
        <w:t>δική σας αντίληψη</w:t>
      </w:r>
      <w:r w:rsidR="00CA30D0">
        <w:rPr>
          <w:sz w:val="24"/>
          <w:szCs w:val="24"/>
        </w:rPr>
        <w:t>.</w:t>
      </w:r>
    </w:p>
    <w:p w:rsidR="00CA30D0" w:rsidRDefault="00CA30D0" w:rsidP="00F47B0A">
      <w:pPr>
        <w:pStyle w:val="aff8"/>
        <w:numPr>
          <w:ilvl w:val="0"/>
          <w:numId w:val="16"/>
        </w:numPr>
        <w:jc w:val="both"/>
        <w:rPr>
          <w:sz w:val="24"/>
          <w:szCs w:val="24"/>
        </w:rPr>
      </w:pPr>
      <w:r w:rsidRPr="00CA30D0">
        <w:rPr>
          <w:b/>
          <w:sz w:val="24"/>
          <w:szCs w:val="24"/>
        </w:rPr>
        <w:t>Δεν</w:t>
      </w:r>
      <w:r>
        <w:rPr>
          <w:sz w:val="24"/>
          <w:szCs w:val="24"/>
        </w:rPr>
        <w:t xml:space="preserve"> χρειάζεται να αντιστοιχήσετε για κάθε μία από τις ανωτέρω λέξεις μαθησιακό στόχο σε επίπεδο Γνώσεων, Στάσεων και Δεξιοτήτων, </w:t>
      </w:r>
      <w:r w:rsidRPr="00CA30D0">
        <w:rPr>
          <w:b/>
          <w:sz w:val="24"/>
          <w:szCs w:val="24"/>
        </w:rPr>
        <w:t xml:space="preserve">αφού </w:t>
      </w:r>
      <w:r>
        <w:rPr>
          <w:sz w:val="24"/>
          <w:szCs w:val="24"/>
        </w:rPr>
        <w:t xml:space="preserve">ο σκοπός μας </w:t>
      </w:r>
      <w:r w:rsidRPr="00CA30D0">
        <w:rPr>
          <w:b/>
          <w:sz w:val="24"/>
          <w:szCs w:val="24"/>
        </w:rPr>
        <w:t>δεν</w:t>
      </w:r>
      <w:r>
        <w:rPr>
          <w:sz w:val="24"/>
          <w:szCs w:val="24"/>
        </w:rPr>
        <w:t xml:space="preserve"> είναι η διδασκαλία.</w:t>
      </w:r>
    </w:p>
    <w:p w:rsidR="00CA30D0" w:rsidRDefault="00CA30D0" w:rsidP="00F47B0A">
      <w:pPr>
        <w:pStyle w:val="aff8"/>
        <w:numPr>
          <w:ilvl w:val="0"/>
          <w:numId w:val="16"/>
        </w:numPr>
        <w:jc w:val="both"/>
        <w:rPr>
          <w:sz w:val="24"/>
          <w:szCs w:val="24"/>
        </w:rPr>
      </w:pPr>
      <w:r w:rsidRPr="00CA30D0">
        <w:rPr>
          <w:sz w:val="24"/>
          <w:szCs w:val="24"/>
        </w:rPr>
        <w:t>Ο Νοητικός χάρτης είναι πολύτιμος αφού</w:t>
      </w:r>
      <w:r w:rsidR="00085762">
        <w:rPr>
          <w:sz w:val="24"/>
          <w:szCs w:val="24"/>
        </w:rPr>
        <w:t>,</w:t>
      </w:r>
      <w:r w:rsidRPr="00CA30D0">
        <w:rPr>
          <w:sz w:val="24"/>
          <w:szCs w:val="24"/>
        </w:rPr>
        <w:t xml:space="preserve"> </w:t>
      </w:r>
      <w:r w:rsidR="00085762">
        <w:rPr>
          <w:sz w:val="24"/>
          <w:szCs w:val="24"/>
        </w:rPr>
        <w:t>με την Οπτική ανάκληση,</w:t>
      </w:r>
      <w:r w:rsidR="00085762">
        <w:rPr>
          <w:rStyle w:val="aff"/>
          <w:sz w:val="24"/>
          <w:szCs w:val="24"/>
        </w:rPr>
        <w:footnoteReference w:id="3"/>
      </w:r>
      <w:r w:rsidR="00085762">
        <w:rPr>
          <w:sz w:val="24"/>
          <w:szCs w:val="24"/>
        </w:rPr>
        <w:t xml:space="preserve"> </w:t>
      </w:r>
      <w:r w:rsidRPr="00CA30D0">
        <w:rPr>
          <w:sz w:val="24"/>
          <w:szCs w:val="24"/>
        </w:rPr>
        <w:t>σας βοηθά στην παρουσίαση</w:t>
      </w:r>
      <w:r>
        <w:rPr>
          <w:sz w:val="24"/>
          <w:szCs w:val="24"/>
        </w:rPr>
        <w:t xml:space="preserve"> (θα δούμε την αξία του εάν και όταν φθάσουμε στην </w:t>
      </w:r>
      <w:proofErr w:type="spellStart"/>
      <w:r>
        <w:rPr>
          <w:sz w:val="24"/>
          <w:szCs w:val="24"/>
        </w:rPr>
        <w:t>Μικροδιδασκαλία</w:t>
      </w:r>
      <w:proofErr w:type="spellEnd"/>
      <w:r>
        <w:rPr>
          <w:sz w:val="24"/>
          <w:szCs w:val="24"/>
        </w:rPr>
        <w:t>)</w:t>
      </w:r>
      <w:r w:rsidR="00481CA1">
        <w:rPr>
          <w:sz w:val="24"/>
          <w:szCs w:val="24"/>
        </w:rPr>
        <w:t>, περιέχοντας τις λέξεις -</w:t>
      </w:r>
      <w:r w:rsidR="00481CA1">
        <w:rPr>
          <w:sz w:val="24"/>
          <w:szCs w:val="24"/>
        </w:rPr>
        <w:lastRenderedPageBreak/>
        <w:t xml:space="preserve">κλειδιά που σας επιτρέπουν να ανακαλέσετε το περιεχόμενο </w:t>
      </w:r>
      <w:r w:rsidR="008A10B8">
        <w:rPr>
          <w:sz w:val="24"/>
          <w:szCs w:val="24"/>
        </w:rPr>
        <w:t>που «κρύβουν» από πίσω τους και</w:t>
      </w:r>
      <w:r w:rsidR="00481CA1">
        <w:rPr>
          <w:sz w:val="24"/>
          <w:szCs w:val="24"/>
        </w:rPr>
        <w:t xml:space="preserve"> συνδέ</w:t>
      </w:r>
      <w:r w:rsidR="008A10B8">
        <w:rPr>
          <w:sz w:val="24"/>
          <w:szCs w:val="24"/>
        </w:rPr>
        <w:t xml:space="preserve">εται με αυτές </w:t>
      </w:r>
      <w:r w:rsidR="00481CA1">
        <w:rPr>
          <w:sz w:val="24"/>
          <w:szCs w:val="24"/>
        </w:rPr>
        <w:t>και</w:t>
      </w:r>
      <w:r w:rsidR="008A10B8">
        <w:rPr>
          <w:sz w:val="24"/>
          <w:szCs w:val="24"/>
        </w:rPr>
        <w:t xml:space="preserve"> έτσι</w:t>
      </w:r>
      <w:r w:rsidR="00481CA1">
        <w:rPr>
          <w:sz w:val="24"/>
          <w:szCs w:val="24"/>
        </w:rPr>
        <w:t xml:space="preserve"> σ</w:t>
      </w:r>
      <w:r w:rsidR="008A10B8">
        <w:rPr>
          <w:sz w:val="24"/>
          <w:szCs w:val="24"/>
        </w:rPr>
        <w:t>ά</w:t>
      </w:r>
      <w:r w:rsidR="00481CA1">
        <w:rPr>
          <w:sz w:val="24"/>
          <w:szCs w:val="24"/>
        </w:rPr>
        <w:t>ς διευκολύνουν στην προφορική έκφραση</w:t>
      </w:r>
      <w:r w:rsidR="008A10B8">
        <w:rPr>
          <w:sz w:val="24"/>
          <w:szCs w:val="24"/>
        </w:rPr>
        <w:t xml:space="preserve">, </w:t>
      </w:r>
      <w:r w:rsidR="00481CA1">
        <w:rPr>
          <w:sz w:val="24"/>
          <w:szCs w:val="24"/>
        </w:rPr>
        <w:t>δίχως την ανάγκη προσ</w:t>
      </w:r>
      <w:r w:rsidR="008A10B8">
        <w:rPr>
          <w:sz w:val="24"/>
          <w:szCs w:val="24"/>
        </w:rPr>
        <w:t>φ</w:t>
      </w:r>
      <w:r w:rsidR="00481CA1">
        <w:rPr>
          <w:sz w:val="24"/>
          <w:szCs w:val="24"/>
        </w:rPr>
        <w:t>υγής σε σημειώσει</w:t>
      </w:r>
      <w:r w:rsidR="008A10B8">
        <w:rPr>
          <w:sz w:val="24"/>
          <w:szCs w:val="24"/>
        </w:rPr>
        <w:t>ς</w:t>
      </w:r>
      <w:r w:rsidR="00481CA1">
        <w:rPr>
          <w:sz w:val="24"/>
          <w:szCs w:val="24"/>
        </w:rPr>
        <w:t xml:space="preserve">. </w:t>
      </w:r>
    </w:p>
    <w:p w:rsidR="00085762" w:rsidRDefault="00085762" w:rsidP="00F47B0A">
      <w:pPr>
        <w:pStyle w:val="aff8"/>
        <w:numPr>
          <w:ilvl w:val="0"/>
          <w:numId w:val="16"/>
        </w:numPr>
        <w:jc w:val="both"/>
        <w:rPr>
          <w:sz w:val="24"/>
          <w:szCs w:val="24"/>
        </w:rPr>
      </w:pPr>
      <w:r>
        <w:rPr>
          <w:sz w:val="24"/>
          <w:szCs w:val="24"/>
        </w:rPr>
        <w:t>Η έννοια (ή έννοιες) που θα επιλέξετε για το Πνευματικό θησαυροφυλάκιο είναι πολύτιμη για την μελλοντική  σας διαδρομή</w:t>
      </w:r>
      <w:r w:rsidR="00D61E7E">
        <w:rPr>
          <w:sz w:val="24"/>
          <w:szCs w:val="24"/>
        </w:rPr>
        <w:t xml:space="preserve"> (π.χ. Απόκλιση, Στιγματισμός, </w:t>
      </w:r>
      <w:proofErr w:type="spellStart"/>
      <w:r w:rsidR="00D61E7E">
        <w:rPr>
          <w:sz w:val="24"/>
          <w:szCs w:val="24"/>
        </w:rPr>
        <w:t>κ.λ.π</w:t>
      </w:r>
      <w:proofErr w:type="spellEnd"/>
      <w:r w:rsidR="00D61E7E">
        <w:rPr>
          <w:sz w:val="24"/>
          <w:szCs w:val="24"/>
        </w:rPr>
        <w:t>.)</w:t>
      </w:r>
      <w:r>
        <w:rPr>
          <w:sz w:val="24"/>
          <w:szCs w:val="24"/>
        </w:rPr>
        <w:t>.</w:t>
      </w:r>
    </w:p>
    <w:p w:rsidR="00085762" w:rsidRDefault="00085762" w:rsidP="00F47B0A">
      <w:pPr>
        <w:pStyle w:val="aff8"/>
        <w:numPr>
          <w:ilvl w:val="0"/>
          <w:numId w:val="16"/>
        </w:numPr>
        <w:jc w:val="both"/>
        <w:rPr>
          <w:sz w:val="24"/>
          <w:szCs w:val="24"/>
        </w:rPr>
      </w:pPr>
      <w:r>
        <w:rPr>
          <w:sz w:val="24"/>
          <w:szCs w:val="24"/>
        </w:rPr>
        <w:t>Το στάδιο της περίληψης είναι σημαντικό καθώς αποτελεί το βασικό κείμενο (για αυτό να είναι σύντομο, ει δυνατόν μία παράγραφος) της προφορικής παρουσίασή σας.</w:t>
      </w:r>
    </w:p>
    <w:p w:rsidR="008330F5" w:rsidRDefault="008330F5" w:rsidP="00F47B0A">
      <w:pPr>
        <w:pStyle w:val="aff8"/>
        <w:numPr>
          <w:ilvl w:val="0"/>
          <w:numId w:val="16"/>
        </w:numPr>
        <w:jc w:val="both"/>
        <w:rPr>
          <w:sz w:val="24"/>
          <w:szCs w:val="24"/>
        </w:rPr>
      </w:pPr>
      <w:r>
        <w:rPr>
          <w:sz w:val="24"/>
          <w:szCs w:val="24"/>
        </w:rPr>
        <w:t xml:space="preserve">Θεωρώ πως είναι περιττό, κρίνοντας και από την ποιότητα των περιστατικών που παρουσιάσατε, να αναφερθώ στην αξία αυτού σας σταδίου </w:t>
      </w:r>
      <w:proofErr w:type="spellStart"/>
      <w:r>
        <w:rPr>
          <w:sz w:val="24"/>
          <w:szCs w:val="24"/>
        </w:rPr>
        <w:t>μεταγνωστικά</w:t>
      </w:r>
      <w:proofErr w:type="spellEnd"/>
      <w:r>
        <w:rPr>
          <w:sz w:val="24"/>
          <w:szCs w:val="24"/>
        </w:rPr>
        <w:t>.</w:t>
      </w:r>
    </w:p>
    <w:p w:rsidR="008330F5" w:rsidRDefault="008330F5" w:rsidP="00F47B0A">
      <w:pPr>
        <w:pStyle w:val="aff8"/>
        <w:numPr>
          <w:ilvl w:val="0"/>
          <w:numId w:val="16"/>
        </w:numPr>
        <w:jc w:val="both"/>
        <w:rPr>
          <w:sz w:val="24"/>
          <w:szCs w:val="24"/>
        </w:rPr>
      </w:pPr>
      <w:r>
        <w:rPr>
          <w:sz w:val="24"/>
          <w:szCs w:val="24"/>
        </w:rPr>
        <w:t>Τέλος στο στάδιο αυτό, αφού σκοπός μας δεν είναι η «διδασκαλία»</w:t>
      </w:r>
      <w:r w:rsidR="00D61E7E">
        <w:rPr>
          <w:sz w:val="24"/>
          <w:szCs w:val="24"/>
        </w:rPr>
        <w:t>,</w:t>
      </w:r>
      <w:r>
        <w:rPr>
          <w:sz w:val="24"/>
          <w:szCs w:val="24"/>
        </w:rPr>
        <w:t xml:space="preserve"> σας παροτρύνω να θέσετε ερωτήματα που</w:t>
      </w:r>
      <w:r w:rsidR="00992A8D">
        <w:rPr>
          <w:sz w:val="24"/>
          <w:szCs w:val="24"/>
        </w:rPr>
        <w:t xml:space="preserve"> </w:t>
      </w:r>
      <w:r>
        <w:rPr>
          <w:sz w:val="24"/>
          <w:szCs w:val="24"/>
        </w:rPr>
        <w:t>σχετίζονται</w:t>
      </w:r>
      <w:r w:rsidR="00992A8D">
        <w:rPr>
          <w:sz w:val="24"/>
          <w:szCs w:val="24"/>
        </w:rPr>
        <w:t xml:space="preserve"> με τις απόπειρες της κοινωνιολογικής ερμηνείας της απόκλισης, τα οποία θα κινητοποιήσουν το ακροατήριο σας προς μία διερεύνηση των δικών τους ατομικών, μέχρι τη δική σας σημερινή παρουσίαση, αντιλήψεων για την Απόκλιση. Ανατρέξτε στα σχετικά βιντεοσκοπημένα «μαθήματα».</w:t>
      </w:r>
      <w:r w:rsidR="00D61E7E">
        <w:rPr>
          <w:sz w:val="24"/>
          <w:szCs w:val="24"/>
        </w:rPr>
        <w:t xml:space="preserve"> Τα ερωτήματα αυτά θα είναι η βάση για τη σύνταξη στο </w:t>
      </w:r>
      <w:r w:rsidR="00D61E7E" w:rsidRPr="00D61E7E">
        <w:rPr>
          <w:b/>
          <w:sz w:val="24"/>
          <w:szCs w:val="24"/>
        </w:rPr>
        <w:t>επόμενο</w:t>
      </w:r>
      <w:r w:rsidR="00D61E7E">
        <w:rPr>
          <w:sz w:val="24"/>
          <w:szCs w:val="24"/>
        </w:rPr>
        <w:t xml:space="preserve"> στάδιο ενός </w:t>
      </w:r>
      <w:r w:rsidR="00D61E7E" w:rsidRPr="00D61E7E">
        <w:rPr>
          <w:b/>
          <w:sz w:val="24"/>
          <w:szCs w:val="24"/>
        </w:rPr>
        <w:t>Εκπαιδευτικού-Θεραπευτικού κοινωνιολογικά Σχεδίου</w:t>
      </w:r>
      <w:r w:rsidR="00D61E7E">
        <w:rPr>
          <w:sz w:val="24"/>
          <w:szCs w:val="24"/>
        </w:rPr>
        <w:t>.</w:t>
      </w:r>
      <w:r w:rsidR="00992A8D">
        <w:rPr>
          <w:sz w:val="24"/>
          <w:szCs w:val="24"/>
        </w:rPr>
        <w:t xml:space="preserve"> Ο πίνακας που ακολουθεί θεωρώ πως σας είναι χρήσιμος.</w:t>
      </w:r>
    </w:p>
    <w:p w:rsidR="00992A8D" w:rsidRDefault="00992A8D" w:rsidP="00F47B0A">
      <w:pPr>
        <w:jc w:val="both"/>
        <w:rPr>
          <w:sz w:val="24"/>
          <w:szCs w:val="24"/>
        </w:rPr>
      </w:pPr>
      <w:r>
        <w:rPr>
          <w:sz w:val="24"/>
          <w:szCs w:val="24"/>
        </w:rPr>
        <w:t>Καλή απόλαυση, επιπλέον του προφανούς οφέλους.</w:t>
      </w:r>
    </w:p>
    <w:p w:rsidR="00992A8D" w:rsidRDefault="00992A8D" w:rsidP="00F47B0A">
      <w:pPr>
        <w:jc w:val="both"/>
        <w:rPr>
          <w:sz w:val="24"/>
          <w:szCs w:val="24"/>
        </w:rPr>
      </w:pPr>
      <w:r>
        <w:rPr>
          <w:sz w:val="24"/>
          <w:szCs w:val="24"/>
        </w:rPr>
        <w:t>Ο συνοδοιπόρος σας στην πορεία ανακάλυψης της  Γνώσης και ονομαστικώς,</w:t>
      </w:r>
    </w:p>
    <w:p w:rsidR="00992A8D" w:rsidRDefault="00992A8D" w:rsidP="00F47B0A">
      <w:pPr>
        <w:jc w:val="both"/>
        <w:rPr>
          <w:sz w:val="24"/>
          <w:szCs w:val="24"/>
        </w:rPr>
      </w:pPr>
      <w:r>
        <w:rPr>
          <w:sz w:val="24"/>
          <w:szCs w:val="24"/>
        </w:rPr>
        <w:t>Χαράλαμπος Τσίρος</w:t>
      </w:r>
    </w:p>
    <w:p w:rsidR="00B155E6" w:rsidRDefault="00B155E6" w:rsidP="00F47B0A">
      <w:pPr>
        <w:jc w:val="both"/>
        <w:rPr>
          <w:sz w:val="24"/>
          <w:szCs w:val="24"/>
        </w:rPr>
      </w:pPr>
    </w:p>
    <w:p w:rsidR="00B155E6" w:rsidRPr="00992A8D" w:rsidRDefault="00B155E6" w:rsidP="00F47B0A">
      <w:pPr>
        <w:jc w:val="both"/>
        <w:rPr>
          <w:sz w:val="24"/>
          <w:szCs w:val="24"/>
        </w:rPr>
      </w:pPr>
    </w:p>
    <w:p w:rsidR="00D87E4B" w:rsidRPr="00D87E4B" w:rsidRDefault="00D87E4B" w:rsidP="00F47B0A">
      <w:pPr>
        <w:jc w:val="both"/>
        <w:rPr>
          <w:rStyle w:val="6100"/>
          <w:rFonts w:ascii="Times New Roman" w:hAnsi="Times New Roman" w:cs="Times New Roman"/>
          <w:b w:val="0"/>
          <w:sz w:val="24"/>
          <w:szCs w:val="24"/>
        </w:rPr>
      </w:pPr>
    </w:p>
    <w:p w:rsidR="00FA5588" w:rsidRPr="006F6B34" w:rsidRDefault="00FA5588" w:rsidP="00FA5588">
      <w:pPr>
        <w:pStyle w:val="afffb"/>
        <w:jc w:val="center"/>
        <w:rPr>
          <w:color w:val="auto"/>
        </w:rPr>
      </w:pPr>
      <w:r w:rsidRPr="006F6B34">
        <w:rPr>
          <w:color w:val="auto"/>
        </w:rPr>
        <w:t xml:space="preserve">ΦΥλλο </w:t>
      </w:r>
      <w:proofErr w:type="spellStart"/>
      <w:r w:rsidRPr="006F6B34">
        <w:rPr>
          <w:color w:val="auto"/>
        </w:rPr>
        <w:t>ΠΡωτότυπης</w:t>
      </w:r>
      <w:proofErr w:type="spellEnd"/>
      <w:r w:rsidRPr="006F6B34">
        <w:rPr>
          <w:color w:val="auto"/>
        </w:rPr>
        <w:t xml:space="preserve"> Εργασίας (</w:t>
      </w:r>
      <w:r w:rsidRPr="00FA5588">
        <w:rPr>
          <w:b/>
          <w:color w:val="FF0000"/>
        </w:rPr>
        <w:t>ΦΥ.ΠΡ.Ε.</w:t>
      </w:r>
      <w:r w:rsidRPr="006F6B34">
        <w:rPr>
          <w:color w:val="auto"/>
        </w:rPr>
        <w:t>) :</w:t>
      </w:r>
    </w:p>
    <w:p w:rsidR="00FA5588" w:rsidRDefault="00FA5588" w:rsidP="00FA5588">
      <w:pPr>
        <w:pStyle w:val="afffb"/>
        <w:jc w:val="center"/>
        <w:rPr>
          <w:color w:val="auto"/>
        </w:rPr>
      </w:pPr>
      <w:r w:rsidRPr="006F6B34">
        <w:rPr>
          <w:color w:val="auto"/>
        </w:rPr>
        <w:t>Διδακτικό και Αυτοαξιολογικό μέσο</w:t>
      </w:r>
    </w:p>
    <w:p w:rsidR="00FA5588" w:rsidRDefault="00FA5588" w:rsidP="00FA5588"/>
    <w:p w:rsidR="00FA5588" w:rsidRDefault="00FA5588" w:rsidP="00FA5588"/>
    <w:tbl>
      <w:tblPr>
        <w:tblW w:w="10065"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6804"/>
      </w:tblGrid>
      <w:tr w:rsidR="00FA5588" w:rsidRPr="00621403" w:rsidTr="00FA5588">
        <w:trPr>
          <w:trHeight w:val="2876"/>
        </w:trPr>
        <w:tc>
          <w:tcPr>
            <w:tcW w:w="3261" w:type="dxa"/>
          </w:tcPr>
          <w:p w:rsidR="00FA5588" w:rsidRPr="00FA5588" w:rsidRDefault="00FA5588" w:rsidP="00EB5CBD">
            <w:pPr>
              <w:outlineLvl w:val="0"/>
              <w:rPr>
                <w:b/>
                <w:color w:val="auto"/>
              </w:rPr>
            </w:pPr>
            <w:r w:rsidRPr="00FA5588">
              <w:rPr>
                <w:b/>
                <w:color w:val="auto"/>
              </w:rPr>
              <w:t>Α. Λέξεις- Έννοιες – Κλειδιά</w:t>
            </w:r>
          </w:p>
          <w:p w:rsidR="00FA5588" w:rsidRPr="00FA5588" w:rsidRDefault="00FA5588" w:rsidP="00FA5588">
            <w:pPr>
              <w:numPr>
                <w:ilvl w:val="0"/>
                <w:numId w:val="18"/>
              </w:numPr>
              <w:spacing w:after="0" w:line="240" w:lineRule="auto"/>
              <w:jc w:val="both"/>
              <w:outlineLvl w:val="0"/>
              <w:rPr>
                <w:color w:val="auto"/>
                <w:sz w:val="24"/>
                <w:szCs w:val="24"/>
              </w:rPr>
            </w:pPr>
            <w:r w:rsidRPr="00FA5588">
              <w:rPr>
                <w:color w:val="auto"/>
                <w:sz w:val="24"/>
                <w:szCs w:val="24"/>
              </w:rPr>
              <w:t>Βιασμός</w:t>
            </w:r>
          </w:p>
          <w:p w:rsidR="00FA5588" w:rsidRPr="00FA5588" w:rsidRDefault="00FA5588" w:rsidP="00FA5588">
            <w:pPr>
              <w:numPr>
                <w:ilvl w:val="0"/>
                <w:numId w:val="18"/>
              </w:numPr>
              <w:spacing w:after="0" w:line="240" w:lineRule="auto"/>
              <w:jc w:val="both"/>
              <w:outlineLvl w:val="0"/>
              <w:rPr>
                <w:color w:val="auto"/>
                <w:sz w:val="24"/>
                <w:szCs w:val="24"/>
              </w:rPr>
            </w:pPr>
            <w:r w:rsidRPr="00FA5588">
              <w:rPr>
                <w:color w:val="auto"/>
                <w:sz w:val="24"/>
                <w:szCs w:val="24"/>
              </w:rPr>
              <w:t>Σεξουαλική Παρενόχληση</w:t>
            </w:r>
          </w:p>
          <w:p w:rsidR="00FA5588" w:rsidRPr="00FA5588" w:rsidRDefault="00FA5588" w:rsidP="00FA5588">
            <w:pPr>
              <w:numPr>
                <w:ilvl w:val="0"/>
                <w:numId w:val="18"/>
              </w:numPr>
              <w:spacing w:after="0" w:line="240" w:lineRule="auto"/>
              <w:jc w:val="both"/>
              <w:outlineLvl w:val="0"/>
              <w:rPr>
                <w:color w:val="auto"/>
                <w:sz w:val="24"/>
                <w:szCs w:val="24"/>
              </w:rPr>
            </w:pPr>
            <w:r w:rsidRPr="00FA5588">
              <w:rPr>
                <w:color w:val="auto"/>
                <w:sz w:val="24"/>
                <w:szCs w:val="24"/>
              </w:rPr>
              <w:t>Συμμαθητές</w:t>
            </w:r>
          </w:p>
          <w:p w:rsidR="00FA5588" w:rsidRPr="00FA5588" w:rsidRDefault="00FA5588" w:rsidP="00FA5588">
            <w:pPr>
              <w:numPr>
                <w:ilvl w:val="0"/>
                <w:numId w:val="18"/>
              </w:numPr>
              <w:spacing w:after="0" w:line="240" w:lineRule="auto"/>
              <w:jc w:val="both"/>
              <w:outlineLvl w:val="0"/>
              <w:rPr>
                <w:color w:val="auto"/>
                <w:sz w:val="24"/>
                <w:szCs w:val="24"/>
              </w:rPr>
            </w:pPr>
            <w:r w:rsidRPr="00FA5588">
              <w:rPr>
                <w:color w:val="auto"/>
                <w:sz w:val="24"/>
                <w:szCs w:val="24"/>
              </w:rPr>
              <w:t>Νηπιαγωγείο</w:t>
            </w:r>
          </w:p>
          <w:p w:rsidR="00FA5588" w:rsidRDefault="00FA5588" w:rsidP="00FA5588">
            <w:pPr>
              <w:numPr>
                <w:ilvl w:val="0"/>
                <w:numId w:val="18"/>
              </w:numPr>
              <w:spacing w:after="0" w:line="240" w:lineRule="auto"/>
              <w:jc w:val="both"/>
              <w:outlineLvl w:val="0"/>
              <w:rPr>
                <w:color w:val="auto"/>
                <w:sz w:val="24"/>
                <w:szCs w:val="24"/>
              </w:rPr>
            </w:pPr>
            <w:r w:rsidRPr="00FA5588">
              <w:rPr>
                <w:color w:val="auto"/>
                <w:sz w:val="24"/>
                <w:szCs w:val="24"/>
              </w:rPr>
              <w:t>Παιχνίδι - Αντιγραφή Πράξης Γονέων.</w:t>
            </w:r>
          </w:p>
          <w:p w:rsidR="00B155E6" w:rsidRPr="00FA5588" w:rsidRDefault="00091360" w:rsidP="00FA5588">
            <w:pPr>
              <w:numPr>
                <w:ilvl w:val="0"/>
                <w:numId w:val="18"/>
              </w:numPr>
              <w:spacing w:after="0" w:line="240" w:lineRule="auto"/>
              <w:jc w:val="both"/>
              <w:outlineLvl w:val="0"/>
              <w:rPr>
                <w:color w:val="auto"/>
                <w:sz w:val="24"/>
                <w:szCs w:val="24"/>
              </w:rPr>
            </w:pPr>
            <w:r>
              <w:rPr>
                <w:color w:val="auto"/>
                <w:sz w:val="24"/>
                <w:szCs w:val="24"/>
              </w:rPr>
              <w:t>Φαλλικό στάδιο</w:t>
            </w:r>
          </w:p>
          <w:p w:rsidR="00FA5588" w:rsidRPr="00FA5588" w:rsidRDefault="00FA5588" w:rsidP="00EB5CBD">
            <w:pPr>
              <w:outlineLvl w:val="0"/>
              <w:rPr>
                <w:color w:val="auto"/>
              </w:rPr>
            </w:pPr>
          </w:p>
        </w:tc>
        <w:tc>
          <w:tcPr>
            <w:tcW w:w="6804" w:type="dxa"/>
          </w:tcPr>
          <w:p w:rsidR="00FA5588" w:rsidRPr="00FA5588" w:rsidRDefault="00FA5588" w:rsidP="00EB5CBD">
            <w:pPr>
              <w:outlineLvl w:val="0"/>
              <w:rPr>
                <w:b/>
                <w:color w:val="auto"/>
              </w:rPr>
            </w:pPr>
            <w:r w:rsidRPr="00FA5588">
              <w:rPr>
                <w:b/>
                <w:color w:val="auto"/>
              </w:rPr>
              <w:t>Β. Μαθησιακοί Αντικειμενικοί Στόχοι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
              <w:gridCol w:w="2414"/>
              <w:gridCol w:w="2552"/>
            </w:tblGrid>
            <w:tr w:rsidR="00FA5588" w:rsidRPr="00FA5588" w:rsidTr="00EB5CBD">
              <w:tc>
                <w:tcPr>
                  <w:tcW w:w="1584" w:type="dxa"/>
                </w:tcPr>
                <w:p w:rsidR="00FA5588" w:rsidRPr="00FA5588" w:rsidRDefault="00FA5588" w:rsidP="00EB5CBD">
                  <w:pPr>
                    <w:outlineLvl w:val="0"/>
                    <w:rPr>
                      <w:b/>
                      <w:color w:val="auto"/>
                    </w:rPr>
                  </w:pPr>
                  <w:r w:rsidRPr="00FA5588">
                    <w:rPr>
                      <w:b/>
                      <w:color w:val="auto"/>
                    </w:rPr>
                    <w:t>Β1. Γνωστικοί (</w:t>
                  </w:r>
                  <w:proofErr w:type="spellStart"/>
                  <w:r w:rsidRPr="00FA5588">
                    <w:rPr>
                      <w:b/>
                      <w:color w:val="auto"/>
                      <w:lang w:val="en-US"/>
                    </w:rPr>
                    <w:t>Mager</w:t>
                  </w:r>
                  <w:proofErr w:type="spellEnd"/>
                  <w:r w:rsidRPr="00FA5588">
                    <w:rPr>
                      <w:b/>
                      <w:color w:val="auto"/>
                    </w:rPr>
                    <w:t>)</w:t>
                  </w:r>
                </w:p>
                <w:p w:rsidR="00FA5588" w:rsidRPr="00FA5588" w:rsidRDefault="00FA5588" w:rsidP="00EB5CBD">
                  <w:pPr>
                    <w:outlineLvl w:val="0"/>
                    <w:rPr>
                      <w:color w:val="auto"/>
                    </w:rPr>
                  </w:pPr>
                </w:p>
                <w:p w:rsidR="00FA5588" w:rsidRPr="00FA5588" w:rsidRDefault="00FA5588" w:rsidP="00EB5CBD">
                  <w:pPr>
                    <w:outlineLvl w:val="0"/>
                    <w:rPr>
                      <w:color w:val="auto"/>
                    </w:rPr>
                  </w:pPr>
                </w:p>
              </w:tc>
              <w:tc>
                <w:tcPr>
                  <w:tcW w:w="2414" w:type="dxa"/>
                </w:tcPr>
                <w:p w:rsidR="00FA5588" w:rsidRPr="00FA5588" w:rsidRDefault="00FA5588" w:rsidP="00EB5CBD">
                  <w:pPr>
                    <w:outlineLvl w:val="0"/>
                    <w:rPr>
                      <w:b/>
                      <w:color w:val="auto"/>
                    </w:rPr>
                  </w:pPr>
                  <w:r w:rsidRPr="00FA5588">
                    <w:rPr>
                      <w:b/>
                      <w:color w:val="auto"/>
                    </w:rPr>
                    <w:t xml:space="preserve">Β2. </w:t>
                  </w:r>
                </w:p>
                <w:p w:rsidR="00FA5588" w:rsidRPr="00FA5588" w:rsidRDefault="00FA5588" w:rsidP="00EB5CBD">
                  <w:pPr>
                    <w:outlineLvl w:val="0"/>
                    <w:rPr>
                      <w:b/>
                      <w:color w:val="auto"/>
                    </w:rPr>
                  </w:pPr>
                  <w:r w:rsidRPr="00FA5588">
                    <w:rPr>
                      <w:b/>
                      <w:color w:val="auto"/>
                    </w:rPr>
                    <w:t>Συναισθηματικοί (</w:t>
                  </w:r>
                  <w:proofErr w:type="spellStart"/>
                  <w:r w:rsidRPr="00FA5588">
                    <w:rPr>
                      <w:b/>
                      <w:color w:val="auto"/>
                    </w:rPr>
                    <w:t>Krathwell</w:t>
                  </w:r>
                  <w:proofErr w:type="spellEnd"/>
                  <w:r w:rsidRPr="00FA5588">
                    <w:rPr>
                      <w:b/>
                      <w:color w:val="auto"/>
                    </w:rPr>
                    <w:t>)</w:t>
                  </w:r>
                </w:p>
                <w:p w:rsidR="00FA5588" w:rsidRPr="00FA5588" w:rsidRDefault="00FA5588" w:rsidP="00EB5CBD">
                  <w:pPr>
                    <w:rPr>
                      <w:color w:val="auto"/>
                    </w:rPr>
                  </w:pPr>
                </w:p>
                <w:p w:rsidR="00FA5588" w:rsidRPr="00FA5588" w:rsidRDefault="00FA5588" w:rsidP="00EB5CBD">
                  <w:pPr>
                    <w:rPr>
                      <w:color w:val="auto"/>
                    </w:rPr>
                  </w:pPr>
                </w:p>
              </w:tc>
              <w:tc>
                <w:tcPr>
                  <w:tcW w:w="2552" w:type="dxa"/>
                </w:tcPr>
                <w:p w:rsidR="00FA5588" w:rsidRPr="00FA5588" w:rsidRDefault="00FA5588" w:rsidP="00EB5CBD">
                  <w:pPr>
                    <w:outlineLvl w:val="0"/>
                    <w:rPr>
                      <w:b/>
                      <w:color w:val="auto"/>
                    </w:rPr>
                  </w:pPr>
                  <w:r w:rsidRPr="00FA5588">
                    <w:rPr>
                      <w:b/>
                      <w:color w:val="auto"/>
                    </w:rPr>
                    <w:t>Γ3.</w:t>
                  </w:r>
                </w:p>
                <w:p w:rsidR="00FA5588" w:rsidRPr="00FA5588" w:rsidRDefault="00FA5588" w:rsidP="00EB5CBD">
                  <w:pPr>
                    <w:outlineLvl w:val="0"/>
                    <w:rPr>
                      <w:color w:val="auto"/>
                    </w:rPr>
                  </w:pPr>
                  <w:r w:rsidRPr="00FA5588">
                    <w:rPr>
                      <w:b/>
                      <w:color w:val="auto"/>
                    </w:rPr>
                    <w:t>Ψυχοκινητικοί (Δράση, Συμπεριφορά, Δεξιότητες)</w:t>
                  </w:r>
                </w:p>
              </w:tc>
            </w:tr>
          </w:tbl>
          <w:p w:rsidR="00FA5588" w:rsidRPr="00FA5588" w:rsidRDefault="00FA5588" w:rsidP="00EB5CBD">
            <w:pPr>
              <w:outlineLvl w:val="0"/>
              <w:rPr>
                <w:color w:val="auto"/>
              </w:rPr>
            </w:pPr>
          </w:p>
        </w:tc>
      </w:tr>
    </w:tbl>
    <w:p w:rsidR="00FA5588" w:rsidRDefault="00FA5588" w:rsidP="00FA5588"/>
    <w:p w:rsidR="00FA5588" w:rsidRDefault="00FA5588" w:rsidP="00FA5588"/>
    <w:p w:rsidR="00FA5588" w:rsidRDefault="00FA5588" w:rsidP="00FA5588"/>
    <w:p w:rsidR="00FA5588" w:rsidRDefault="00B50745" w:rsidP="00FA5588">
      <w:r>
        <w:rPr>
          <w:noProof/>
          <w:lang w:eastAsia="el-GR"/>
        </w:rPr>
        <w:pict>
          <v:oval id="_x0000_s1034" style="position:absolute;margin-left:42pt;margin-top:-3.75pt;width:114pt;height:93pt;z-index:251675648" fillcolor="#a7b1b5 [1942]" strokecolor="#a7b1b5 [1942]" strokeweight="1pt">
            <v:fill color2="#e1e5e6 [662]" angle="-45" focus="-50%" type="gradient"/>
            <v:shadow on="t" type="perspective" color="#373e41 [1606]" opacity=".5" offset="1pt" offset2="-3pt"/>
            <v:textbox style="mso-next-textbox:#_x0000_s1034">
              <w:txbxContent>
                <w:p w:rsidR="009E5735" w:rsidRDefault="009E5735" w:rsidP="001C551E">
                  <w:pPr>
                    <w:jc w:val="center"/>
                    <w:rPr>
                      <w:color w:val="auto"/>
                    </w:rPr>
                  </w:pPr>
                </w:p>
                <w:p w:rsidR="009E5735" w:rsidRPr="001C551E" w:rsidRDefault="009E5735" w:rsidP="001C551E">
                  <w:pPr>
                    <w:jc w:val="center"/>
                    <w:rPr>
                      <w:color w:val="auto"/>
                    </w:rPr>
                  </w:pPr>
                  <w:r w:rsidRPr="001C551E">
                    <w:rPr>
                      <w:color w:val="auto"/>
                    </w:rPr>
                    <w:t>Θετικιστικές</w:t>
                  </w:r>
                </w:p>
              </w:txbxContent>
            </v:textbox>
          </v:oval>
        </w:pict>
      </w:r>
      <w:r>
        <w:rPr>
          <w:noProof/>
          <w:lang w:eastAsia="el-GR"/>
        </w:rPr>
        <w:pict>
          <v:oval id="_x0000_s1035" style="position:absolute;margin-left:369.75pt;margin-top:-3pt;width:129pt;height:92.25pt;z-index:251676672" fillcolor="#a7b1b5 [1942]" strokecolor="#528633 [2409]" strokeweight="1pt">
            <v:fill color2="#e1e5e6 [662]" angle="-45" focus="-50%" type="gradient"/>
            <v:shadow on="t" type="perspective" color="#373e41 [1606]" opacity=".5" offset="1pt" offset2="-3pt"/>
            <v:textbox style="mso-next-textbox:#_x0000_s1035">
              <w:txbxContent>
                <w:p w:rsidR="009E5735" w:rsidRDefault="009E5735">
                  <w:pPr>
                    <w:rPr>
                      <w:color w:val="auto"/>
                    </w:rPr>
                  </w:pPr>
                </w:p>
                <w:p w:rsidR="009E5735" w:rsidRPr="001C551E" w:rsidRDefault="009E5735">
                  <w:pPr>
                    <w:rPr>
                      <w:color w:val="auto"/>
                    </w:rPr>
                  </w:pPr>
                  <w:r w:rsidRPr="001C551E">
                    <w:rPr>
                      <w:color w:val="auto"/>
                    </w:rPr>
                    <w:t>Επ</w:t>
                  </w:r>
                  <w:r>
                    <w:rPr>
                      <w:color w:val="auto"/>
                    </w:rPr>
                    <w:t>ο</w:t>
                  </w:r>
                  <w:r w:rsidRPr="001C551E">
                    <w:rPr>
                      <w:color w:val="auto"/>
                    </w:rPr>
                    <w:t>ικοδομητικές</w:t>
                  </w:r>
                </w:p>
              </w:txbxContent>
            </v:textbox>
          </v:oval>
        </w:pict>
      </w:r>
    </w:p>
    <w:p w:rsidR="00FA5588" w:rsidRDefault="00FA5588" w:rsidP="00FA5588"/>
    <w:p w:rsidR="00FA5588" w:rsidRDefault="00B50745" w:rsidP="00FA5588">
      <w:r>
        <w:rPr>
          <w:noProof/>
          <w:lang w:eastAsia="el-G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2" type="#_x0000_t68" style="position:absolute;margin-left:166.75pt;margin-top:-1.95pt;width:21.75pt;height:59.95pt;rotation:19850375fd;z-index:251679744" fillcolor="#528633 [2409]">
            <v:textbox style="layout-flow:vertical-ideographic"/>
          </v:shape>
        </w:pict>
      </w:r>
      <w:r>
        <w:rPr>
          <w:noProof/>
          <w:lang w:eastAsia="el-GR"/>
        </w:rPr>
        <w:pict>
          <v:shape id="_x0000_s1041" type="#_x0000_t68" style="position:absolute;margin-left:339.2pt;margin-top:-6.6pt;width:21.75pt;height:61.55pt;rotation:4002585fd;z-index:251678720" fillcolor="#528633 [2409]">
            <v:textbox style="layout-flow:vertical-ideographic"/>
          </v:shape>
        </w:pict>
      </w:r>
      <w:r>
        <w:rPr>
          <w:noProof/>
          <w:lang w:eastAsia="el-GR"/>
        </w:rPr>
        <w:pict>
          <v:oval id="_x0000_s1036" style="position:absolute;margin-left:201.75pt;margin-top:5.9pt;width:123.75pt;height:101.25pt;z-index:251677696" fillcolor="#a7b1b5 [1942]" strokecolor="#528633 [2409]" strokeweight="1pt">
            <v:fill color2="#e1e5e6 [662]" angle="-45" focus="-50%" type="gradient"/>
            <v:shadow on="t" type="perspective" color="#373e41 [1606]" opacity=".5" offset="1pt" offset2="-3pt"/>
            <v:textbox>
              <w:txbxContent>
                <w:p w:rsidR="009E5735" w:rsidRDefault="009E5735" w:rsidP="001C551E">
                  <w:pPr>
                    <w:jc w:val="center"/>
                    <w:rPr>
                      <w:color w:val="auto"/>
                    </w:rPr>
                  </w:pPr>
                </w:p>
                <w:p w:rsidR="009E5735" w:rsidRPr="001C551E" w:rsidRDefault="009E5735" w:rsidP="001C551E">
                  <w:pPr>
                    <w:jc w:val="center"/>
                    <w:rPr>
                      <w:color w:val="auto"/>
                    </w:rPr>
                  </w:pPr>
                  <w:r w:rsidRPr="001C551E">
                    <w:rPr>
                      <w:color w:val="auto"/>
                    </w:rPr>
                    <w:t xml:space="preserve">Κοινωνιολογικές </w:t>
                  </w:r>
                  <w:r>
                    <w:rPr>
                      <w:color w:val="auto"/>
                    </w:rPr>
                    <w:t>προσεγγίσεις</w:t>
                  </w:r>
                </w:p>
              </w:txbxContent>
            </v:textbox>
          </v:oval>
        </w:pict>
      </w:r>
    </w:p>
    <w:p w:rsidR="00FA5588" w:rsidRDefault="00FA5588" w:rsidP="00FA5588"/>
    <w:p w:rsidR="00FA5588" w:rsidRDefault="00FA5588" w:rsidP="00FA5588"/>
    <w:p w:rsidR="00FA5588" w:rsidRDefault="00FA5588" w:rsidP="00FA5588"/>
    <w:p w:rsidR="00FA5588" w:rsidRDefault="00B50745" w:rsidP="00FA5588">
      <w:r>
        <w:rPr>
          <w:noProof/>
          <w:lang w:eastAsia="el-GR"/>
        </w:rPr>
        <w:pict>
          <v:shape id="_x0000_s1043" type="#_x0000_t68" style="position:absolute;margin-left:255.2pt;margin-top:6.45pt;width:21.75pt;height:64.5pt;z-index:251680768" fillcolor="#528633 [2409]">
            <v:textbox style="layout-flow:vertical-ideographic"/>
          </v:shape>
        </w:pict>
      </w:r>
    </w:p>
    <w:p w:rsidR="00B155E6" w:rsidRDefault="00B155E6" w:rsidP="00FA5588"/>
    <w:p w:rsidR="00B155E6" w:rsidRDefault="00B50745" w:rsidP="00FA5588">
      <w:r>
        <w:rPr>
          <w:noProof/>
          <w:lang w:eastAsia="el-G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margin-left:162pt;margin-top:20.55pt;width:203.25pt;height:64.5pt;z-index:251674624" fillcolor="#a7b1b5 [1942]" strokecolor="#375922 [1609]" strokeweight="1pt">
            <v:fill color2="#e1e5e6 [662]" angle="-45" focus="-50%" type="gradient"/>
            <v:shadow on="t" type="perspective" color="#373e41 [1606]" opacity=".5" offset="1pt" offset2="-3pt"/>
            <v:textbox>
              <w:txbxContent>
                <w:p w:rsidR="009E5735" w:rsidRDefault="009E5735" w:rsidP="00B155E6">
                  <w:pPr>
                    <w:spacing w:after="0" w:line="480" w:lineRule="auto"/>
                    <w:jc w:val="center"/>
                    <w:rPr>
                      <w:noProof/>
                      <w:color w:val="auto"/>
                      <w:lang w:eastAsia="el-GR"/>
                    </w:rPr>
                  </w:pPr>
                  <w:r w:rsidRPr="00B155E6">
                    <w:rPr>
                      <w:noProof/>
                      <w:color w:val="auto"/>
                      <w:lang w:eastAsia="el-GR"/>
                    </w:rPr>
                    <w:t>Μελέτη περίπτωσης</w:t>
                  </w:r>
                </w:p>
                <w:p w:rsidR="009E5735" w:rsidRPr="00B155E6" w:rsidRDefault="009E5735" w:rsidP="00B155E6">
                  <w:pPr>
                    <w:spacing w:after="0" w:line="480" w:lineRule="auto"/>
                    <w:jc w:val="center"/>
                    <w:rPr>
                      <w:color w:val="auto"/>
                    </w:rPr>
                  </w:pPr>
                  <w:r w:rsidRPr="00B155E6">
                    <w:rPr>
                      <w:noProof/>
                      <w:color w:val="auto"/>
                      <w:lang w:eastAsia="el-GR"/>
                    </w:rPr>
                    <w:t>Σεξουαλική παρενόχληση ανηλίκου</w:t>
                  </w:r>
                </w:p>
              </w:txbxContent>
            </v:textbox>
          </v:shape>
        </w:pict>
      </w:r>
    </w:p>
    <w:p w:rsidR="00B155E6" w:rsidRDefault="00B155E6" w:rsidP="00FA5588"/>
    <w:p w:rsidR="00B155E6" w:rsidRDefault="00B155E6" w:rsidP="00FA5588"/>
    <w:p w:rsidR="00B155E6" w:rsidRDefault="00B50745" w:rsidP="00FA5588">
      <w:r>
        <w:rPr>
          <w:noProof/>
          <w:lang w:eastAsia="el-GR"/>
        </w:rPr>
        <w:pict>
          <v:shape id="_x0000_s1047" type="#_x0000_t68" style="position:absolute;margin-left:246.95pt;margin-top:9.55pt;width:21.75pt;height:64.5pt;rotation:180;z-index:251684864" fillcolor="#528633 [2409]">
            <v:textbox style="layout-flow:vertical-ideographic"/>
          </v:shape>
        </w:pict>
      </w:r>
    </w:p>
    <w:p w:rsidR="00B155E6" w:rsidRDefault="00B155E6" w:rsidP="00FA5588"/>
    <w:p w:rsidR="00B155E6" w:rsidRDefault="00B50745" w:rsidP="00FA5588">
      <w:r>
        <w:rPr>
          <w:noProof/>
          <w:lang w:eastAsia="el-GR"/>
        </w:rPr>
        <w:pict>
          <v:oval id="_x0000_s1045" style="position:absolute;margin-left:196.35pt;margin-top:23.7pt;width:117.9pt;height:96.75pt;z-index:251682816" fillcolor="#a7b1b5 [1942]" strokecolor="#528633 [2409]" strokeweight="1pt">
            <v:fill color2="#e1e5e6 [662]" angle="-45" focus="-50%" type="gradient"/>
            <v:shadow on="t" type="perspective" color="#373e41 [1606]" opacity=".5" offset="1pt" offset2="-3pt"/>
            <v:textbox>
              <w:txbxContent>
                <w:p w:rsidR="009E5735" w:rsidRDefault="009E5735" w:rsidP="009D3244">
                  <w:pPr>
                    <w:spacing w:after="0" w:line="240" w:lineRule="auto"/>
                    <w:jc w:val="center"/>
                    <w:rPr>
                      <w:color w:val="auto"/>
                    </w:rPr>
                  </w:pPr>
                </w:p>
                <w:p w:rsidR="009E5735" w:rsidRDefault="009E5735" w:rsidP="009D3244">
                  <w:pPr>
                    <w:spacing w:after="0" w:line="240" w:lineRule="auto"/>
                    <w:jc w:val="center"/>
                    <w:rPr>
                      <w:color w:val="auto"/>
                    </w:rPr>
                  </w:pPr>
                  <w:r>
                    <w:rPr>
                      <w:color w:val="auto"/>
                    </w:rPr>
                    <w:t>Εξελικτική – Συμβουλευτική</w:t>
                  </w:r>
                </w:p>
                <w:p w:rsidR="009E5735" w:rsidRPr="00091360" w:rsidRDefault="009E5735" w:rsidP="009D3244">
                  <w:pPr>
                    <w:spacing w:after="0" w:line="240" w:lineRule="auto"/>
                    <w:jc w:val="center"/>
                    <w:rPr>
                      <w:color w:val="auto"/>
                    </w:rPr>
                  </w:pPr>
                  <w:r w:rsidRPr="00091360">
                    <w:rPr>
                      <w:color w:val="auto"/>
                    </w:rPr>
                    <w:t>Ψυχολογία</w:t>
                  </w:r>
                </w:p>
              </w:txbxContent>
            </v:textbox>
          </v:oval>
        </w:pict>
      </w:r>
    </w:p>
    <w:p w:rsidR="00B155E6" w:rsidRDefault="00B155E6" w:rsidP="00FA5588"/>
    <w:p w:rsidR="00B155E6" w:rsidRDefault="00B155E6" w:rsidP="00FA5588"/>
    <w:p w:rsidR="00B155E6" w:rsidRDefault="00B50745" w:rsidP="00FA5588">
      <w:r>
        <w:rPr>
          <w:noProof/>
          <w:lang w:eastAsia="el-GR"/>
        </w:rPr>
        <w:pict>
          <v:shape id="_x0000_s1049" type="#_x0000_t68" style="position:absolute;margin-left:164.45pt;margin-top:1.8pt;width:21.75pt;height:64.5pt;rotation:38977553fd;z-index:251686912" fillcolor="#528633 [2409]">
            <v:textbox style="layout-flow:vertical-ideographic"/>
          </v:shape>
        </w:pict>
      </w:r>
    </w:p>
    <w:p w:rsidR="00B155E6" w:rsidRDefault="00B50745" w:rsidP="00FA5588">
      <w:r>
        <w:rPr>
          <w:noProof/>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margin-left:216.8pt;margin-top:50.8pt;width:82.75pt;height:20.7pt;rotation:5679753fd;z-index:251696128" fillcolor="#528633 [2409]"/>
        </w:pict>
      </w:r>
      <w:r>
        <w:rPr>
          <w:noProof/>
          <w:lang w:eastAsia="el-GR"/>
        </w:rPr>
        <w:pict>
          <v:oval id="_x0000_s1057" style="position:absolute;margin-left:342pt;margin-top:19.75pt;width:123.75pt;height:118.45pt;z-index:251695104" fillcolor="#a7b1b5 [1942]" strokecolor="#528633 [2409]" strokeweight="1pt">
            <v:fill color2="#e1e5e6 [662]" angle="-45" focus="-50%" type="gradient"/>
            <v:shadow on="t" type="perspective" color="#373e41 [1606]" opacity=".5" offset="1pt" offset2="-3pt"/>
            <v:textbox>
              <w:txbxContent>
                <w:p w:rsidR="009E5735" w:rsidRDefault="009E5735"/>
                <w:p w:rsidR="009E5735" w:rsidRPr="00DC37D7" w:rsidRDefault="009E5735">
                  <w:pPr>
                    <w:rPr>
                      <w:color w:val="auto"/>
                    </w:rPr>
                  </w:pPr>
                  <w:r w:rsidRPr="00DC37D7">
                    <w:rPr>
                      <w:color w:val="auto"/>
                    </w:rPr>
                    <w:t>Εξατομικευμένη προσέγγιση</w:t>
                  </w:r>
                </w:p>
              </w:txbxContent>
            </v:textbox>
          </v:oval>
        </w:pict>
      </w:r>
      <w:r>
        <w:rPr>
          <w:noProof/>
          <w:lang w:eastAsia="el-GR"/>
        </w:rPr>
        <w:pict>
          <v:oval id="_x0000_s1046" style="position:absolute;margin-left:42pt;margin-top:7.95pt;width:121.5pt;height:118.5pt;z-index:251683840" fillcolor="#a7b1b5 [1942]" strokecolor="#528633 [2409]" strokeweight="1pt">
            <v:fill color2="#e1e5e6 [662]" angle="-45" focus="-50%" type="gradient"/>
            <v:shadow on="t" type="perspective" color="#373e41 [1606]" opacity=".5" offset="1pt" offset2="-3pt"/>
            <v:textbox>
              <w:txbxContent>
                <w:p w:rsidR="009E5735" w:rsidRPr="00DC37D7" w:rsidRDefault="009E5735" w:rsidP="00DC37D7">
                  <w:pPr>
                    <w:jc w:val="center"/>
                    <w:rPr>
                      <w:color w:val="auto"/>
                    </w:rPr>
                  </w:pPr>
                  <w:r w:rsidRPr="00DC37D7">
                    <w:rPr>
                      <w:color w:val="auto"/>
                    </w:rPr>
                    <w:t>Σύστημα του εαυτού</w:t>
                  </w:r>
                </w:p>
              </w:txbxContent>
            </v:textbox>
          </v:oval>
        </w:pict>
      </w:r>
      <w:r>
        <w:rPr>
          <w:noProof/>
          <w:lang w:eastAsia="el-GR"/>
        </w:rPr>
        <w:pict>
          <v:shape id="_x0000_s1048" type="#_x0000_t68" style="position:absolute;margin-left:322.1pt;margin-top:-15.15pt;width:21.75pt;height:64.5pt;rotation:8189476fd;z-index:251685888" fillcolor="#528633 [2409]">
            <v:textbox style="layout-flow:vertical-ideographic"/>
          </v:shape>
        </w:pict>
      </w:r>
    </w:p>
    <w:p w:rsidR="00B155E6" w:rsidRDefault="00B155E6" w:rsidP="00FA5588"/>
    <w:p w:rsidR="00B155E6" w:rsidRDefault="00B50745" w:rsidP="00FA5588">
      <w:r>
        <w:rPr>
          <w:noProof/>
          <w:lang w:eastAsia="el-GR"/>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52" type="#_x0000_t74" style="position:absolute;margin-left:100.7pt;margin-top:22.65pt;width:19.5pt;height:16.5pt;z-index:251689984" fillcolor="red"/>
        </w:pict>
      </w:r>
      <w:r>
        <w:rPr>
          <w:noProof/>
          <w:lang w:eastAsia="el-G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50" type="#_x0000_t71" style="position:absolute;margin-left:50.1pt;margin-top:22.65pt;width:21pt;height:16.5pt;z-index:251687936" fillcolor="#ee9a94 [1944]"/>
        </w:pict>
      </w:r>
    </w:p>
    <w:p w:rsidR="00B155E6" w:rsidRDefault="00B50745" w:rsidP="00FA5588">
      <w:r>
        <w:rPr>
          <w:noProof/>
          <w:lang w:eastAsia="el-GR"/>
        </w:rPr>
        <w:pict>
          <v:shapetype id="_x0000_t32" coordsize="21600,21600" o:spt="32" o:oned="t" path="m,l21600,21600e" filled="f">
            <v:path arrowok="t" fillok="f" o:connecttype="none"/>
            <o:lock v:ext="edit" shapetype="t"/>
          </v:shapetype>
          <v:shape id="_x0000_s1056" type="#_x0000_t32" style="position:absolute;margin-left:114.6pt;margin-top:9.15pt;width:8.25pt;height:7.2pt;z-index:251694080" o:connectortype="straight">
            <v:stroke endarrow="block"/>
          </v:shape>
        </w:pict>
      </w:r>
      <w:r>
        <w:rPr>
          <w:noProof/>
          <w:lang w:eastAsia="el-GR"/>
        </w:rPr>
        <w:pict>
          <v:shape id="_x0000_s1055" type="#_x0000_t32" style="position:absolute;margin-left:95.45pt;margin-top:6.75pt;width:7.5pt;height:7.2pt;flip:y;z-index:251693056" o:connectortype="straight">
            <v:stroke endarrow="block"/>
          </v:shape>
        </w:pict>
      </w:r>
      <w:r>
        <w:rPr>
          <w:noProof/>
          <w:lang w:eastAsia="el-GR"/>
        </w:rPr>
        <w:pict>
          <v:shape id="_x0000_s1054" type="#_x0000_t32" style="position:absolute;margin-left:66.2pt;margin-top:9.15pt;width:9.75pt;height:9.3pt;z-index:251692032" o:connectortype="straight">
            <v:stroke endarrow="block"/>
          </v:shape>
        </w:pict>
      </w:r>
      <w:r>
        <w:rPr>
          <w:noProof/>
          <w:lang w:eastAsia="el-GR"/>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53" type="#_x0000_t16" style="position:absolute;margin-left:122.85pt;margin-top:18.45pt;width:20.25pt;height:16.5pt;z-index:251691008" fillcolor="#5ec3eb [1943]"/>
        </w:pict>
      </w:r>
      <w:r>
        <w:rPr>
          <w:noProof/>
          <w:lang w:eastAsia="el-G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1" type="#_x0000_t96" style="position:absolute;margin-left:75.95pt;margin-top:13.95pt;width:19.5pt;height:21pt;z-index:251688960" fillcolor="yellow"/>
        </w:pict>
      </w:r>
    </w:p>
    <w:p w:rsidR="00B155E6" w:rsidRDefault="00B50745" w:rsidP="00FA5588">
      <w:r>
        <w:rPr>
          <w:noProof/>
          <w:lang w:eastAsia="el-GR"/>
        </w:rPr>
        <w:pict>
          <v:oval id="_x0000_s1044" style="position:absolute;margin-left:201.75pt;margin-top:1.75pt;width:123pt;height:115.5pt;z-index:251681792" fillcolor="#a7b1b5 [1942]" strokecolor="#528633 [2409]" strokeweight="1pt">
            <v:fill color2="#e1e5e6 [662]" angle="-45" focus="-50%" type="gradient"/>
            <v:shadow on="t" type="perspective" color="#373e41 [1606]" opacity=".5" offset="1pt" offset2="-3pt"/>
            <v:textbox style="mso-next-textbox:#_x0000_s1044">
              <w:txbxContent>
                <w:p w:rsidR="009E5735" w:rsidRDefault="009E5735">
                  <w:pPr>
                    <w:rPr>
                      <w:color w:val="auto"/>
                    </w:rPr>
                  </w:pPr>
                </w:p>
                <w:p w:rsidR="009E5735" w:rsidRPr="00091360" w:rsidRDefault="009E5735">
                  <w:pPr>
                    <w:rPr>
                      <w:color w:val="auto"/>
                    </w:rPr>
                  </w:pPr>
                  <w:r w:rsidRPr="00091360">
                    <w:rPr>
                      <w:color w:val="auto"/>
                    </w:rPr>
                    <w:t>Φαλλικό στάδιο</w:t>
                  </w:r>
                </w:p>
              </w:txbxContent>
            </v:textbox>
          </v:oval>
        </w:pict>
      </w:r>
    </w:p>
    <w:p w:rsidR="00B155E6" w:rsidRDefault="00B155E6" w:rsidP="00FA5588"/>
    <w:p w:rsidR="00B155E6" w:rsidRDefault="00B155E6" w:rsidP="00FA5588"/>
    <w:p w:rsidR="00B155E6" w:rsidRDefault="00B155E6" w:rsidP="00FA5588"/>
    <w:p w:rsidR="00B155E6" w:rsidRDefault="00B155E6" w:rsidP="00FA5588"/>
    <w:p w:rsidR="00B155E6" w:rsidRDefault="00B155E6" w:rsidP="00FA5588"/>
    <w:p w:rsidR="00B155E6" w:rsidRDefault="00B155E6" w:rsidP="00FA5588"/>
    <w:p w:rsidR="00B155E6" w:rsidRDefault="00B155E6" w:rsidP="00FA5588"/>
    <w:p w:rsidR="00B155E6" w:rsidRDefault="00B155E6" w:rsidP="00FA5588"/>
    <w:p w:rsidR="001E16C1" w:rsidRPr="001E16C1" w:rsidRDefault="001E16C1" w:rsidP="001E16C1">
      <w:pPr>
        <w:jc w:val="center"/>
        <w:rPr>
          <w:b/>
          <w:color w:val="auto"/>
          <w:sz w:val="28"/>
          <w:szCs w:val="28"/>
        </w:rPr>
      </w:pPr>
      <w:r w:rsidRPr="001E16C1">
        <w:rPr>
          <w:b/>
          <w:color w:val="auto"/>
          <w:sz w:val="28"/>
          <w:szCs w:val="28"/>
        </w:rPr>
        <w:t>Δ. ΛΕΞΕΙΣ – ΕΝΝΟΙΕΣ ΓΙΑ ΤΟ "ΧΡΗΜΑΤΙΣΤΗΡΙΟ ΠΝΕΥΜΑΤΙΚΩΝ ΑΞΙΩΝ"</w:t>
      </w:r>
    </w:p>
    <w:p w:rsidR="001E16C1" w:rsidRPr="001E16C1" w:rsidRDefault="001E16C1" w:rsidP="00E80C52">
      <w:pPr>
        <w:numPr>
          <w:ilvl w:val="0"/>
          <w:numId w:val="19"/>
        </w:numPr>
        <w:spacing w:after="0" w:line="360" w:lineRule="auto"/>
        <w:ind w:left="714" w:hanging="357"/>
        <w:outlineLvl w:val="0"/>
        <w:rPr>
          <w:color w:val="auto"/>
          <w:sz w:val="24"/>
          <w:szCs w:val="24"/>
        </w:rPr>
      </w:pPr>
      <w:r w:rsidRPr="001E16C1">
        <w:rPr>
          <w:color w:val="auto"/>
          <w:sz w:val="24"/>
          <w:szCs w:val="24"/>
        </w:rPr>
        <w:t>«</w:t>
      </w:r>
      <w:r w:rsidR="0063263A" w:rsidRPr="001E16C1">
        <w:rPr>
          <w:color w:val="auto"/>
          <w:sz w:val="24"/>
          <w:szCs w:val="24"/>
        </w:rPr>
        <w:t>Απόκλιση».</w:t>
      </w:r>
    </w:p>
    <w:p w:rsidR="001E16C1" w:rsidRDefault="0063263A" w:rsidP="00E80C52">
      <w:pPr>
        <w:numPr>
          <w:ilvl w:val="0"/>
          <w:numId w:val="19"/>
        </w:numPr>
        <w:spacing w:after="0" w:line="360" w:lineRule="auto"/>
        <w:ind w:left="714" w:hanging="357"/>
        <w:outlineLvl w:val="0"/>
        <w:rPr>
          <w:color w:val="auto"/>
          <w:sz w:val="24"/>
          <w:szCs w:val="24"/>
        </w:rPr>
      </w:pPr>
      <w:r w:rsidRPr="001E16C1">
        <w:rPr>
          <w:color w:val="auto"/>
          <w:sz w:val="24"/>
          <w:szCs w:val="24"/>
        </w:rPr>
        <w:t>«Σεξουαλική παρενόχληση»</w:t>
      </w:r>
    </w:p>
    <w:p w:rsidR="0063263A" w:rsidRPr="001E16C1" w:rsidRDefault="0063263A" w:rsidP="00E80C52">
      <w:pPr>
        <w:numPr>
          <w:ilvl w:val="0"/>
          <w:numId w:val="19"/>
        </w:numPr>
        <w:spacing w:after="0" w:line="360" w:lineRule="auto"/>
        <w:ind w:left="714" w:hanging="357"/>
        <w:outlineLvl w:val="0"/>
        <w:rPr>
          <w:color w:val="auto"/>
          <w:sz w:val="24"/>
          <w:szCs w:val="24"/>
        </w:rPr>
      </w:pPr>
      <w:r>
        <w:rPr>
          <w:color w:val="auto"/>
          <w:sz w:val="24"/>
          <w:szCs w:val="24"/>
        </w:rPr>
        <w:t>«Εποικοδομητική προσέγγιση»</w:t>
      </w:r>
    </w:p>
    <w:p w:rsidR="001E16C1" w:rsidRPr="001E16C1" w:rsidRDefault="0063263A" w:rsidP="00E80C52">
      <w:pPr>
        <w:numPr>
          <w:ilvl w:val="0"/>
          <w:numId w:val="19"/>
        </w:numPr>
        <w:spacing w:after="0" w:line="360" w:lineRule="auto"/>
        <w:ind w:left="714" w:hanging="357"/>
        <w:outlineLvl w:val="0"/>
        <w:rPr>
          <w:color w:val="auto"/>
          <w:sz w:val="24"/>
          <w:szCs w:val="24"/>
        </w:rPr>
      </w:pPr>
      <w:r w:rsidRPr="001E16C1">
        <w:rPr>
          <w:color w:val="auto"/>
          <w:sz w:val="24"/>
          <w:szCs w:val="24"/>
        </w:rPr>
        <w:t>«</w:t>
      </w:r>
      <w:r>
        <w:rPr>
          <w:color w:val="auto"/>
          <w:sz w:val="24"/>
          <w:szCs w:val="24"/>
        </w:rPr>
        <w:t>Συμβουλευτική - εξελικτική ψυχολογία</w:t>
      </w:r>
      <w:r w:rsidRPr="001E16C1">
        <w:rPr>
          <w:color w:val="auto"/>
          <w:sz w:val="24"/>
          <w:szCs w:val="24"/>
        </w:rPr>
        <w:t>».</w:t>
      </w:r>
    </w:p>
    <w:p w:rsidR="00513454" w:rsidRDefault="0063263A" w:rsidP="00E80C52">
      <w:pPr>
        <w:numPr>
          <w:ilvl w:val="0"/>
          <w:numId w:val="19"/>
        </w:numPr>
        <w:spacing w:after="0" w:line="360" w:lineRule="auto"/>
        <w:ind w:left="714" w:hanging="357"/>
        <w:outlineLvl w:val="0"/>
        <w:rPr>
          <w:color w:val="auto"/>
          <w:sz w:val="24"/>
          <w:szCs w:val="24"/>
        </w:rPr>
      </w:pPr>
      <w:r>
        <w:rPr>
          <w:color w:val="auto"/>
          <w:sz w:val="24"/>
          <w:szCs w:val="24"/>
        </w:rPr>
        <w:t>«</w:t>
      </w:r>
      <w:r w:rsidR="00513454">
        <w:rPr>
          <w:color w:val="auto"/>
          <w:sz w:val="24"/>
          <w:szCs w:val="24"/>
        </w:rPr>
        <w:t>Σ</w:t>
      </w:r>
      <w:r w:rsidRPr="001E16C1">
        <w:rPr>
          <w:color w:val="auto"/>
          <w:sz w:val="24"/>
          <w:szCs w:val="24"/>
        </w:rPr>
        <w:t>υναίσθηση</w:t>
      </w:r>
      <w:r w:rsidR="00513454">
        <w:rPr>
          <w:color w:val="auto"/>
          <w:sz w:val="24"/>
          <w:szCs w:val="24"/>
        </w:rPr>
        <w:t>»</w:t>
      </w:r>
      <w:r w:rsidRPr="001E16C1">
        <w:rPr>
          <w:color w:val="auto"/>
          <w:sz w:val="24"/>
          <w:szCs w:val="24"/>
        </w:rPr>
        <w:t xml:space="preserve"> </w:t>
      </w:r>
    </w:p>
    <w:p w:rsidR="001E16C1" w:rsidRPr="00DC59FF" w:rsidRDefault="00513454" w:rsidP="00FA5588">
      <w:pPr>
        <w:numPr>
          <w:ilvl w:val="0"/>
          <w:numId w:val="19"/>
        </w:numPr>
        <w:spacing w:after="0" w:line="360" w:lineRule="auto"/>
        <w:ind w:left="714" w:hanging="357"/>
        <w:outlineLvl w:val="0"/>
        <w:rPr>
          <w:color w:val="auto"/>
          <w:sz w:val="24"/>
          <w:szCs w:val="24"/>
        </w:rPr>
      </w:pPr>
      <w:r>
        <w:rPr>
          <w:color w:val="auto"/>
          <w:sz w:val="24"/>
          <w:szCs w:val="24"/>
        </w:rPr>
        <w:t>«Γρήγορη σκέψη</w:t>
      </w:r>
      <w:r w:rsidR="0063263A" w:rsidRPr="001E16C1">
        <w:rPr>
          <w:color w:val="auto"/>
          <w:sz w:val="24"/>
          <w:szCs w:val="24"/>
        </w:rPr>
        <w:t>».</w:t>
      </w:r>
    </w:p>
    <w:p w:rsidR="001E16C1" w:rsidRPr="005F5AF5" w:rsidRDefault="001E16C1" w:rsidP="005F5AF5">
      <w:pPr>
        <w:rPr>
          <w:color w:val="auto"/>
        </w:rPr>
      </w:pPr>
    </w:p>
    <w:p w:rsidR="00DC59FF" w:rsidRDefault="005F5AF5" w:rsidP="00DC59FF">
      <w:pPr>
        <w:spacing w:after="0" w:line="360" w:lineRule="auto"/>
        <w:outlineLvl w:val="0"/>
        <w:rPr>
          <w:b/>
          <w:color w:val="auto"/>
          <w:sz w:val="28"/>
          <w:szCs w:val="28"/>
        </w:rPr>
      </w:pPr>
      <w:r w:rsidRPr="00DC59FF">
        <w:rPr>
          <w:b/>
          <w:color w:val="auto"/>
          <w:sz w:val="28"/>
          <w:szCs w:val="28"/>
        </w:rPr>
        <w:t>Ε. ΠΕΡΙΛΗΨΗ – ΣΥΜΠΕΡΑΣΜΑ</w:t>
      </w:r>
    </w:p>
    <w:p w:rsidR="00DC59FF" w:rsidRPr="00DC59FF" w:rsidRDefault="00DC59FF" w:rsidP="00DC59FF">
      <w:pPr>
        <w:spacing w:after="0" w:line="360" w:lineRule="auto"/>
        <w:outlineLvl w:val="0"/>
        <w:rPr>
          <w:b/>
          <w:color w:val="auto"/>
          <w:sz w:val="28"/>
          <w:szCs w:val="28"/>
        </w:rPr>
      </w:pPr>
    </w:p>
    <w:p w:rsidR="00F6713E" w:rsidRPr="00DC59FF" w:rsidRDefault="00F6713E" w:rsidP="00DC59FF">
      <w:pPr>
        <w:pStyle w:val="1"/>
        <w:shd w:val="clear" w:color="auto" w:fill="FFFFFF"/>
        <w:spacing w:before="0" w:line="360" w:lineRule="auto"/>
        <w:jc w:val="both"/>
        <w:rPr>
          <w:bCs/>
          <w:color w:val="auto"/>
          <w:sz w:val="24"/>
          <w:szCs w:val="24"/>
        </w:rPr>
      </w:pPr>
      <w:r w:rsidRPr="00DC59FF">
        <w:rPr>
          <w:bCs/>
          <w:color w:val="auto"/>
          <w:sz w:val="24"/>
          <w:szCs w:val="24"/>
        </w:rPr>
        <w:t xml:space="preserve">   </w:t>
      </w:r>
      <w:r w:rsidR="005F5AF5" w:rsidRPr="00DC59FF">
        <w:rPr>
          <w:bCs/>
          <w:color w:val="auto"/>
          <w:sz w:val="24"/>
          <w:szCs w:val="24"/>
        </w:rPr>
        <w:t>Η αναφερόμενη Μελέτη Περίπτωσης Σεξουαλικής Παρενόχλησης και Βίας αποσκοπεί</w:t>
      </w:r>
      <w:r w:rsidR="005F5AF5" w:rsidRPr="00DC59FF">
        <w:rPr>
          <w:color w:val="000000"/>
          <w:sz w:val="24"/>
          <w:szCs w:val="24"/>
        </w:rPr>
        <w:t xml:space="preserve"> στο να αμβλύνει τις απόψεις μας περί λάθους</w:t>
      </w:r>
      <w:r w:rsidR="005F5AF5" w:rsidRPr="00DC59FF">
        <w:rPr>
          <w:bCs/>
          <w:color w:val="auto"/>
          <w:sz w:val="24"/>
          <w:szCs w:val="24"/>
        </w:rPr>
        <w:t xml:space="preserve">. </w:t>
      </w:r>
      <w:r w:rsidRPr="00DC59FF">
        <w:rPr>
          <w:bCs/>
          <w:color w:val="auto"/>
          <w:sz w:val="24"/>
          <w:szCs w:val="24"/>
        </w:rPr>
        <w:t>Αρχικά,</w:t>
      </w:r>
      <w:r w:rsidR="005F5AF5" w:rsidRPr="00DC59FF">
        <w:rPr>
          <w:bCs/>
          <w:color w:val="auto"/>
          <w:sz w:val="24"/>
          <w:szCs w:val="24"/>
        </w:rPr>
        <w:t xml:space="preserve"> </w:t>
      </w:r>
      <w:r w:rsidRPr="00DC59FF">
        <w:rPr>
          <w:bCs/>
          <w:color w:val="auto"/>
          <w:sz w:val="24"/>
          <w:szCs w:val="24"/>
        </w:rPr>
        <w:t xml:space="preserve">θα γίνει μια σύντομη αναφορά στις Κοινωνιολογικές </w:t>
      </w:r>
      <w:r w:rsidR="005F5AF5" w:rsidRPr="00DC59FF">
        <w:rPr>
          <w:bCs/>
          <w:color w:val="auto"/>
          <w:sz w:val="24"/>
          <w:szCs w:val="24"/>
        </w:rPr>
        <w:t xml:space="preserve">Προσεγγίσεις(Θετικιστική, Εποικοδομητική προσέγγιση) </w:t>
      </w:r>
      <w:r w:rsidRPr="00DC59FF">
        <w:rPr>
          <w:bCs/>
          <w:color w:val="auto"/>
          <w:sz w:val="24"/>
          <w:szCs w:val="24"/>
        </w:rPr>
        <w:t>καθώς</w:t>
      </w:r>
      <w:r w:rsidR="005F5AF5" w:rsidRPr="00DC59FF">
        <w:rPr>
          <w:bCs/>
          <w:color w:val="auto"/>
          <w:sz w:val="24"/>
          <w:szCs w:val="24"/>
        </w:rPr>
        <w:t xml:space="preserve"> </w:t>
      </w:r>
      <w:r w:rsidRPr="00DC59FF">
        <w:rPr>
          <w:bCs/>
          <w:color w:val="auto"/>
          <w:sz w:val="24"/>
          <w:szCs w:val="24"/>
        </w:rPr>
        <w:t xml:space="preserve">και στις </w:t>
      </w:r>
      <w:r w:rsidR="005F5AF5" w:rsidRPr="00DC59FF">
        <w:rPr>
          <w:bCs/>
          <w:color w:val="auto"/>
          <w:sz w:val="24"/>
          <w:szCs w:val="24"/>
        </w:rPr>
        <w:t xml:space="preserve">ερμηνεία </w:t>
      </w:r>
      <w:r w:rsidRPr="00DC59FF">
        <w:rPr>
          <w:bCs/>
          <w:color w:val="auto"/>
          <w:sz w:val="24"/>
          <w:szCs w:val="24"/>
        </w:rPr>
        <w:t>τους</w:t>
      </w:r>
      <w:r w:rsidR="005F5AF5" w:rsidRPr="00DC59FF">
        <w:rPr>
          <w:bCs/>
          <w:color w:val="auto"/>
          <w:sz w:val="24"/>
          <w:szCs w:val="24"/>
        </w:rPr>
        <w:t xml:space="preserve"> και </w:t>
      </w:r>
      <w:r w:rsidRPr="00DC59FF">
        <w:rPr>
          <w:bCs/>
          <w:color w:val="auto"/>
          <w:sz w:val="24"/>
          <w:szCs w:val="24"/>
        </w:rPr>
        <w:t>στη συνέχεια</w:t>
      </w:r>
      <w:r w:rsidR="00921296" w:rsidRPr="00DC59FF">
        <w:rPr>
          <w:bCs/>
          <w:color w:val="auto"/>
          <w:sz w:val="24"/>
          <w:szCs w:val="24"/>
        </w:rPr>
        <w:t xml:space="preserve"> βασισμένη στην εξελικτική ψυχολογία</w:t>
      </w:r>
      <w:r w:rsidRPr="00DC59FF">
        <w:rPr>
          <w:bCs/>
          <w:color w:val="auto"/>
          <w:sz w:val="24"/>
          <w:szCs w:val="24"/>
        </w:rPr>
        <w:t xml:space="preserve"> θα εστιάσουμε</w:t>
      </w:r>
      <w:r w:rsidR="005F5AF5" w:rsidRPr="00DC59FF">
        <w:rPr>
          <w:bCs/>
          <w:color w:val="auto"/>
          <w:sz w:val="24"/>
          <w:szCs w:val="24"/>
        </w:rPr>
        <w:t xml:space="preserve"> </w:t>
      </w:r>
      <w:r w:rsidRPr="00DC59FF">
        <w:rPr>
          <w:rFonts w:cs="Times New Roman"/>
          <w:bCs/>
          <w:color w:val="auto"/>
          <w:sz w:val="24"/>
          <w:szCs w:val="24"/>
        </w:rPr>
        <w:t xml:space="preserve">στα στάδια ψυχοσεξουαλικής ανάπτυξης κατά τον Freud </w:t>
      </w:r>
      <w:r w:rsidRPr="00DC59FF">
        <w:rPr>
          <w:bCs/>
          <w:color w:val="auto"/>
          <w:sz w:val="24"/>
          <w:szCs w:val="24"/>
        </w:rPr>
        <w:t xml:space="preserve">τονίζοντας το φαλλικό στάδιο </w:t>
      </w:r>
      <w:r w:rsidR="005F5AF5" w:rsidRPr="00DC59FF">
        <w:rPr>
          <w:bCs/>
          <w:color w:val="auto"/>
          <w:sz w:val="24"/>
          <w:szCs w:val="24"/>
        </w:rPr>
        <w:t xml:space="preserve">και </w:t>
      </w:r>
      <w:r w:rsidRPr="00DC59FF">
        <w:rPr>
          <w:bCs/>
          <w:color w:val="auto"/>
          <w:sz w:val="24"/>
          <w:szCs w:val="24"/>
        </w:rPr>
        <w:t xml:space="preserve">ύστερα θα </w:t>
      </w:r>
      <w:r w:rsidR="005F5AF5" w:rsidRPr="00DC59FF">
        <w:rPr>
          <w:bCs/>
          <w:color w:val="auto"/>
          <w:sz w:val="24"/>
          <w:szCs w:val="24"/>
        </w:rPr>
        <w:t>αναλυθεί το Σχήμα του Εαυτού</w:t>
      </w:r>
      <w:r w:rsidRPr="00DC59FF">
        <w:rPr>
          <w:bCs/>
          <w:color w:val="auto"/>
          <w:sz w:val="24"/>
          <w:szCs w:val="24"/>
        </w:rPr>
        <w:t xml:space="preserve"> </w:t>
      </w:r>
      <w:r w:rsidR="00921296" w:rsidRPr="00DC59FF">
        <w:rPr>
          <w:bCs/>
          <w:color w:val="auto"/>
          <w:sz w:val="24"/>
          <w:szCs w:val="24"/>
        </w:rPr>
        <w:t>με</w:t>
      </w:r>
      <w:r w:rsidRPr="00DC59FF">
        <w:rPr>
          <w:bCs/>
          <w:color w:val="auto"/>
          <w:sz w:val="24"/>
          <w:szCs w:val="24"/>
        </w:rPr>
        <w:t xml:space="preserve"> </w:t>
      </w:r>
      <w:r w:rsidR="00921296" w:rsidRPr="00DC59FF">
        <w:rPr>
          <w:bCs/>
          <w:color w:val="auto"/>
          <w:sz w:val="24"/>
          <w:szCs w:val="24"/>
        </w:rPr>
        <w:t>βάση την συμβουλευτική ψυχολογία</w:t>
      </w:r>
      <w:r w:rsidRPr="00DC59FF">
        <w:rPr>
          <w:bCs/>
          <w:color w:val="auto"/>
          <w:sz w:val="24"/>
          <w:szCs w:val="24"/>
        </w:rPr>
        <w:t>.</w:t>
      </w:r>
      <w:r w:rsidR="005F5AF5" w:rsidRPr="00DC59FF">
        <w:rPr>
          <w:bCs/>
          <w:color w:val="auto"/>
          <w:sz w:val="24"/>
          <w:szCs w:val="24"/>
        </w:rPr>
        <w:t xml:space="preserve"> </w:t>
      </w:r>
    </w:p>
    <w:p w:rsidR="00F6713E" w:rsidRPr="00DC59FF" w:rsidRDefault="00F6713E" w:rsidP="00DC59FF">
      <w:pPr>
        <w:pStyle w:val="1"/>
        <w:shd w:val="clear" w:color="auto" w:fill="FFFFFF"/>
        <w:spacing w:before="0" w:line="360" w:lineRule="auto"/>
        <w:jc w:val="both"/>
        <w:rPr>
          <w:bCs/>
          <w:color w:val="auto"/>
          <w:sz w:val="24"/>
          <w:szCs w:val="24"/>
        </w:rPr>
      </w:pPr>
      <w:r w:rsidRPr="00DC59FF">
        <w:rPr>
          <w:bCs/>
          <w:color w:val="auto"/>
          <w:sz w:val="24"/>
          <w:szCs w:val="24"/>
        </w:rPr>
        <w:t xml:space="preserve">   Αφού ολοκληρωθεί </w:t>
      </w:r>
      <w:r w:rsidR="000A7EE1" w:rsidRPr="00DC59FF">
        <w:rPr>
          <w:bCs/>
          <w:color w:val="auto"/>
          <w:sz w:val="24"/>
          <w:szCs w:val="24"/>
        </w:rPr>
        <w:t>το θεωρητικό κομμάτι της παρουσίαση</w:t>
      </w:r>
      <w:r w:rsidR="00E128B2" w:rsidRPr="00DC59FF">
        <w:rPr>
          <w:bCs/>
          <w:color w:val="auto"/>
          <w:sz w:val="24"/>
          <w:szCs w:val="24"/>
        </w:rPr>
        <w:t>ς</w:t>
      </w:r>
      <w:r w:rsidR="000A7EE1" w:rsidRPr="00DC59FF">
        <w:rPr>
          <w:bCs/>
          <w:color w:val="auto"/>
          <w:sz w:val="24"/>
          <w:szCs w:val="24"/>
        </w:rPr>
        <w:t xml:space="preserve"> θα προσχωρήσουμε στην ανάπτυξη ενός διαλόγου σε συνεργασία με τους συμμετέχοντες. Πιο συγκεκριμένα</w:t>
      </w:r>
      <w:r w:rsidR="005F5AF5" w:rsidRPr="00DC59FF">
        <w:rPr>
          <w:bCs/>
          <w:color w:val="auto"/>
          <w:sz w:val="24"/>
          <w:szCs w:val="24"/>
        </w:rPr>
        <w:t xml:space="preserve"> θα γίνει απόπειρα να δοθούν εναλλακτικές ερμηνείες στην συγκεκριμένη μελέτη περίπτωσης με βάση τα παραπάνω. </w:t>
      </w:r>
    </w:p>
    <w:p w:rsidR="005F5AF5" w:rsidRPr="00DC59FF" w:rsidRDefault="00FC52B2" w:rsidP="00DC59FF">
      <w:pPr>
        <w:pStyle w:val="1"/>
        <w:shd w:val="clear" w:color="auto" w:fill="FFFFFF"/>
        <w:spacing w:before="0" w:line="360" w:lineRule="auto"/>
        <w:jc w:val="both"/>
        <w:rPr>
          <w:rFonts w:cs="Times New Roman"/>
          <w:color w:val="auto"/>
          <w:sz w:val="24"/>
          <w:szCs w:val="24"/>
        </w:rPr>
      </w:pPr>
      <w:r w:rsidRPr="00DC59FF">
        <w:rPr>
          <w:bCs/>
          <w:color w:val="auto"/>
          <w:sz w:val="24"/>
          <w:szCs w:val="24"/>
        </w:rPr>
        <w:t xml:space="preserve">  </w:t>
      </w:r>
      <w:r w:rsidR="005F5AF5" w:rsidRPr="00DC59FF">
        <w:rPr>
          <w:bCs/>
          <w:color w:val="auto"/>
          <w:sz w:val="24"/>
          <w:szCs w:val="24"/>
        </w:rPr>
        <w:t>Ο τρόπος προσέγγισης και ερμηνείας της παρέκκλισης διαφέρει στην Κοινωνιολογία και</w:t>
      </w:r>
      <w:r w:rsidRPr="00DC59FF">
        <w:rPr>
          <w:bCs/>
          <w:color w:val="auto"/>
          <w:sz w:val="24"/>
          <w:szCs w:val="24"/>
        </w:rPr>
        <w:t xml:space="preserve"> στην Ψυχολογία. Η Κοινωνιολογική προσέγγιση εξετάζει τον κόσμο και προσπαθεί να κατανοήσει γιατί τα πράγματα είναι έτσι όπως είναι, διευρύνει τις σχέσεις, και όχι μόνο εκείνες μεταξύ των ανθρώπων.</w:t>
      </w:r>
      <w:r w:rsidR="005F5AF5" w:rsidRPr="00DC59FF">
        <w:rPr>
          <w:bCs/>
          <w:color w:val="auto"/>
          <w:sz w:val="24"/>
          <w:szCs w:val="24"/>
        </w:rPr>
        <w:t xml:space="preserve"> </w:t>
      </w:r>
      <w:r w:rsidR="00E80C52" w:rsidRPr="00DC59FF">
        <w:rPr>
          <w:bCs/>
          <w:color w:val="auto"/>
          <w:sz w:val="24"/>
          <w:szCs w:val="24"/>
        </w:rPr>
        <w:t>Ενώ αντίθετα</w:t>
      </w:r>
      <w:r w:rsidR="005F5AF5" w:rsidRPr="00DC59FF">
        <w:rPr>
          <w:bCs/>
          <w:color w:val="auto"/>
          <w:sz w:val="24"/>
          <w:szCs w:val="24"/>
        </w:rPr>
        <w:t xml:space="preserve"> η Ψυχολογία εφαρμόζει μια πιο εξατομικευμένη προσέγγιση</w:t>
      </w:r>
      <w:r w:rsidR="00E80C52" w:rsidRPr="00DC59FF">
        <w:rPr>
          <w:bCs/>
          <w:color w:val="auto"/>
          <w:sz w:val="24"/>
          <w:szCs w:val="24"/>
        </w:rPr>
        <w:t xml:space="preserve"> των πραγμάτων</w:t>
      </w:r>
      <w:r w:rsidR="005F5AF5" w:rsidRPr="00DC59FF">
        <w:rPr>
          <w:bCs/>
          <w:color w:val="auto"/>
          <w:sz w:val="24"/>
          <w:szCs w:val="24"/>
        </w:rPr>
        <w:t>.</w:t>
      </w:r>
    </w:p>
    <w:p w:rsidR="005F5AF5" w:rsidRPr="00DC59FF" w:rsidRDefault="005F5AF5" w:rsidP="005F5AF5">
      <w:pPr>
        <w:rPr>
          <w:b/>
          <w:sz w:val="24"/>
          <w:szCs w:val="24"/>
        </w:rPr>
      </w:pPr>
    </w:p>
    <w:p w:rsidR="00E80C52" w:rsidRPr="00DC59FF" w:rsidRDefault="00E80C52" w:rsidP="00DC59FF">
      <w:pPr>
        <w:spacing w:after="0" w:line="360" w:lineRule="auto"/>
        <w:contextualSpacing/>
        <w:rPr>
          <w:b/>
          <w:color w:val="auto"/>
          <w:sz w:val="24"/>
          <w:szCs w:val="24"/>
        </w:rPr>
      </w:pPr>
      <w:r w:rsidRPr="00DC59FF">
        <w:rPr>
          <w:b/>
          <w:color w:val="auto"/>
          <w:sz w:val="24"/>
          <w:szCs w:val="24"/>
        </w:rPr>
        <w:t>ΣΤ. ΣΥΝΔΕΣΗ ΜΕ ΕΝΑ ΠΡΑΓΜΑΤΙΚΟ Ή ΥΠΟΘΕΤΙΚΟ ΓΕΓΟΝΟΣ ΤΗΣ ΖΩΗΣ ΜΟΥ</w:t>
      </w:r>
    </w:p>
    <w:p w:rsidR="001E16C1" w:rsidRPr="00DC59FF" w:rsidRDefault="00E80C52" w:rsidP="00DC59FF">
      <w:pPr>
        <w:spacing w:after="0" w:line="360" w:lineRule="auto"/>
        <w:contextualSpacing/>
        <w:rPr>
          <w:b/>
          <w:color w:val="auto"/>
          <w:sz w:val="24"/>
          <w:szCs w:val="24"/>
        </w:rPr>
      </w:pPr>
      <w:r w:rsidRPr="00DC59FF">
        <w:rPr>
          <w:b/>
          <w:color w:val="auto"/>
          <w:sz w:val="24"/>
          <w:szCs w:val="24"/>
        </w:rPr>
        <w:t>(Σκέψεις – Αισθήματα – Δράσεις)</w:t>
      </w:r>
    </w:p>
    <w:p w:rsidR="00DC59FF" w:rsidRPr="00DC59FF" w:rsidRDefault="00DC59FF" w:rsidP="00DC59FF">
      <w:pPr>
        <w:spacing w:after="0" w:line="360" w:lineRule="auto"/>
        <w:contextualSpacing/>
        <w:rPr>
          <w:b/>
          <w:color w:val="auto"/>
          <w:sz w:val="24"/>
          <w:szCs w:val="24"/>
        </w:rPr>
      </w:pPr>
    </w:p>
    <w:p w:rsidR="00DC59FF" w:rsidRDefault="00DC59FF" w:rsidP="00501F8C">
      <w:pPr>
        <w:spacing w:after="0" w:line="360" w:lineRule="auto"/>
        <w:jc w:val="both"/>
      </w:pPr>
      <w:r w:rsidRPr="00DC59FF">
        <w:rPr>
          <w:color w:val="auto"/>
          <w:sz w:val="24"/>
          <w:szCs w:val="24"/>
        </w:rPr>
        <w:t xml:space="preserve">Μελετώντας </w:t>
      </w:r>
      <w:r>
        <w:rPr>
          <w:color w:val="auto"/>
          <w:sz w:val="24"/>
          <w:szCs w:val="24"/>
        </w:rPr>
        <w:t>τις διαστάσεις της κοινωνιολογικής και ψυχολογικής προσέγγισης όσο αφορά μια αποκλίνουσα συμπεριφορά θα μας βοηθήσει να οδηγήσουμε την σκέψεις μας στο κατά πόσο είναι λανθασμένη ή μη</w:t>
      </w:r>
      <w:r w:rsidRPr="00DC59FF">
        <w:rPr>
          <w:color w:val="auto"/>
          <w:sz w:val="24"/>
          <w:szCs w:val="24"/>
        </w:rPr>
        <w:t xml:space="preserve">. </w:t>
      </w:r>
      <w:r w:rsidR="008B3E1A">
        <w:rPr>
          <w:color w:val="auto"/>
          <w:sz w:val="24"/>
          <w:szCs w:val="24"/>
        </w:rPr>
        <w:t xml:space="preserve">Συχνά, μια αποκλίνουσα συμπεριφορά ή </w:t>
      </w:r>
      <w:r w:rsidR="00A37FD7">
        <w:rPr>
          <w:color w:val="auto"/>
          <w:sz w:val="24"/>
          <w:szCs w:val="24"/>
        </w:rPr>
        <w:t xml:space="preserve">μια </w:t>
      </w:r>
      <w:r w:rsidR="008B3E1A">
        <w:rPr>
          <w:color w:val="auto"/>
          <w:sz w:val="24"/>
          <w:szCs w:val="24"/>
        </w:rPr>
        <w:t xml:space="preserve">αντίληψη περιέχει μη λειτουργικές αξίες, πεποιθήσεις, παραδοχές και υποθέσει. Αυτές οι γνώσεις </w:t>
      </w:r>
      <w:r w:rsidR="00763DEE">
        <w:rPr>
          <w:color w:val="auto"/>
          <w:sz w:val="24"/>
          <w:szCs w:val="24"/>
        </w:rPr>
        <w:t xml:space="preserve">της επιστήμης </w:t>
      </w:r>
      <w:r w:rsidR="008B3E1A">
        <w:rPr>
          <w:color w:val="auto"/>
          <w:sz w:val="24"/>
          <w:szCs w:val="24"/>
        </w:rPr>
        <w:t xml:space="preserve">σε συνδυασμό </w:t>
      </w:r>
      <w:r w:rsidR="00763DEE">
        <w:rPr>
          <w:color w:val="auto"/>
          <w:sz w:val="24"/>
          <w:szCs w:val="24"/>
        </w:rPr>
        <w:t>όμως με την συναίσθηση της πραγματικότητας</w:t>
      </w:r>
      <w:r w:rsidR="008B3E1A">
        <w:rPr>
          <w:color w:val="auto"/>
          <w:sz w:val="24"/>
          <w:szCs w:val="24"/>
        </w:rPr>
        <w:t xml:space="preserve"> θα βοηθήσουν </w:t>
      </w:r>
      <w:r w:rsidRPr="00DC59FF">
        <w:rPr>
          <w:color w:val="auto"/>
          <w:sz w:val="24"/>
          <w:szCs w:val="24"/>
        </w:rPr>
        <w:t xml:space="preserve">στη συνεχή βελτίωση τόσο των ατόμων σε προσωπικό επίπεδο όσο και σε κοινωνικό. </w:t>
      </w:r>
    </w:p>
    <w:p w:rsidR="00E80C52" w:rsidRPr="00E80C52" w:rsidRDefault="00E80C52" w:rsidP="00DC59FF">
      <w:pPr>
        <w:pBdr>
          <w:bottom w:val="single" w:sz="12" w:space="31" w:color="auto"/>
        </w:pBdr>
        <w:outlineLvl w:val="0"/>
        <w:rPr>
          <w:b/>
          <w:color w:val="auto"/>
          <w:sz w:val="28"/>
          <w:szCs w:val="28"/>
        </w:rPr>
      </w:pPr>
      <w:r w:rsidRPr="00E80C52">
        <w:rPr>
          <w:b/>
          <w:color w:val="auto"/>
          <w:sz w:val="28"/>
          <w:szCs w:val="28"/>
        </w:rPr>
        <w:lastRenderedPageBreak/>
        <w:t>Ζ. . ΠΑΡΑΤΗΡΗΣΕΙΣ / ΕΡΩΤΗΣΕΙΣ ΑΥΤΟΑΞΙΟΛΟΓΗΣΗΣ (αντικειμενικού τύπου σε αντιστοιχία με τους μαθησιακούς στόχους που θέσαμε στην αρχή)</w:t>
      </w:r>
    </w:p>
    <w:p w:rsidR="009E5735" w:rsidRPr="00DD00D1" w:rsidRDefault="009E5735" w:rsidP="00DD00D1">
      <w:pPr>
        <w:pStyle w:val="aff8"/>
        <w:numPr>
          <w:ilvl w:val="0"/>
          <w:numId w:val="21"/>
        </w:numPr>
        <w:spacing w:after="0" w:line="360" w:lineRule="auto"/>
        <w:jc w:val="both"/>
        <w:rPr>
          <w:color w:val="auto"/>
          <w:sz w:val="24"/>
          <w:szCs w:val="24"/>
        </w:rPr>
      </w:pPr>
      <w:r w:rsidRPr="00DD00D1">
        <w:rPr>
          <w:color w:val="auto"/>
          <w:sz w:val="24"/>
          <w:szCs w:val="24"/>
        </w:rPr>
        <w:t xml:space="preserve">Για να εξετάσουμε μια αποκλίνουσα συμπεριφορά αρκεί μόνο </w:t>
      </w:r>
      <w:r w:rsidR="00DD00D1">
        <w:rPr>
          <w:color w:val="auto"/>
          <w:sz w:val="24"/>
          <w:szCs w:val="24"/>
        </w:rPr>
        <w:t>να</w:t>
      </w:r>
      <w:r w:rsidRPr="00DD00D1">
        <w:rPr>
          <w:color w:val="auto"/>
          <w:sz w:val="24"/>
          <w:szCs w:val="24"/>
        </w:rPr>
        <w:t xml:space="preserve"> εστιάσουμε στην θετικιστική </w:t>
      </w:r>
      <w:r w:rsidR="00DD00D1" w:rsidRPr="00DD00D1">
        <w:rPr>
          <w:color w:val="auto"/>
          <w:sz w:val="24"/>
          <w:szCs w:val="24"/>
        </w:rPr>
        <w:t xml:space="preserve">ή εποικοδομητική </w:t>
      </w:r>
      <w:r w:rsidRPr="00DD00D1">
        <w:rPr>
          <w:color w:val="auto"/>
          <w:sz w:val="24"/>
          <w:szCs w:val="24"/>
        </w:rPr>
        <w:t>προσέγγιση;</w:t>
      </w:r>
    </w:p>
    <w:p w:rsidR="009E5735" w:rsidRPr="00DD00D1" w:rsidRDefault="009E5735" w:rsidP="00DD00D1">
      <w:pPr>
        <w:pStyle w:val="aff8"/>
        <w:numPr>
          <w:ilvl w:val="0"/>
          <w:numId w:val="21"/>
        </w:numPr>
        <w:spacing w:after="0" w:line="360" w:lineRule="auto"/>
        <w:jc w:val="both"/>
        <w:rPr>
          <w:color w:val="auto"/>
          <w:sz w:val="24"/>
          <w:szCs w:val="24"/>
        </w:rPr>
      </w:pPr>
      <w:r w:rsidRPr="00DD00D1">
        <w:rPr>
          <w:color w:val="auto"/>
          <w:sz w:val="24"/>
          <w:szCs w:val="24"/>
        </w:rPr>
        <w:t xml:space="preserve">Όταν </w:t>
      </w:r>
      <w:r w:rsidR="00DD00D1">
        <w:rPr>
          <w:color w:val="auto"/>
          <w:sz w:val="24"/>
          <w:szCs w:val="24"/>
        </w:rPr>
        <w:t>αρχίζουμε να συνειδητοποιούμε τις</w:t>
      </w:r>
      <w:r w:rsidRPr="00DD00D1">
        <w:rPr>
          <w:color w:val="auto"/>
          <w:sz w:val="24"/>
          <w:szCs w:val="24"/>
        </w:rPr>
        <w:t xml:space="preserve"> σκέψεις </w:t>
      </w:r>
      <w:r w:rsidR="00DD00D1">
        <w:rPr>
          <w:color w:val="auto"/>
          <w:sz w:val="24"/>
          <w:szCs w:val="24"/>
        </w:rPr>
        <w:t>μας</w:t>
      </w:r>
      <w:r w:rsidRPr="00DD00D1">
        <w:rPr>
          <w:color w:val="auto"/>
          <w:sz w:val="24"/>
          <w:szCs w:val="24"/>
        </w:rPr>
        <w:t xml:space="preserve"> τότε αρχίζ</w:t>
      </w:r>
      <w:r w:rsidR="00DD00D1">
        <w:rPr>
          <w:color w:val="auto"/>
          <w:sz w:val="24"/>
          <w:szCs w:val="24"/>
        </w:rPr>
        <w:t>ουμε</w:t>
      </w:r>
      <w:r w:rsidRPr="00DD00D1">
        <w:rPr>
          <w:color w:val="auto"/>
          <w:sz w:val="24"/>
          <w:szCs w:val="24"/>
        </w:rPr>
        <w:t xml:space="preserve"> να ελέγχ</w:t>
      </w:r>
      <w:r w:rsidR="00DD00D1">
        <w:rPr>
          <w:color w:val="auto"/>
          <w:sz w:val="24"/>
          <w:szCs w:val="24"/>
        </w:rPr>
        <w:t>ουμε</w:t>
      </w:r>
      <w:r w:rsidRPr="00DD00D1">
        <w:rPr>
          <w:color w:val="auto"/>
          <w:sz w:val="24"/>
          <w:szCs w:val="24"/>
        </w:rPr>
        <w:t xml:space="preserve"> τα συναισθήματα </w:t>
      </w:r>
      <w:r w:rsidR="00DD00D1">
        <w:rPr>
          <w:color w:val="auto"/>
          <w:sz w:val="24"/>
          <w:szCs w:val="24"/>
        </w:rPr>
        <w:t>μας</w:t>
      </w:r>
      <w:r w:rsidRPr="00DD00D1">
        <w:rPr>
          <w:color w:val="auto"/>
          <w:sz w:val="24"/>
          <w:szCs w:val="24"/>
        </w:rPr>
        <w:t>;</w:t>
      </w:r>
    </w:p>
    <w:p w:rsidR="00DD00D1" w:rsidRPr="00DD00D1" w:rsidRDefault="00DD00D1" w:rsidP="00DD00D1">
      <w:pPr>
        <w:pStyle w:val="aff8"/>
        <w:numPr>
          <w:ilvl w:val="0"/>
          <w:numId w:val="21"/>
        </w:numPr>
        <w:spacing w:after="0" w:line="360" w:lineRule="auto"/>
        <w:jc w:val="both"/>
        <w:rPr>
          <w:color w:val="auto"/>
          <w:sz w:val="24"/>
          <w:szCs w:val="24"/>
        </w:rPr>
      </w:pPr>
      <w:r w:rsidRPr="00DD00D1">
        <w:rPr>
          <w:color w:val="auto"/>
          <w:sz w:val="24"/>
          <w:szCs w:val="24"/>
        </w:rPr>
        <w:t>Η αποκλίνουσα συμπεριφορά σχετίζεται με τα γνωστικά σχήματα (γενετικό ερέθισμα, πρότυπα);</w:t>
      </w:r>
    </w:p>
    <w:p w:rsidR="00DD00D1" w:rsidRDefault="00DD00D1" w:rsidP="00DD00D1">
      <w:pPr>
        <w:pStyle w:val="aff8"/>
        <w:numPr>
          <w:ilvl w:val="0"/>
          <w:numId w:val="21"/>
        </w:numPr>
        <w:spacing w:after="0" w:line="360" w:lineRule="auto"/>
        <w:jc w:val="both"/>
        <w:rPr>
          <w:color w:val="auto"/>
          <w:sz w:val="24"/>
          <w:szCs w:val="24"/>
        </w:rPr>
      </w:pPr>
      <w:r>
        <w:rPr>
          <w:color w:val="auto"/>
          <w:sz w:val="24"/>
          <w:szCs w:val="24"/>
        </w:rPr>
        <w:t>Ο τρόπος που ερμηνεύουμε την πραγματικότητα καθορίζεται από το σύστημα αντιλήψεων που καθένας διαθέτει</w:t>
      </w:r>
      <w:r w:rsidRPr="00DD00D1">
        <w:rPr>
          <w:color w:val="auto"/>
          <w:sz w:val="24"/>
          <w:szCs w:val="24"/>
        </w:rPr>
        <w:t>;</w:t>
      </w:r>
    </w:p>
    <w:p w:rsidR="00DD00D1" w:rsidRPr="00DD00D1" w:rsidRDefault="00DD00D1" w:rsidP="00DD00D1">
      <w:pPr>
        <w:pStyle w:val="aff8"/>
        <w:numPr>
          <w:ilvl w:val="0"/>
          <w:numId w:val="21"/>
        </w:numPr>
        <w:spacing w:after="0" w:line="360" w:lineRule="auto"/>
        <w:jc w:val="both"/>
        <w:rPr>
          <w:color w:val="auto"/>
          <w:sz w:val="24"/>
          <w:szCs w:val="24"/>
        </w:rPr>
      </w:pPr>
      <w:r>
        <w:rPr>
          <w:color w:val="auto"/>
          <w:sz w:val="24"/>
          <w:szCs w:val="24"/>
        </w:rPr>
        <w:t xml:space="preserve">Η </w:t>
      </w:r>
      <w:r w:rsidR="006302D2">
        <w:rPr>
          <w:color w:val="auto"/>
          <w:sz w:val="24"/>
          <w:szCs w:val="24"/>
        </w:rPr>
        <w:t>εξέταση</w:t>
      </w:r>
      <w:r>
        <w:rPr>
          <w:color w:val="auto"/>
          <w:sz w:val="24"/>
          <w:szCs w:val="24"/>
        </w:rPr>
        <w:t xml:space="preserve"> μιας αποκλίνουσα</w:t>
      </w:r>
      <w:r w:rsidR="006302D2">
        <w:rPr>
          <w:color w:val="auto"/>
          <w:sz w:val="24"/>
          <w:szCs w:val="24"/>
        </w:rPr>
        <w:t>ς</w:t>
      </w:r>
      <w:r>
        <w:rPr>
          <w:color w:val="auto"/>
          <w:sz w:val="24"/>
          <w:szCs w:val="24"/>
        </w:rPr>
        <w:t xml:space="preserve"> συμπεριφορά</w:t>
      </w:r>
      <w:r w:rsidR="006302D2">
        <w:rPr>
          <w:color w:val="auto"/>
          <w:sz w:val="24"/>
          <w:szCs w:val="24"/>
        </w:rPr>
        <w:t>ς</w:t>
      </w:r>
      <w:r>
        <w:rPr>
          <w:color w:val="auto"/>
          <w:sz w:val="24"/>
          <w:szCs w:val="24"/>
        </w:rPr>
        <w:t xml:space="preserve"> στοχεύει στην συνειδητοποίηση κα</w:t>
      </w:r>
      <w:r w:rsidR="006302D2">
        <w:rPr>
          <w:color w:val="auto"/>
          <w:sz w:val="24"/>
          <w:szCs w:val="24"/>
        </w:rPr>
        <w:t>ι</w:t>
      </w:r>
      <w:r>
        <w:rPr>
          <w:color w:val="auto"/>
          <w:sz w:val="24"/>
          <w:szCs w:val="24"/>
        </w:rPr>
        <w:t xml:space="preserve"> στην κριτική διερεύνηση της</w:t>
      </w:r>
      <w:r w:rsidRPr="00DD00D1">
        <w:rPr>
          <w:color w:val="auto"/>
          <w:sz w:val="24"/>
          <w:szCs w:val="24"/>
        </w:rPr>
        <w:t>;</w:t>
      </w:r>
    </w:p>
    <w:p w:rsidR="001E16C1" w:rsidRDefault="001E16C1" w:rsidP="00FA5588"/>
    <w:p w:rsidR="009A6FA1" w:rsidRPr="00937204" w:rsidRDefault="009A6FA1" w:rsidP="00F47B0A">
      <w:pPr>
        <w:jc w:val="both"/>
        <w:rPr>
          <w:rStyle w:val="6100"/>
          <w:rFonts w:ascii="Times New Roman" w:hAnsi="Times New Roman" w:cs="Times New Roman"/>
          <w:b w:val="0"/>
          <w:color w:val="FF0000"/>
          <w:sz w:val="24"/>
          <w:szCs w:val="24"/>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7"/>
        <w:gridCol w:w="2225"/>
        <w:gridCol w:w="2366"/>
        <w:gridCol w:w="2216"/>
        <w:gridCol w:w="2121"/>
      </w:tblGrid>
      <w:tr w:rsidR="009A6FA1" w:rsidRPr="009A6FA1" w:rsidTr="009A6FA1">
        <w:tc>
          <w:tcPr>
            <w:tcW w:w="10485" w:type="dxa"/>
            <w:gridSpan w:val="5"/>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sz w:val="28"/>
                <w:szCs w:val="28"/>
                <w:lang w:eastAsia="el-GR"/>
              </w:rPr>
              <w:t>3.5_Ρούμπρικα Αξιολόγησης ΦΥ.ΠΡ.Ε</w:t>
            </w:r>
            <w:r w:rsidRPr="009A6FA1">
              <w:rPr>
                <w:rFonts w:eastAsia="Times New Roman" w:cs="Times New Roman"/>
                <w:b/>
                <w:color w:val="auto"/>
                <w:lang w:eastAsia="el-GR"/>
              </w:rPr>
              <w:t>.</w:t>
            </w:r>
          </w:p>
          <w:p w:rsidR="009A6FA1" w:rsidRPr="009A6FA1" w:rsidRDefault="009A6FA1" w:rsidP="009A6FA1">
            <w:pPr>
              <w:spacing w:after="0" w:line="240" w:lineRule="auto"/>
              <w:jc w:val="center"/>
              <w:rPr>
                <w:rFonts w:eastAsia="Times New Roman" w:cs="Times New Roman"/>
                <w:b/>
                <w:color w:val="auto"/>
                <w:lang w:eastAsia="el-GR"/>
              </w:rPr>
            </w:pPr>
          </w:p>
          <w:p w:rsidR="009A6FA1" w:rsidRPr="004D7D9C" w:rsidRDefault="004D7D9C" w:rsidP="009A6FA1">
            <w:pPr>
              <w:spacing w:after="0" w:line="240" w:lineRule="auto"/>
              <w:rPr>
                <w:rFonts w:eastAsia="Times New Roman" w:cs="Times New Roman"/>
                <w:b/>
                <w:color w:val="auto"/>
                <w:lang w:eastAsia="el-GR"/>
              </w:rPr>
            </w:pPr>
            <w:r>
              <w:rPr>
                <w:rFonts w:eastAsia="Times New Roman" w:cs="Times New Roman"/>
                <w:color w:val="auto"/>
                <w:lang w:eastAsia="el-GR"/>
              </w:rPr>
              <w:t xml:space="preserve">Επώνυμο Αξιολογούμενου:  </w:t>
            </w:r>
            <w:r w:rsidR="009A6FA1" w:rsidRPr="004D7D9C">
              <w:rPr>
                <w:rFonts w:eastAsia="Times New Roman" w:cs="Times New Roman"/>
                <w:color w:val="auto"/>
                <w:lang w:eastAsia="el-GR"/>
              </w:rPr>
              <w:t xml:space="preserve"> </w:t>
            </w:r>
            <w:r w:rsidRPr="004D7D9C">
              <w:rPr>
                <w:rFonts w:eastAsia="Times New Roman" w:cs="Times New Roman"/>
                <w:b/>
                <w:color w:val="auto"/>
                <w:lang w:eastAsia="el-GR"/>
              </w:rPr>
              <w:t>Ντανελλάρι</w:t>
            </w:r>
            <w:r>
              <w:rPr>
                <w:rFonts w:eastAsia="Times New Roman" w:cs="Times New Roman"/>
                <w:color w:val="auto"/>
                <w:lang w:eastAsia="el-GR"/>
              </w:rPr>
              <w:t xml:space="preserve">         Όνομα: </w:t>
            </w:r>
            <w:r w:rsidR="009A6FA1" w:rsidRPr="004D7D9C">
              <w:rPr>
                <w:rFonts w:eastAsia="Times New Roman" w:cs="Times New Roman"/>
                <w:color w:val="auto"/>
                <w:lang w:eastAsia="el-GR"/>
              </w:rPr>
              <w:t xml:space="preserve">  </w:t>
            </w:r>
            <w:r w:rsidRPr="004D7D9C">
              <w:rPr>
                <w:rFonts w:eastAsia="Times New Roman" w:cs="Times New Roman"/>
                <w:b/>
                <w:color w:val="auto"/>
                <w:lang w:eastAsia="el-GR"/>
              </w:rPr>
              <w:t>Ερεστίνα</w:t>
            </w:r>
            <w:r w:rsidR="009A6FA1" w:rsidRPr="004D7D9C">
              <w:rPr>
                <w:rFonts w:eastAsia="Times New Roman" w:cs="Times New Roman"/>
                <w:b/>
                <w:color w:val="auto"/>
                <w:lang w:eastAsia="el-GR"/>
              </w:rPr>
              <w:t xml:space="preserve">   </w:t>
            </w:r>
            <w:r>
              <w:rPr>
                <w:rFonts w:eastAsia="Times New Roman" w:cs="Times New Roman"/>
                <w:color w:val="auto"/>
                <w:lang w:eastAsia="el-GR"/>
              </w:rPr>
              <w:t xml:space="preserve">        </w:t>
            </w:r>
            <w:r w:rsidR="009A6FA1" w:rsidRPr="004D7D9C">
              <w:rPr>
                <w:rFonts w:eastAsia="Times New Roman" w:cs="Times New Roman"/>
                <w:color w:val="auto"/>
                <w:lang w:eastAsia="el-GR"/>
              </w:rPr>
              <w:t xml:space="preserve">  Τμήμα:</w:t>
            </w:r>
            <w:r>
              <w:rPr>
                <w:rFonts w:eastAsia="Times New Roman" w:cs="Times New Roman"/>
                <w:color w:val="auto"/>
                <w:lang w:eastAsia="el-GR"/>
              </w:rPr>
              <w:t xml:space="preserve"> </w:t>
            </w:r>
            <w:r w:rsidRPr="004D7D9C">
              <w:rPr>
                <w:rFonts w:eastAsia="Times New Roman" w:cs="Times New Roman"/>
                <w:b/>
                <w:color w:val="auto"/>
                <w:lang w:eastAsia="el-GR"/>
              </w:rPr>
              <w:t>Επιστημών της εκπαίδευσης και κοινωνικής εργασίας</w:t>
            </w:r>
            <w:r w:rsidR="009A6FA1" w:rsidRPr="004D7D9C">
              <w:rPr>
                <w:rFonts w:eastAsia="Times New Roman" w:cs="Times New Roman"/>
                <w:b/>
                <w:color w:val="auto"/>
                <w:lang w:eastAsia="el-GR"/>
              </w:rPr>
              <w:t xml:space="preserve">                       </w:t>
            </w:r>
            <w:r w:rsidR="009A6FA1" w:rsidRPr="004D7D9C">
              <w:rPr>
                <w:rFonts w:eastAsia="Times New Roman" w:cs="Times New Roman"/>
                <w:color w:val="auto"/>
                <w:lang w:eastAsia="el-GR"/>
              </w:rPr>
              <w:t xml:space="preserve">Μάθημα:    </w:t>
            </w:r>
            <w:r w:rsidRPr="004D7D9C">
              <w:rPr>
                <w:rFonts w:eastAsia="Times New Roman" w:cs="Times New Roman"/>
                <w:b/>
                <w:color w:val="auto"/>
                <w:lang w:eastAsia="el-GR"/>
              </w:rPr>
              <w:t>Κοινωνιολογία της απόκλισης</w:t>
            </w:r>
            <w:r w:rsidR="009A6FA1" w:rsidRPr="004D7D9C">
              <w:rPr>
                <w:rFonts w:eastAsia="Times New Roman" w:cs="Times New Roman"/>
                <w:color w:val="auto"/>
                <w:lang w:eastAsia="el-GR"/>
              </w:rPr>
              <w:t xml:space="preserve">                        </w:t>
            </w:r>
          </w:p>
          <w:p w:rsidR="009A6FA1" w:rsidRPr="004D7D9C" w:rsidRDefault="009A6FA1" w:rsidP="009A6FA1">
            <w:pPr>
              <w:spacing w:after="0" w:line="240" w:lineRule="auto"/>
              <w:rPr>
                <w:rFonts w:eastAsia="Times New Roman" w:cs="Times New Roman"/>
                <w:color w:val="auto"/>
                <w:lang w:eastAsia="el-GR"/>
              </w:rPr>
            </w:pPr>
            <w:r w:rsidRPr="004D7D9C">
              <w:rPr>
                <w:rFonts w:eastAsia="Times New Roman" w:cs="Times New Roman"/>
                <w:color w:val="auto"/>
                <w:lang w:eastAsia="el-GR"/>
              </w:rPr>
              <w:t>Ενότητα</w:t>
            </w:r>
            <w:r w:rsidRPr="004D7D9C">
              <w:rPr>
                <w:rFonts w:eastAsia="Times New Roman" w:cs="Times New Roman"/>
                <w:b/>
                <w:color w:val="auto"/>
                <w:lang w:eastAsia="el-GR"/>
              </w:rPr>
              <w:t xml:space="preserve">:           </w:t>
            </w:r>
            <w:r w:rsidR="004D7D9C" w:rsidRPr="004D7D9C">
              <w:rPr>
                <w:rFonts w:eastAsia="Times New Roman" w:cs="Times New Roman"/>
                <w:b/>
                <w:color w:val="auto"/>
                <w:lang w:eastAsia="el-GR"/>
              </w:rPr>
              <w:t>ΦΥ.ΠΡ.Ε</w:t>
            </w:r>
            <w:r w:rsidR="004D7D9C">
              <w:rPr>
                <w:rFonts w:eastAsia="Times New Roman" w:cs="Times New Roman"/>
                <w:color w:val="auto"/>
                <w:lang w:eastAsia="el-GR"/>
              </w:rPr>
              <w:t xml:space="preserve">           </w:t>
            </w:r>
            <w:r w:rsidRPr="004D7D9C">
              <w:rPr>
                <w:rFonts w:eastAsia="Times New Roman" w:cs="Times New Roman"/>
                <w:color w:val="auto"/>
                <w:lang w:eastAsia="el-GR"/>
              </w:rPr>
              <w:t xml:space="preserve">         Ημερομηνία:</w:t>
            </w:r>
            <w:r w:rsidR="004D7D9C" w:rsidRPr="004D7D9C">
              <w:rPr>
                <w:rFonts w:eastAsia="Times New Roman" w:cs="Times New Roman"/>
                <w:b/>
                <w:color w:val="auto"/>
                <w:lang w:eastAsia="el-GR"/>
              </w:rPr>
              <w:t>27/03</w:t>
            </w:r>
            <w:r w:rsidRPr="004D7D9C">
              <w:rPr>
                <w:rFonts w:eastAsia="Times New Roman" w:cs="Times New Roman"/>
                <w:b/>
                <w:color w:val="auto"/>
                <w:lang w:eastAsia="el-GR"/>
              </w:rPr>
              <w:t>/20</w:t>
            </w:r>
            <w:r w:rsidRPr="004D7D9C">
              <w:rPr>
                <w:rFonts w:eastAsia="Times New Roman" w:cs="Times New Roman"/>
                <w:b/>
                <w:color w:val="auto"/>
                <w:lang w:eastAsia="el-GR"/>
              </w:rPr>
              <w:softHyphen/>
            </w:r>
            <w:r w:rsidRPr="004D7D9C">
              <w:rPr>
                <w:rFonts w:eastAsia="Times New Roman" w:cs="Times New Roman"/>
                <w:b/>
                <w:color w:val="auto"/>
                <w:lang w:eastAsia="el-GR"/>
              </w:rPr>
              <w:softHyphen/>
            </w:r>
            <w:r w:rsidRPr="004D7D9C">
              <w:rPr>
                <w:rFonts w:eastAsia="Times New Roman" w:cs="Times New Roman"/>
                <w:b/>
                <w:color w:val="auto"/>
                <w:lang w:eastAsia="el-GR"/>
              </w:rPr>
              <w:softHyphen/>
            </w:r>
            <w:r w:rsidRPr="004D7D9C">
              <w:rPr>
                <w:rFonts w:eastAsia="Times New Roman" w:cs="Times New Roman"/>
                <w:b/>
                <w:color w:val="auto"/>
                <w:lang w:eastAsia="el-GR"/>
              </w:rPr>
              <w:softHyphen/>
            </w:r>
            <w:r w:rsidRPr="004D7D9C">
              <w:rPr>
                <w:rFonts w:eastAsia="Times New Roman" w:cs="Times New Roman"/>
                <w:b/>
                <w:color w:val="auto"/>
                <w:lang w:eastAsia="el-GR"/>
              </w:rPr>
              <w:softHyphen/>
            </w:r>
            <w:r w:rsidRPr="004D7D9C">
              <w:rPr>
                <w:rFonts w:eastAsia="Times New Roman" w:cs="Times New Roman"/>
                <w:b/>
                <w:color w:val="auto"/>
                <w:lang w:eastAsia="el-GR"/>
              </w:rPr>
              <w:softHyphen/>
            </w:r>
            <w:r w:rsidRPr="004D7D9C">
              <w:rPr>
                <w:rFonts w:eastAsia="Times New Roman" w:cs="Times New Roman"/>
                <w:b/>
                <w:color w:val="auto"/>
                <w:lang w:eastAsia="el-GR"/>
              </w:rPr>
              <w:softHyphen/>
              <w:t>15</w:t>
            </w:r>
            <w:r w:rsidRPr="004D7D9C">
              <w:rPr>
                <w:rFonts w:eastAsia="Times New Roman" w:cs="Times New Roman"/>
                <w:color w:val="auto"/>
                <w:lang w:eastAsia="el-GR"/>
              </w:rPr>
              <w:t xml:space="preserve">            Αξιολογητής:</w:t>
            </w:r>
            <w:r w:rsidR="004D7D9C" w:rsidRPr="004D7D9C">
              <w:rPr>
                <w:rFonts w:eastAsia="Times New Roman" w:cs="Times New Roman"/>
                <w:color w:val="auto"/>
                <w:lang w:eastAsia="el-GR"/>
              </w:rPr>
              <w:t xml:space="preserve"> </w:t>
            </w:r>
            <w:r w:rsidR="004D7D9C" w:rsidRPr="004D7D9C">
              <w:rPr>
                <w:rFonts w:eastAsia="Times New Roman" w:cs="Times New Roman"/>
                <w:b/>
                <w:color w:val="auto"/>
                <w:lang w:eastAsia="el-GR"/>
              </w:rPr>
              <w:t xml:space="preserve">Τσίρος </w:t>
            </w:r>
            <w:r w:rsidR="004D7D9C">
              <w:rPr>
                <w:rFonts w:eastAsia="Times New Roman" w:cs="Times New Roman"/>
                <w:b/>
                <w:color w:val="auto"/>
                <w:lang w:eastAsia="el-GR"/>
              </w:rPr>
              <w:t>Χαράλαμπος</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i/>
                <w:color w:val="auto"/>
                <w:lang w:eastAsia="el-GR"/>
              </w:rPr>
            </w:pPr>
            <w:r w:rsidRPr="009A6FA1">
              <w:rPr>
                <w:rFonts w:eastAsia="Times New Roman" w:cs="Times New Roman"/>
                <w:b/>
                <w:color w:val="auto"/>
                <w:lang w:eastAsia="el-GR"/>
              </w:rPr>
              <w:t>Κριτήρια /  Επίπεδα Επίδοσης</w:t>
            </w:r>
          </w:p>
        </w:tc>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Εξαιρετική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Α</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4</w:t>
            </w:r>
          </w:p>
        </w:tc>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Πολύ καλή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Β</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3</w:t>
            </w:r>
          </w:p>
        </w:tc>
        <w:tc>
          <w:tcPr>
            <w:tcW w:w="2216" w:type="dxa"/>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Μέτρια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Γ</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2</w:t>
            </w:r>
          </w:p>
        </w:tc>
        <w:tc>
          <w:tcPr>
            <w:tcW w:w="2121" w:type="dxa"/>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Χαμηλή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Δ</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1</w:t>
            </w:r>
          </w:p>
        </w:tc>
      </w:tr>
      <w:tr w:rsidR="009A6FA1" w:rsidRPr="009A6FA1" w:rsidTr="009A6FA1">
        <w:tc>
          <w:tcPr>
            <w:tcW w:w="10485" w:type="dxa"/>
            <w:gridSpan w:val="5"/>
            <w:shd w:val="pct5" w:color="auto" w:fill="auto"/>
          </w:tcPr>
          <w:p w:rsidR="009A6FA1" w:rsidRPr="009A6FA1" w:rsidRDefault="009A6FA1" w:rsidP="009A6FA1">
            <w:pPr>
              <w:spacing w:after="0" w:line="240" w:lineRule="auto"/>
              <w:rPr>
                <w:rFonts w:eastAsia="Times New Roman" w:cs="Times New Roman"/>
                <w:b/>
                <w:i/>
                <w:color w:val="auto"/>
                <w:lang w:eastAsia="el-GR"/>
              </w:rPr>
            </w:pPr>
            <w:r w:rsidRPr="009A6FA1">
              <w:rPr>
                <w:rFonts w:eastAsia="Times New Roman" w:cs="Times New Roman"/>
                <w:b/>
                <w:color w:val="auto"/>
                <w:lang w:eastAsia="el-GR"/>
              </w:rPr>
              <w:t>Κριτήριο Α: Λέξεις, έννοιες -κλειδιά</w:t>
            </w:r>
            <w:r w:rsidRPr="009A6FA1">
              <w:rPr>
                <w:rFonts w:eastAsia="Times New Roman" w:cs="Times New Roman"/>
                <w:b/>
                <w:i/>
                <w:color w:val="auto"/>
                <w:lang w:eastAsia="el-GR"/>
              </w:rPr>
              <w:t>.</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Επιδιωκόμενος Μαθησιακός Στόχος:</w:t>
            </w:r>
          </w:p>
        </w:tc>
        <w:tc>
          <w:tcPr>
            <w:tcW w:w="8928" w:type="dxa"/>
            <w:gridSpan w:val="4"/>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 xml:space="preserve">Καλλιέργεια της </w:t>
            </w:r>
            <w:r w:rsidRPr="009A6FA1">
              <w:rPr>
                <w:rFonts w:eastAsia="Times New Roman" w:cs="Times New Roman"/>
                <w:b/>
                <w:i/>
                <w:color w:val="auto"/>
                <w:lang w:eastAsia="el-GR"/>
              </w:rPr>
              <w:t>Κριτικής, Αναλυτικής δεξιότητας</w:t>
            </w:r>
            <w:r w:rsidRPr="009A6FA1">
              <w:rPr>
                <w:rFonts w:eastAsia="Times New Roman" w:cs="Times New Roman"/>
                <w:i/>
                <w:color w:val="auto"/>
                <w:lang w:eastAsia="el-GR"/>
              </w:rPr>
              <w:t xml:space="preserve">. Διαχωρισμός του </w:t>
            </w:r>
            <w:proofErr w:type="spellStart"/>
            <w:r w:rsidRPr="009A6FA1">
              <w:rPr>
                <w:rFonts w:eastAsia="Times New Roman" w:cs="Times New Roman"/>
                <w:i/>
                <w:color w:val="auto"/>
                <w:lang w:eastAsia="el-GR"/>
              </w:rPr>
              <w:t>εννοιολογικώς</w:t>
            </w:r>
            <w:proofErr w:type="spellEnd"/>
            <w:r w:rsidRPr="009A6FA1">
              <w:rPr>
                <w:rFonts w:eastAsia="Times New Roman" w:cs="Times New Roman"/>
                <w:i/>
                <w:color w:val="auto"/>
                <w:lang w:eastAsia="el-GR"/>
              </w:rPr>
              <w:t xml:space="preserve"> </w:t>
            </w:r>
            <w:r w:rsidRPr="009A6FA1">
              <w:rPr>
                <w:rFonts w:eastAsia="Times New Roman" w:cs="Times New Roman"/>
                <w:b/>
                <w:i/>
                <w:color w:val="auto"/>
                <w:lang w:eastAsia="el-GR"/>
              </w:rPr>
              <w:t>Σημαντικού</w:t>
            </w:r>
            <w:r w:rsidRPr="009A6FA1">
              <w:rPr>
                <w:rFonts w:eastAsia="Times New Roman" w:cs="Times New Roman"/>
                <w:i/>
                <w:color w:val="auto"/>
                <w:lang w:eastAsia="el-GR"/>
              </w:rPr>
              <w:t xml:space="preserve">  περιεχομένου από το </w:t>
            </w:r>
            <w:r w:rsidRPr="009A6FA1">
              <w:rPr>
                <w:rFonts w:eastAsia="Times New Roman" w:cs="Times New Roman"/>
                <w:b/>
                <w:i/>
                <w:color w:val="auto"/>
                <w:lang w:eastAsia="el-GR"/>
              </w:rPr>
              <w:t>Πληροφοριακό.</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Αξιολόγηση :</w:t>
            </w:r>
          </w:p>
          <w:p w:rsidR="009A6FA1" w:rsidRPr="009A6FA1" w:rsidRDefault="009A6FA1" w:rsidP="009A6FA1">
            <w:pPr>
              <w:spacing w:after="0" w:line="240" w:lineRule="auto"/>
              <w:rPr>
                <w:rFonts w:eastAsia="Times New Roman" w:cs="Times New Roman"/>
                <w:i/>
                <w:color w:val="auto"/>
                <w:lang w:eastAsia="el-GR"/>
              </w:rPr>
            </w:pPr>
          </w:p>
          <w:p w:rsidR="009A6FA1" w:rsidRPr="009A6FA1" w:rsidRDefault="009A6FA1" w:rsidP="009A6FA1">
            <w:pPr>
              <w:spacing w:after="0" w:line="240" w:lineRule="auto"/>
              <w:rPr>
                <w:rFonts w:eastAsia="Times New Roman" w:cs="Times New Roman"/>
                <w:i/>
                <w:color w:val="auto"/>
                <w:lang w:eastAsia="el-GR"/>
              </w:rPr>
            </w:pPr>
          </w:p>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Τι απουσιάζει:</w:t>
            </w:r>
          </w:p>
        </w:tc>
        <w:tc>
          <w:tcPr>
            <w:tcW w:w="0" w:type="auto"/>
            <w:tcBorders>
              <w:bottom w:val="single" w:sz="4" w:space="0" w:color="000000"/>
            </w:tcBorders>
          </w:tcPr>
          <w:p w:rsidR="009A6FA1" w:rsidRPr="004D7D9C" w:rsidRDefault="009A6FA1" w:rsidP="009A6FA1">
            <w:pPr>
              <w:spacing w:after="0" w:line="240" w:lineRule="auto"/>
              <w:rPr>
                <w:rFonts w:eastAsia="Times New Roman" w:cs="Times New Roman"/>
                <w:color w:val="auto"/>
                <w:highlight w:val="yellow"/>
                <w:lang w:eastAsia="el-GR"/>
              </w:rPr>
            </w:pPr>
            <w:r w:rsidRPr="00513454">
              <w:rPr>
                <w:rFonts w:eastAsia="Times New Roman" w:cs="Times New Roman"/>
                <w:color w:val="auto"/>
                <w:highlight w:val="cyan"/>
                <w:lang w:eastAsia="el-GR"/>
              </w:rPr>
              <w:t xml:space="preserve">Έχει καταγράψει </w:t>
            </w:r>
            <w:r w:rsidRPr="00513454">
              <w:rPr>
                <w:rFonts w:eastAsia="Times New Roman" w:cs="Times New Roman"/>
                <w:b/>
                <w:color w:val="auto"/>
                <w:highlight w:val="cyan"/>
                <w:lang w:eastAsia="el-GR"/>
              </w:rPr>
              <w:t>όλες</w:t>
            </w:r>
            <w:r w:rsidRPr="00513454">
              <w:rPr>
                <w:rFonts w:eastAsia="Times New Roman" w:cs="Times New Roman"/>
                <w:color w:val="auto"/>
                <w:highlight w:val="cyan"/>
                <w:lang w:eastAsia="el-GR"/>
              </w:rPr>
              <w:t xml:space="preserve"> τις διαφαινόμενες λέξεις, έννοιες- κλειδιά.</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Στην απάντησή του εντοπίσαμε να απουσιάζει </w:t>
            </w:r>
            <w:r w:rsidRPr="009A6FA1">
              <w:rPr>
                <w:rFonts w:eastAsia="Times New Roman" w:cs="Times New Roman"/>
                <w:b/>
                <w:color w:val="auto"/>
                <w:lang w:eastAsia="el-GR"/>
              </w:rPr>
              <w:t>μία</w:t>
            </w:r>
            <w:r w:rsidRPr="009A6FA1">
              <w:rPr>
                <w:rFonts w:eastAsia="Times New Roman" w:cs="Times New Roman"/>
                <w:color w:val="auto"/>
                <w:lang w:eastAsia="el-GR"/>
              </w:rPr>
              <w:t xml:space="preserve"> λέξη-κλειδί.</w:t>
            </w:r>
          </w:p>
        </w:tc>
        <w:tc>
          <w:tcPr>
            <w:tcW w:w="2216"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Στην απάντησή του εντοπίσαμε να απουσιάζουν </w:t>
            </w:r>
            <w:r w:rsidRPr="009A6FA1">
              <w:rPr>
                <w:rFonts w:eastAsia="Times New Roman" w:cs="Times New Roman"/>
                <w:b/>
                <w:color w:val="auto"/>
                <w:lang w:eastAsia="el-GR"/>
              </w:rPr>
              <w:t>δύο-τρεις</w:t>
            </w:r>
            <w:r w:rsidRPr="009A6FA1">
              <w:rPr>
                <w:rFonts w:eastAsia="Times New Roman" w:cs="Times New Roman"/>
                <w:color w:val="auto"/>
                <w:lang w:eastAsia="el-GR"/>
              </w:rPr>
              <w:t xml:space="preserve">  λέξεις-κλειδί.</w:t>
            </w:r>
          </w:p>
        </w:tc>
        <w:tc>
          <w:tcPr>
            <w:tcW w:w="2121"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Στην απάντησή του εντοπίσαμε να απουσιάζουν περισσότερες από </w:t>
            </w:r>
            <w:r w:rsidRPr="009A6FA1">
              <w:rPr>
                <w:rFonts w:eastAsia="Times New Roman" w:cs="Times New Roman"/>
                <w:b/>
                <w:color w:val="auto"/>
                <w:lang w:eastAsia="el-GR"/>
              </w:rPr>
              <w:t>τρεις</w:t>
            </w:r>
            <w:r w:rsidRPr="009A6FA1">
              <w:rPr>
                <w:rFonts w:eastAsia="Times New Roman" w:cs="Times New Roman"/>
                <w:color w:val="auto"/>
                <w:lang w:eastAsia="el-GR"/>
              </w:rPr>
              <w:t xml:space="preserve">  λέξεις-κλειδί.</w:t>
            </w:r>
          </w:p>
        </w:tc>
      </w:tr>
      <w:tr w:rsidR="009A6FA1" w:rsidRPr="009A6FA1" w:rsidTr="009A6FA1">
        <w:tc>
          <w:tcPr>
            <w:tcW w:w="10485" w:type="dxa"/>
            <w:gridSpan w:val="5"/>
            <w:shd w:val="pct5" w:color="auto" w:fill="auto"/>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Β: Διδακτικοί – Μαθησιακοί Στόχοι.</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Επιδιωκόμενος Μαθησιακός Στόχος:</w:t>
            </w:r>
          </w:p>
        </w:tc>
        <w:tc>
          <w:tcPr>
            <w:tcW w:w="8928" w:type="dxa"/>
            <w:gridSpan w:val="4"/>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 xml:space="preserve">Β1. Να επιλεγούν και περιγραφούν με </w:t>
            </w:r>
            <w:proofErr w:type="spellStart"/>
            <w:r w:rsidRPr="009A6FA1">
              <w:rPr>
                <w:rFonts w:eastAsia="Times New Roman" w:cs="Times New Roman"/>
                <w:b/>
                <w:i/>
                <w:color w:val="auto"/>
                <w:lang w:eastAsia="el-GR"/>
              </w:rPr>
              <w:t>αισθητηριοβασισμένο</w:t>
            </w:r>
            <w:proofErr w:type="spellEnd"/>
            <w:r w:rsidRPr="009A6FA1">
              <w:rPr>
                <w:rFonts w:eastAsia="Times New Roman" w:cs="Times New Roman"/>
                <w:i/>
                <w:color w:val="auto"/>
                <w:lang w:eastAsia="el-GR"/>
              </w:rPr>
              <w:t xml:space="preserve"> τρόπο και με ερωτήσεις «αντικειμενικού» τύπου οι επιδιωκόμενοι μαθησιακοί στόχοι σε επίπεδο Γνώσεων και Δεξιοτήτων, αναφέροντας το </w:t>
            </w:r>
            <w:r w:rsidRPr="009A6FA1">
              <w:rPr>
                <w:rFonts w:eastAsia="Times New Roman" w:cs="Times New Roman"/>
                <w:b/>
                <w:i/>
                <w:color w:val="auto"/>
                <w:lang w:eastAsia="el-GR"/>
              </w:rPr>
              <w:t xml:space="preserve">Τι </w:t>
            </w:r>
            <w:r w:rsidRPr="009A6FA1">
              <w:rPr>
                <w:rFonts w:eastAsia="Times New Roman" w:cs="Times New Roman"/>
                <w:i/>
                <w:color w:val="auto"/>
                <w:lang w:eastAsia="el-GR"/>
              </w:rPr>
              <w:t xml:space="preserve">(δραστηριότητα), το </w:t>
            </w:r>
            <w:r w:rsidRPr="009A6FA1">
              <w:rPr>
                <w:rFonts w:eastAsia="Times New Roman" w:cs="Times New Roman"/>
                <w:b/>
                <w:i/>
                <w:color w:val="auto"/>
                <w:lang w:eastAsia="el-GR"/>
              </w:rPr>
              <w:t xml:space="preserve">Πώς </w:t>
            </w:r>
            <w:r w:rsidRPr="009A6FA1">
              <w:rPr>
                <w:rFonts w:eastAsia="Times New Roman" w:cs="Times New Roman"/>
                <w:i/>
                <w:color w:val="auto"/>
                <w:lang w:eastAsia="el-GR"/>
              </w:rPr>
              <w:t xml:space="preserve">(συνθήκες) και το </w:t>
            </w:r>
            <w:r w:rsidRPr="009A6FA1">
              <w:rPr>
                <w:rFonts w:eastAsia="Times New Roman" w:cs="Times New Roman"/>
                <w:b/>
                <w:i/>
                <w:color w:val="auto"/>
                <w:lang w:eastAsia="el-GR"/>
              </w:rPr>
              <w:t>Πόσο καλά</w:t>
            </w:r>
            <w:r w:rsidRPr="009A6FA1">
              <w:rPr>
                <w:rFonts w:eastAsia="Times New Roman" w:cs="Times New Roman"/>
                <w:i/>
                <w:color w:val="auto"/>
                <w:lang w:eastAsia="el-GR"/>
              </w:rPr>
              <w:t xml:space="preserve"> (κριτήρια). (Βλέπετε Πίνακα 1, 2</w:t>
            </w: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 xml:space="preserve"> Β2. Να περιγραφεί ένας τουλάχιστον στόχος σε επίπεδο στάσεων, που θα αξιολογηθεί με ερωτηματολόγιο αυτοαναφοράς. (Βλέπετε πίνακες 1, 2)</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Αξιολόγηση :</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Έχει καταγραφεί </w:t>
            </w:r>
            <w:r w:rsidRPr="009A6FA1">
              <w:rPr>
                <w:rFonts w:eastAsia="Times New Roman" w:cs="Times New Roman"/>
                <w:b/>
                <w:color w:val="auto"/>
                <w:lang w:eastAsia="el-GR"/>
              </w:rPr>
              <w:t>τουλάχιστον ένας στόχος σε</w:t>
            </w:r>
            <w:r w:rsidRPr="009A6FA1">
              <w:rPr>
                <w:rFonts w:eastAsia="Times New Roman" w:cs="Times New Roman"/>
                <w:color w:val="auto"/>
                <w:lang w:eastAsia="el-GR"/>
              </w:rPr>
              <w:t xml:space="preserve"> επίπεδο </w:t>
            </w:r>
            <w:r w:rsidRPr="009A6FA1">
              <w:rPr>
                <w:rFonts w:eastAsia="Times New Roman" w:cs="Times New Roman"/>
                <w:b/>
                <w:color w:val="auto"/>
                <w:lang w:eastAsia="el-GR"/>
              </w:rPr>
              <w:t>γνώσεων</w:t>
            </w:r>
            <w:r w:rsidRPr="009A6FA1">
              <w:rPr>
                <w:rFonts w:eastAsia="Times New Roman" w:cs="Times New Roman"/>
                <w:color w:val="auto"/>
                <w:lang w:eastAsia="el-GR"/>
              </w:rPr>
              <w:t xml:space="preserve"> και </w:t>
            </w:r>
            <w:r w:rsidRPr="009A6FA1">
              <w:rPr>
                <w:rFonts w:eastAsia="Times New Roman" w:cs="Times New Roman"/>
                <w:b/>
                <w:color w:val="auto"/>
                <w:lang w:eastAsia="el-GR"/>
              </w:rPr>
              <w:t>ένας</w:t>
            </w:r>
            <w:r w:rsidRPr="009A6FA1">
              <w:rPr>
                <w:rFonts w:eastAsia="Times New Roman" w:cs="Times New Roman"/>
                <w:color w:val="auto"/>
                <w:lang w:eastAsia="el-GR"/>
              </w:rPr>
              <w:t xml:space="preserve"> σε </w:t>
            </w:r>
            <w:r w:rsidRPr="009A6FA1">
              <w:rPr>
                <w:rFonts w:eastAsia="Times New Roman" w:cs="Times New Roman"/>
                <w:b/>
                <w:color w:val="auto"/>
                <w:lang w:eastAsia="el-GR"/>
              </w:rPr>
              <w:t>δεξιοτήτω</w:t>
            </w:r>
            <w:r w:rsidRPr="009A6FA1">
              <w:rPr>
                <w:rFonts w:eastAsia="Times New Roman" w:cs="Times New Roman"/>
                <w:color w:val="auto"/>
                <w:lang w:eastAsia="el-GR"/>
              </w:rPr>
              <w:t xml:space="preserve">ν με </w:t>
            </w:r>
            <w:proofErr w:type="spellStart"/>
            <w:r w:rsidRPr="009A6FA1">
              <w:rPr>
                <w:rFonts w:eastAsia="Times New Roman" w:cs="Times New Roman"/>
                <w:color w:val="auto"/>
                <w:lang w:eastAsia="el-GR"/>
              </w:rPr>
              <w:t>αισθητηριοβασισμένο</w:t>
            </w:r>
            <w:proofErr w:type="spellEnd"/>
            <w:r w:rsidRPr="009A6FA1">
              <w:rPr>
                <w:rFonts w:eastAsia="Times New Roman" w:cs="Times New Roman"/>
                <w:color w:val="auto"/>
                <w:lang w:eastAsia="el-GR"/>
              </w:rPr>
              <w:t xml:space="preserve"> τρόπο.</w:t>
            </w: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lastRenderedPageBreak/>
              <w:t>Και,</w:t>
            </w:r>
            <w:r w:rsidRPr="009A6FA1">
              <w:rPr>
                <w:rFonts w:eastAsia="Times New Roman" w:cs="Times New Roman"/>
                <w:color w:val="auto"/>
                <w:lang w:eastAsia="el-GR"/>
              </w:rPr>
              <w:t xml:space="preserve"> έχει περιγραφεί </w:t>
            </w:r>
            <w:r w:rsidRPr="009A6FA1">
              <w:rPr>
                <w:rFonts w:eastAsia="Times New Roman" w:cs="Times New Roman"/>
                <w:b/>
                <w:color w:val="auto"/>
                <w:lang w:eastAsia="el-GR"/>
              </w:rPr>
              <w:t>ένας τουλάχιστον</w:t>
            </w:r>
            <w:r w:rsidRPr="009A6FA1">
              <w:rPr>
                <w:rFonts w:eastAsia="Times New Roman" w:cs="Times New Roman"/>
                <w:color w:val="auto"/>
                <w:lang w:eastAsia="el-GR"/>
              </w:rPr>
              <w:t xml:space="preserve"> στόχος σε επίπεδο </w:t>
            </w:r>
            <w:r w:rsidRPr="009A6FA1">
              <w:rPr>
                <w:rFonts w:eastAsia="Times New Roman" w:cs="Times New Roman"/>
                <w:b/>
                <w:color w:val="auto"/>
                <w:lang w:eastAsia="el-GR"/>
              </w:rPr>
              <w:t>στάσεων.</w:t>
            </w:r>
          </w:p>
          <w:p w:rsidR="009A6FA1" w:rsidRPr="009A6FA1" w:rsidRDefault="009A6FA1" w:rsidP="009A6FA1">
            <w:pPr>
              <w:spacing w:after="0" w:line="240" w:lineRule="auto"/>
              <w:rPr>
                <w:rFonts w:eastAsia="Times New Roman" w:cs="Times New Roman"/>
                <w:color w:val="auto"/>
                <w:lang w:eastAsia="el-GR"/>
              </w:rPr>
            </w:pP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lastRenderedPageBreak/>
              <w:t xml:space="preserve">Έχει καταγραφεί  </w:t>
            </w:r>
            <w:r w:rsidRPr="009A6FA1">
              <w:rPr>
                <w:rFonts w:eastAsia="Times New Roman" w:cs="Times New Roman"/>
                <w:b/>
                <w:color w:val="auto"/>
                <w:lang w:eastAsia="el-GR"/>
              </w:rPr>
              <w:t xml:space="preserve">τουλάχιστον ένας </w:t>
            </w:r>
            <w:r w:rsidRPr="009A6FA1">
              <w:rPr>
                <w:rFonts w:eastAsia="Times New Roman" w:cs="Times New Roman"/>
                <w:color w:val="auto"/>
                <w:lang w:eastAsia="el-GR"/>
              </w:rPr>
              <w:t xml:space="preserve">στόχος σε επίπεδο </w:t>
            </w:r>
            <w:r w:rsidRPr="009A6FA1">
              <w:rPr>
                <w:rFonts w:eastAsia="Times New Roman" w:cs="Times New Roman"/>
                <w:b/>
                <w:color w:val="auto"/>
                <w:lang w:eastAsia="el-GR"/>
              </w:rPr>
              <w:t>γνώσεων</w:t>
            </w:r>
            <w:r w:rsidRPr="009A6FA1">
              <w:rPr>
                <w:rFonts w:eastAsia="Times New Roman" w:cs="Times New Roman"/>
                <w:color w:val="auto"/>
                <w:lang w:eastAsia="el-GR"/>
              </w:rPr>
              <w:t xml:space="preserve"> και </w:t>
            </w:r>
            <w:r w:rsidRPr="009A6FA1">
              <w:rPr>
                <w:rFonts w:eastAsia="Times New Roman" w:cs="Times New Roman"/>
                <w:b/>
                <w:color w:val="auto"/>
                <w:lang w:eastAsia="el-GR"/>
              </w:rPr>
              <w:t>ένα</w:t>
            </w:r>
            <w:r w:rsidRPr="009A6FA1">
              <w:rPr>
                <w:rFonts w:eastAsia="Times New Roman" w:cs="Times New Roman"/>
                <w:color w:val="auto"/>
                <w:lang w:eastAsia="el-GR"/>
              </w:rPr>
              <w:t xml:space="preserve">ς σε </w:t>
            </w:r>
            <w:r w:rsidRPr="009A6FA1">
              <w:rPr>
                <w:rFonts w:eastAsia="Times New Roman" w:cs="Times New Roman"/>
                <w:b/>
                <w:color w:val="auto"/>
                <w:lang w:eastAsia="el-GR"/>
              </w:rPr>
              <w:t xml:space="preserve">δεξιοτήτων </w:t>
            </w:r>
            <w:r w:rsidRPr="009A6FA1">
              <w:rPr>
                <w:rFonts w:eastAsia="Times New Roman" w:cs="Times New Roman"/>
                <w:color w:val="auto"/>
                <w:lang w:eastAsia="el-GR"/>
              </w:rPr>
              <w:t xml:space="preserve"> όμως, </w:t>
            </w: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ένας από τους δύο δεν είναι</w:t>
            </w:r>
            <w:r w:rsidRPr="009A6FA1">
              <w:rPr>
                <w:rFonts w:eastAsia="Times New Roman" w:cs="Times New Roman"/>
                <w:color w:val="auto"/>
                <w:lang w:eastAsia="el-GR"/>
              </w:rPr>
              <w:t xml:space="preserve"> </w:t>
            </w:r>
            <w:proofErr w:type="spellStart"/>
            <w:r w:rsidRPr="009A6FA1">
              <w:rPr>
                <w:rFonts w:eastAsia="Times New Roman" w:cs="Times New Roman"/>
                <w:color w:val="auto"/>
                <w:lang w:eastAsia="el-GR"/>
              </w:rPr>
              <w:lastRenderedPageBreak/>
              <w:t>αισθητηριοβασισμένος</w:t>
            </w:r>
            <w:proofErr w:type="spellEnd"/>
            <w:r w:rsidRPr="009A6FA1">
              <w:rPr>
                <w:rFonts w:eastAsia="Times New Roman" w:cs="Times New Roman"/>
                <w:color w:val="auto"/>
                <w:lang w:eastAsia="el-GR"/>
              </w:rPr>
              <w:t>.</w:t>
            </w:r>
          </w:p>
        </w:tc>
        <w:tc>
          <w:tcPr>
            <w:tcW w:w="2216"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lastRenderedPageBreak/>
              <w:t xml:space="preserve">Έχει καταγραφεί </w:t>
            </w:r>
            <w:r w:rsidRPr="009A6FA1">
              <w:rPr>
                <w:rFonts w:eastAsia="Times New Roman" w:cs="Times New Roman"/>
                <w:b/>
                <w:color w:val="auto"/>
                <w:lang w:eastAsia="el-GR"/>
              </w:rPr>
              <w:t>ένας</w:t>
            </w:r>
            <w:r w:rsidRPr="009A6FA1">
              <w:rPr>
                <w:rFonts w:eastAsia="Times New Roman" w:cs="Times New Roman"/>
                <w:color w:val="auto"/>
                <w:lang w:eastAsia="el-GR"/>
              </w:rPr>
              <w:t xml:space="preserve"> </w:t>
            </w:r>
            <w:r w:rsidRPr="009A6FA1">
              <w:rPr>
                <w:rFonts w:eastAsia="Times New Roman" w:cs="Times New Roman"/>
                <w:b/>
                <w:color w:val="auto"/>
                <w:lang w:eastAsia="el-GR"/>
              </w:rPr>
              <w:t xml:space="preserve">μόνο </w:t>
            </w:r>
            <w:r w:rsidRPr="009A6FA1">
              <w:rPr>
                <w:rFonts w:eastAsia="Times New Roman" w:cs="Times New Roman"/>
                <w:color w:val="auto"/>
                <w:lang w:eastAsia="el-GR"/>
              </w:rPr>
              <w:t>στόχος σε επίπεδο γνώσεων όμως,</w:t>
            </w: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w:t>
            </w:r>
            <w:r w:rsidRPr="009A6FA1">
              <w:rPr>
                <w:rFonts w:eastAsia="Times New Roman" w:cs="Times New Roman"/>
                <w:b/>
                <w:color w:val="auto"/>
                <w:lang w:eastAsia="el-GR"/>
              </w:rPr>
              <w:t xml:space="preserve">όχι </w:t>
            </w:r>
            <w:proofErr w:type="spellStart"/>
            <w:r w:rsidRPr="009A6FA1">
              <w:rPr>
                <w:rFonts w:eastAsia="Times New Roman" w:cs="Times New Roman"/>
                <w:color w:val="auto"/>
                <w:lang w:eastAsia="el-GR"/>
              </w:rPr>
              <w:t>αισθητηριοβασισμένα</w:t>
            </w:r>
            <w:proofErr w:type="spellEnd"/>
            <w:r w:rsidRPr="009A6FA1">
              <w:rPr>
                <w:rFonts w:eastAsia="Times New Roman" w:cs="Times New Roman"/>
                <w:color w:val="auto"/>
                <w:lang w:eastAsia="el-GR"/>
              </w:rPr>
              <w:t>.</w:t>
            </w:r>
          </w:p>
        </w:tc>
        <w:tc>
          <w:tcPr>
            <w:tcW w:w="2121"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Δεν έχει  καταγραφεί ούτε ένας στόχος .</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i/>
                <w:color w:val="auto"/>
                <w:lang w:eastAsia="el-GR"/>
              </w:rPr>
            </w:pPr>
            <w:r w:rsidRPr="009A6FA1">
              <w:rPr>
                <w:rFonts w:eastAsia="Times New Roman" w:cs="Times New Roman"/>
                <w:b/>
                <w:color w:val="auto"/>
                <w:lang w:eastAsia="el-GR"/>
              </w:rPr>
              <w:lastRenderedPageBreak/>
              <w:t>Επίπεδα Επίδοσης :</w:t>
            </w:r>
          </w:p>
        </w:tc>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Εξαιρετική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Α</w:t>
            </w:r>
          </w:p>
        </w:tc>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Πολύ καλή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Β</w:t>
            </w:r>
          </w:p>
        </w:tc>
        <w:tc>
          <w:tcPr>
            <w:tcW w:w="2216" w:type="dxa"/>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Μέτρια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Γ</w:t>
            </w:r>
          </w:p>
        </w:tc>
        <w:tc>
          <w:tcPr>
            <w:tcW w:w="2121" w:type="dxa"/>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Χαμηλή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Δ</w:t>
            </w:r>
          </w:p>
        </w:tc>
      </w:tr>
      <w:tr w:rsidR="009A6FA1" w:rsidRPr="009A6FA1" w:rsidTr="009A6FA1">
        <w:tc>
          <w:tcPr>
            <w:tcW w:w="10485" w:type="dxa"/>
            <w:gridSpan w:val="5"/>
            <w:shd w:val="pct5" w:color="auto" w:fill="auto"/>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Γ: Νοητικός Χάρτης.</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Επιδιωκόμενος Μαθησιακός Στόχος:</w:t>
            </w:r>
          </w:p>
        </w:tc>
        <w:tc>
          <w:tcPr>
            <w:tcW w:w="8928" w:type="dxa"/>
            <w:gridSpan w:val="4"/>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Η δημιουργία εποπτείας, κυρίως για τους Οπτικούς Αισθητηριακούς Τύπους, με τη σχεδίαση ενός σχεδιαγράμματος ή ζωγραφιάς το </w:t>
            </w:r>
            <w:r w:rsidRPr="009A6FA1">
              <w:rPr>
                <w:rFonts w:eastAsia="Times New Roman" w:cs="Times New Roman"/>
                <w:b/>
                <w:color w:val="auto"/>
                <w:lang w:eastAsia="el-GR"/>
              </w:rPr>
              <w:t xml:space="preserve">ΤΙ </w:t>
            </w:r>
            <w:r w:rsidRPr="009A6FA1">
              <w:rPr>
                <w:rFonts w:eastAsia="Times New Roman" w:cs="Times New Roman"/>
                <w:color w:val="auto"/>
                <w:lang w:eastAsia="el-GR"/>
              </w:rPr>
              <w:t>(λέξεις-κλειδί), με το</w:t>
            </w:r>
            <w:r w:rsidRPr="009A6FA1">
              <w:rPr>
                <w:rFonts w:eastAsia="Times New Roman" w:cs="Times New Roman"/>
                <w:b/>
                <w:color w:val="auto"/>
                <w:lang w:eastAsia="el-GR"/>
              </w:rPr>
              <w:t xml:space="preserve"> Γιατί</w:t>
            </w:r>
            <w:r w:rsidRPr="009A6FA1">
              <w:rPr>
                <w:rFonts w:eastAsia="Times New Roman" w:cs="Times New Roman"/>
                <w:color w:val="auto"/>
                <w:lang w:eastAsia="el-GR"/>
              </w:rPr>
              <w:t xml:space="preserve"> ( μαθησιακοί στόχοι) και </w:t>
            </w:r>
            <w:r w:rsidRPr="009A6FA1">
              <w:rPr>
                <w:rFonts w:eastAsia="Times New Roman" w:cs="Times New Roman"/>
                <w:b/>
                <w:color w:val="auto"/>
                <w:lang w:eastAsia="el-GR"/>
              </w:rPr>
              <w:t>Πως</w:t>
            </w:r>
            <w:r w:rsidRPr="009A6FA1">
              <w:rPr>
                <w:rFonts w:eastAsia="Times New Roman" w:cs="Times New Roman"/>
                <w:color w:val="auto"/>
                <w:lang w:eastAsia="el-GR"/>
              </w:rPr>
              <w:t xml:space="preserve"> (θα αξιολογηθεί).</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Αξιολόγηση:</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513454">
              <w:rPr>
                <w:rFonts w:eastAsia="Times New Roman" w:cs="Times New Roman"/>
                <w:color w:val="auto"/>
                <w:highlight w:val="cyan"/>
                <w:lang w:eastAsia="el-GR"/>
              </w:rPr>
              <w:t xml:space="preserve">Έχουν καταγραφεί </w:t>
            </w:r>
            <w:r w:rsidRPr="00513454">
              <w:rPr>
                <w:rFonts w:eastAsia="Times New Roman" w:cs="Times New Roman"/>
                <w:b/>
                <w:color w:val="auto"/>
                <w:highlight w:val="cyan"/>
                <w:lang w:eastAsia="el-GR"/>
              </w:rPr>
              <w:t xml:space="preserve">όλες </w:t>
            </w:r>
            <w:r w:rsidRPr="00513454">
              <w:rPr>
                <w:rFonts w:eastAsia="Times New Roman" w:cs="Times New Roman"/>
                <w:color w:val="auto"/>
                <w:highlight w:val="cyan"/>
                <w:lang w:eastAsia="el-GR"/>
              </w:rPr>
              <w:t xml:space="preserve">οι λέξεις-κλειδιά που αντιστοιχούν σε αντικειμενικά </w:t>
            </w:r>
            <w:proofErr w:type="spellStart"/>
            <w:r w:rsidRPr="00513454">
              <w:rPr>
                <w:rFonts w:eastAsia="Times New Roman" w:cs="Times New Roman"/>
                <w:color w:val="auto"/>
                <w:highlight w:val="cyan"/>
                <w:lang w:eastAsia="el-GR"/>
              </w:rPr>
              <w:t>προσδιορίσιμο</w:t>
            </w:r>
            <w:proofErr w:type="spellEnd"/>
            <w:r w:rsidRPr="00513454">
              <w:rPr>
                <w:rFonts w:eastAsia="Times New Roman" w:cs="Times New Roman"/>
                <w:color w:val="auto"/>
                <w:highlight w:val="cyan"/>
                <w:lang w:eastAsia="el-GR"/>
              </w:rPr>
              <w:t xml:space="preserve"> </w:t>
            </w:r>
            <w:r w:rsidRPr="00513454">
              <w:rPr>
                <w:rFonts w:eastAsia="Times New Roman" w:cs="Times New Roman"/>
                <w:b/>
                <w:color w:val="auto"/>
                <w:highlight w:val="cyan"/>
                <w:lang w:eastAsia="el-GR"/>
              </w:rPr>
              <w:t>στόχο</w:t>
            </w:r>
            <w:r w:rsidRPr="00513454">
              <w:rPr>
                <w:rFonts w:eastAsia="Times New Roman" w:cs="Times New Roman"/>
                <w:color w:val="auto"/>
                <w:highlight w:val="cyan"/>
                <w:lang w:eastAsia="el-GR"/>
              </w:rPr>
              <w:t xml:space="preserve"> και έχουν όλες συνδεθεί με αντικειμενικό τρόπο </w:t>
            </w:r>
            <w:r w:rsidRPr="00513454">
              <w:rPr>
                <w:rFonts w:eastAsia="Times New Roman" w:cs="Times New Roman"/>
                <w:b/>
                <w:color w:val="auto"/>
                <w:highlight w:val="cyan"/>
                <w:lang w:eastAsia="el-GR"/>
              </w:rPr>
              <w:t>αξιολόγησης</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Απουσιάζει από το νοητικό χάρτη </w:t>
            </w:r>
            <w:r w:rsidRPr="009A6FA1">
              <w:rPr>
                <w:rFonts w:eastAsia="Times New Roman" w:cs="Times New Roman"/>
                <w:b/>
                <w:color w:val="auto"/>
                <w:lang w:eastAsia="el-GR"/>
              </w:rPr>
              <w:t>μία</w:t>
            </w:r>
            <w:r w:rsidRPr="009A6FA1">
              <w:rPr>
                <w:rFonts w:eastAsia="Times New Roman" w:cs="Times New Roman"/>
                <w:color w:val="auto"/>
                <w:lang w:eastAsia="el-GR"/>
              </w:rPr>
              <w:t xml:space="preserve"> λέξη-κλειδί, αλλά οι υπόλοιπες  αντιστοιχούν σε αντικειμενικά </w:t>
            </w:r>
            <w:proofErr w:type="spellStart"/>
            <w:r w:rsidRPr="009A6FA1">
              <w:rPr>
                <w:rFonts w:eastAsia="Times New Roman" w:cs="Times New Roman"/>
                <w:color w:val="auto"/>
                <w:lang w:eastAsia="el-GR"/>
              </w:rPr>
              <w:t>προσδιορίσιμο</w:t>
            </w:r>
            <w:proofErr w:type="spellEnd"/>
            <w:r w:rsidRPr="009A6FA1">
              <w:rPr>
                <w:rFonts w:eastAsia="Times New Roman" w:cs="Times New Roman"/>
                <w:color w:val="auto"/>
                <w:lang w:eastAsia="el-GR"/>
              </w:rPr>
              <w:t xml:space="preserve"> </w:t>
            </w:r>
            <w:r w:rsidRPr="009A6FA1">
              <w:rPr>
                <w:rFonts w:eastAsia="Times New Roman" w:cs="Times New Roman"/>
                <w:b/>
                <w:color w:val="auto"/>
                <w:lang w:eastAsia="el-GR"/>
              </w:rPr>
              <w:t>στόχο</w:t>
            </w:r>
            <w:r w:rsidRPr="009A6FA1">
              <w:rPr>
                <w:rFonts w:eastAsia="Times New Roman" w:cs="Times New Roman"/>
                <w:color w:val="auto"/>
                <w:lang w:eastAsia="el-GR"/>
              </w:rPr>
              <w:t xml:space="preserve"> και έχουν όλες συνδεθεί με αντικειμενικό τρόπο </w:t>
            </w:r>
            <w:r w:rsidRPr="009A6FA1">
              <w:rPr>
                <w:rFonts w:eastAsia="Times New Roman" w:cs="Times New Roman"/>
                <w:b/>
                <w:color w:val="auto"/>
                <w:lang w:eastAsia="el-GR"/>
              </w:rPr>
              <w:t>αξιολόγησης</w:t>
            </w:r>
          </w:p>
        </w:tc>
        <w:tc>
          <w:tcPr>
            <w:tcW w:w="2216" w:type="dxa"/>
            <w:tcBorders>
              <w:bottom w:val="single" w:sz="4" w:space="0" w:color="000000"/>
            </w:tcBorders>
          </w:tcPr>
          <w:p w:rsid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Απουσιάζουν από το νοητικό χάρτη </w:t>
            </w:r>
            <w:r w:rsidRPr="009A6FA1">
              <w:rPr>
                <w:rFonts w:eastAsia="Times New Roman" w:cs="Times New Roman"/>
                <w:b/>
                <w:color w:val="auto"/>
                <w:lang w:eastAsia="el-GR"/>
              </w:rPr>
              <w:t>δύο ή περισσότερες</w:t>
            </w:r>
            <w:r w:rsidRPr="009A6FA1">
              <w:rPr>
                <w:rFonts w:eastAsia="Times New Roman" w:cs="Times New Roman"/>
                <w:color w:val="auto"/>
                <w:lang w:eastAsia="el-GR"/>
              </w:rPr>
              <w:t xml:space="preserve"> λέξεις-κλειδί και οι υπόλοιπες  </w:t>
            </w:r>
            <w:r w:rsidRPr="009A6FA1">
              <w:rPr>
                <w:rFonts w:eastAsia="Times New Roman" w:cs="Times New Roman"/>
                <w:b/>
                <w:color w:val="auto"/>
                <w:lang w:eastAsia="el-GR"/>
              </w:rPr>
              <w:t>δεν</w:t>
            </w:r>
            <w:r w:rsidRPr="009A6FA1">
              <w:rPr>
                <w:rFonts w:eastAsia="Times New Roman" w:cs="Times New Roman"/>
                <w:color w:val="auto"/>
                <w:lang w:eastAsia="el-GR"/>
              </w:rPr>
              <w:t xml:space="preserve"> αντιστοιχούν σε αντικειμενικά </w:t>
            </w:r>
            <w:proofErr w:type="spellStart"/>
            <w:r w:rsidRPr="009A6FA1">
              <w:rPr>
                <w:rFonts w:eastAsia="Times New Roman" w:cs="Times New Roman"/>
                <w:color w:val="auto"/>
                <w:lang w:eastAsia="el-GR"/>
              </w:rPr>
              <w:t>προσδιορίσιμο</w:t>
            </w:r>
            <w:proofErr w:type="spellEnd"/>
            <w:r w:rsidRPr="009A6FA1">
              <w:rPr>
                <w:rFonts w:eastAsia="Times New Roman" w:cs="Times New Roman"/>
                <w:color w:val="auto"/>
                <w:lang w:eastAsia="el-GR"/>
              </w:rPr>
              <w:t xml:space="preserve"> </w:t>
            </w:r>
            <w:r w:rsidRPr="009A6FA1">
              <w:rPr>
                <w:rFonts w:eastAsia="Times New Roman" w:cs="Times New Roman"/>
                <w:b/>
                <w:color w:val="auto"/>
                <w:lang w:eastAsia="el-GR"/>
              </w:rPr>
              <w:t xml:space="preserve">στόχο ούτε </w:t>
            </w:r>
            <w:r w:rsidRPr="009A6FA1">
              <w:rPr>
                <w:rFonts w:eastAsia="Times New Roman" w:cs="Times New Roman"/>
                <w:color w:val="auto"/>
                <w:lang w:eastAsia="el-GR"/>
              </w:rPr>
              <w:t xml:space="preserve"> και έχουν όλες συνδεθεί με αντικειμενικό τρόπο </w:t>
            </w:r>
            <w:r w:rsidRPr="009A6FA1">
              <w:rPr>
                <w:rFonts w:eastAsia="Times New Roman" w:cs="Times New Roman"/>
                <w:b/>
                <w:color w:val="auto"/>
                <w:lang w:eastAsia="el-GR"/>
              </w:rPr>
              <w:t>αξιολόγησης</w:t>
            </w:r>
            <w:r w:rsidRPr="009A6FA1">
              <w:rPr>
                <w:rFonts w:eastAsia="Times New Roman" w:cs="Times New Roman"/>
                <w:color w:val="auto"/>
                <w:lang w:eastAsia="el-GR"/>
              </w:rPr>
              <w:t xml:space="preserve"> </w:t>
            </w:r>
          </w:p>
          <w:p w:rsidR="00D61E7E" w:rsidRPr="009A6FA1" w:rsidRDefault="00D61E7E" w:rsidP="009A6FA1">
            <w:pPr>
              <w:spacing w:after="0" w:line="240" w:lineRule="auto"/>
              <w:rPr>
                <w:rFonts w:eastAsia="Times New Roman" w:cs="Times New Roman"/>
                <w:color w:val="auto"/>
                <w:lang w:eastAsia="el-GR"/>
              </w:rPr>
            </w:pPr>
          </w:p>
        </w:tc>
        <w:tc>
          <w:tcPr>
            <w:tcW w:w="2121"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Δεν</w:t>
            </w:r>
            <w:r w:rsidRPr="009A6FA1">
              <w:rPr>
                <w:rFonts w:eastAsia="Times New Roman" w:cs="Times New Roman"/>
                <w:color w:val="auto"/>
                <w:lang w:eastAsia="el-GR"/>
              </w:rPr>
              <w:t xml:space="preserve"> υπάρχει νοητικός χάρτης ή αυτός που υπάρχει </w:t>
            </w:r>
            <w:r w:rsidRPr="009A6FA1">
              <w:rPr>
                <w:rFonts w:eastAsia="Times New Roman" w:cs="Times New Roman"/>
                <w:b/>
                <w:color w:val="auto"/>
                <w:lang w:eastAsia="el-GR"/>
              </w:rPr>
              <w:t xml:space="preserve">δεν </w:t>
            </w:r>
            <w:r w:rsidRPr="009A6FA1">
              <w:rPr>
                <w:rFonts w:eastAsia="Times New Roman" w:cs="Times New Roman"/>
                <w:color w:val="auto"/>
                <w:lang w:eastAsia="el-GR"/>
              </w:rPr>
              <w:t>περιέχει λέξεις-κλειδί που να συνδέεται με  αντικειμενική αξιολόγηση.</w:t>
            </w:r>
          </w:p>
        </w:tc>
      </w:tr>
      <w:tr w:rsidR="009A6FA1" w:rsidRPr="009A6FA1" w:rsidTr="009A6FA1">
        <w:tc>
          <w:tcPr>
            <w:tcW w:w="10485" w:type="dxa"/>
            <w:gridSpan w:val="5"/>
            <w:shd w:val="pct5" w:color="auto" w:fill="auto"/>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Δ: Λέξεις- έννοιες για το «Θησαυροφυλάκιο πνευματικών αξιών».</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Επιδιωκόμενος Μαθησιακός Στόχος:</w:t>
            </w:r>
          </w:p>
        </w:tc>
        <w:tc>
          <w:tcPr>
            <w:tcW w:w="8928" w:type="dxa"/>
            <w:gridSpan w:val="4"/>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Να καταγραφούν λέξεις και έννοιες διαχρονικού πνευματικού, επιστημονικού, ηθικού, αισθητικού ή άλλου </w:t>
            </w:r>
            <w:proofErr w:type="spellStart"/>
            <w:r w:rsidRPr="009A6FA1">
              <w:rPr>
                <w:rFonts w:eastAsia="Times New Roman" w:cs="Times New Roman"/>
                <w:color w:val="auto"/>
                <w:lang w:eastAsia="el-GR"/>
              </w:rPr>
              <w:t>αξιακού</w:t>
            </w:r>
            <w:proofErr w:type="spellEnd"/>
            <w:r w:rsidRPr="009A6FA1">
              <w:rPr>
                <w:rFonts w:eastAsia="Times New Roman" w:cs="Times New Roman"/>
                <w:color w:val="auto"/>
                <w:lang w:eastAsia="el-GR"/>
              </w:rPr>
              <w:t xml:space="preserve"> περιεχομένου σε ένα αλφαβητάριο για μελλοντική αναφορά και </w:t>
            </w:r>
            <w:proofErr w:type="spellStart"/>
            <w:r w:rsidRPr="009A6FA1">
              <w:rPr>
                <w:rFonts w:eastAsia="Times New Roman" w:cs="Times New Roman"/>
                <w:color w:val="auto"/>
                <w:lang w:eastAsia="el-GR"/>
              </w:rPr>
              <w:t>αναστοχασμό</w:t>
            </w:r>
            <w:proofErr w:type="spellEnd"/>
            <w:r w:rsidRPr="009A6FA1">
              <w:rPr>
                <w:rFonts w:eastAsia="Times New Roman" w:cs="Times New Roman"/>
                <w:color w:val="auto"/>
                <w:lang w:eastAsia="el-GR"/>
              </w:rPr>
              <w:t>.</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Αξιολόγηση :</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513454">
              <w:rPr>
                <w:rFonts w:eastAsia="Times New Roman" w:cs="Times New Roman"/>
                <w:color w:val="auto"/>
                <w:highlight w:val="cyan"/>
                <w:lang w:eastAsia="el-GR"/>
              </w:rPr>
              <w:t xml:space="preserve">Έχουν καταγραφεί </w:t>
            </w:r>
            <w:r w:rsidRPr="00513454">
              <w:rPr>
                <w:rFonts w:eastAsia="Times New Roman" w:cs="Times New Roman"/>
                <w:b/>
                <w:color w:val="auto"/>
                <w:highlight w:val="cyan"/>
                <w:lang w:eastAsia="el-GR"/>
              </w:rPr>
              <w:t xml:space="preserve">τρεις τουλάχιστον </w:t>
            </w:r>
            <w:r w:rsidRPr="00513454">
              <w:rPr>
                <w:rFonts w:eastAsia="Times New Roman" w:cs="Times New Roman"/>
                <w:color w:val="auto"/>
                <w:highlight w:val="cyan"/>
                <w:lang w:eastAsia="el-GR"/>
              </w:rPr>
              <w:t>λέξεις.</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Έχουν καταγραφεί </w:t>
            </w:r>
            <w:r w:rsidRPr="009A6FA1">
              <w:rPr>
                <w:rFonts w:eastAsia="Times New Roman" w:cs="Times New Roman"/>
                <w:b/>
                <w:color w:val="auto"/>
                <w:lang w:eastAsia="el-GR"/>
              </w:rPr>
              <w:t>δύο</w:t>
            </w:r>
            <w:r w:rsidRPr="009A6FA1">
              <w:rPr>
                <w:rFonts w:eastAsia="Times New Roman" w:cs="Times New Roman"/>
                <w:color w:val="auto"/>
                <w:lang w:eastAsia="el-GR"/>
              </w:rPr>
              <w:t xml:space="preserve"> λέξεις.</w:t>
            </w:r>
          </w:p>
        </w:tc>
        <w:tc>
          <w:tcPr>
            <w:tcW w:w="2216"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Έχει καταγραφεί </w:t>
            </w:r>
            <w:r w:rsidRPr="009A6FA1">
              <w:rPr>
                <w:rFonts w:eastAsia="Times New Roman" w:cs="Times New Roman"/>
                <w:b/>
                <w:color w:val="auto"/>
                <w:lang w:eastAsia="el-GR"/>
              </w:rPr>
              <w:t xml:space="preserve">μία </w:t>
            </w:r>
            <w:r w:rsidRPr="009A6FA1">
              <w:rPr>
                <w:rFonts w:eastAsia="Times New Roman" w:cs="Times New Roman"/>
                <w:color w:val="auto"/>
                <w:lang w:eastAsia="el-GR"/>
              </w:rPr>
              <w:t>λέξη.</w:t>
            </w:r>
          </w:p>
        </w:tc>
        <w:tc>
          <w:tcPr>
            <w:tcW w:w="2121"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Δεν υπάρχει καταγραφή.</w:t>
            </w:r>
          </w:p>
        </w:tc>
      </w:tr>
      <w:tr w:rsidR="009A6FA1" w:rsidRPr="009A6FA1" w:rsidTr="009A6FA1">
        <w:tc>
          <w:tcPr>
            <w:tcW w:w="10485" w:type="dxa"/>
            <w:gridSpan w:val="5"/>
            <w:shd w:val="pct5" w:color="auto" w:fill="auto"/>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Ε: Περίληψη-Συμπέρασμα.</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Επιδιωκόμενος Μαθησιακός Στόχος:</w:t>
            </w:r>
          </w:p>
        </w:tc>
        <w:tc>
          <w:tcPr>
            <w:tcW w:w="8928" w:type="dxa"/>
            <w:gridSpan w:val="4"/>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Να αποκτηθεί η δεξιότητα της  σύνθεσης, με τη χρήση ρημάτων, των λέξεων–κλειδί σε μία εννοιολογικά πλήρη παράγραφο του περιεχομένου  της μελετώμενη ενότητας, η οποία να αποτελεί την περίληψη της και να περιέχει το κύριο συμπέρασμα.</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rPr>
                <w:rFonts w:eastAsia="Times New Roman" w:cs="Times New Roman"/>
                <w:i/>
                <w:color w:val="auto"/>
                <w:lang w:eastAsia="el-GR"/>
              </w:rPr>
            </w:pPr>
            <w:r w:rsidRPr="009A6FA1">
              <w:rPr>
                <w:rFonts w:eastAsia="Times New Roman" w:cs="Times New Roman"/>
                <w:i/>
                <w:color w:val="auto"/>
                <w:lang w:eastAsia="el-GR"/>
              </w:rPr>
              <w:t>Αξιολόγηση:</w:t>
            </w:r>
          </w:p>
          <w:p w:rsidR="009A6FA1" w:rsidRPr="009A6FA1" w:rsidRDefault="009A6FA1" w:rsidP="009A6FA1">
            <w:pPr>
              <w:spacing w:after="0" w:line="240" w:lineRule="auto"/>
              <w:rPr>
                <w:rFonts w:eastAsia="Times New Roman" w:cs="Times New Roman"/>
                <w:i/>
                <w:color w:val="auto"/>
                <w:lang w:eastAsia="el-GR"/>
              </w:rPr>
            </w:pPr>
          </w:p>
          <w:p w:rsidR="009A6FA1" w:rsidRPr="009A6FA1" w:rsidRDefault="009A6FA1" w:rsidP="009A6FA1">
            <w:pPr>
              <w:spacing w:after="0" w:line="240" w:lineRule="auto"/>
              <w:rPr>
                <w:rFonts w:eastAsia="Times New Roman" w:cs="Times New Roman"/>
                <w:i/>
                <w:color w:val="auto"/>
                <w:lang w:eastAsia="el-GR"/>
              </w:rPr>
            </w:pPr>
          </w:p>
          <w:p w:rsidR="009A6FA1" w:rsidRPr="009A6FA1" w:rsidRDefault="009A6FA1" w:rsidP="009A6FA1">
            <w:pPr>
              <w:spacing w:after="0" w:line="240" w:lineRule="auto"/>
              <w:rPr>
                <w:rFonts w:eastAsia="Times New Roman" w:cs="Times New Roman"/>
                <w:i/>
                <w:color w:val="auto"/>
                <w:lang w:eastAsia="el-GR"/>
              </w:rPr>
            </w:pPr>
          </w:p>
          <w:p w:rsidR="009A6FA1" w:rsidRPr="009A6FA1" w:rsidRDefault="009A6FA1" w:rsidP="009A6FA1">
            <w:pPr>
              <w:spacing w:after="0" w:line="240" w:lineRule="auto"/>
              <w:rPr>
                <w:rFonts w:eastAsia="Times New Roman" w:cs="Times New Roman"/>
                <w:color w:val="auto"/>
                <w:lang w:eastAsia="el-GR"/>
              </w:rPr>
            </w:pP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513454">
              <w:rPr>
                <w:rFonts w:eastAsia="Times New Roman" w:cs="Times New Roman"/>
                <w:color w:val="auto"/>
                <w:highlight w:val="cyan"/>
                <w:lang w:eastAsia="el-GR"/>
              </w:rPr>
              <w:t xml:space="preserve">Περιέχονται </w:t>
            </w:r>
            <w:r w:rsidRPr="00513454">
              <w:rPr>
                <w:rFonts w:eastAsia="Times New Roman" w:cs="Times New Roman"/>
                <w:b/>
                <w:color w:val="auto"/>
                <w:highlight w:val="cyan"/>
                <w:lang w:eastAsia="el-GR"/>
              </w:rPr>
              <w:t>όλες</w:t>
            </w:r>
            <w:r w:rsidRPr="00513454">
              <w:rPr>
                <w:rFonts w:eastAsia="Times New Roman" w:cs="Times New Roman"/>
                <w:color w:val="auto"/>
                <w:highlight w:val="cyan"/>
                <w:lang w:eastAsia="el-GR"/>
              </w:rPr>
              <w:t xml:space="preserve"> οι λέξεις-κλειδί.</w:t>
            </w:r>
          </w:p>
          <w:p w:rsidR="009A6FA1" w:rsidRPr="009A6FA1" w:rsidRDefault="009A6FA1" w:rsidP="009A6FA1">
            <w:pPr>
              <w:spacing w:after="0" w:line="240" w:lineRule="auto"/>
              <w:rPr>
                <w:rFonts w:eastAsia="Times New Roman" w:cs="Times New Roman"/>
                <w:color w:val="auto"/>
                <w:lang w:eastAsia="el-GR"/>
              </w:rPr>
            </w:pPr>
          </w:p>
          <w:p w:rsidR="009A6FA1" w:rsidRPr="009A6FA1" w:rsidRDefault="009A6FA1" w:rsidP="009A6FA1">
            <w:pPr>
              <w:spacing w:after="0" w:line="240" w:lineRule="auto"/>
              <w:rPr>
                <w:rFonts w:eastAsia="Times New Roman" w:cs="Times New Roman"/>
                <w:color w:val="auto"/>
                <w:lang w:eastAsia="el-GR"/>
              </w:rPr>
            </w:pPr>
          </w:p>
          <w:p w:rsidR="009A6FA1" w:rsidRPr="009A6FA1" w:rsidRDefault="009A6FA1" w:rsidP="009A6FA1">
            <w:pPr>
              <w:spacing w:after="0" w:line="240" w:lineRule="auto"/>
              <w:rPr>
                <w:rFonts w:eastAsia="Times New Roman" w:cs="Times New Roman"/>
                <w:color w:val="auto"/>
                <w:lang w:eastAsia="el-GR"/>
              </w:rPr>
            </w:pPr>
          </w:p>
          <w:p w:rsidR="009A6FA1" w:rsidRPr="009A6FA1" w:rsidRDefault="009A6FA1" w:rsidP="009A6FA1">
            <w:pPr>
              <w:spacing w:after="0" w:line="240" w:lineRule="auto"/>
              <w:rPr>
                <w:rFonts w:eastAsia="Times New Roman" w:cs="Times New Roman"/>
                <w:color w:val="auto"/>
                <w:lang w:eastAsia="el-GR"/>
              </w:rPr>
            </w:pP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Απουσιάζει </w:t>
            </w:r>
            <w:r w:rsidRPr="009A6FA1">
              <w:rPr>
                <w:rFonts w:eastAsia="Times New Roman" w:cs="Times New Roman"/>
                <w:b/>
                <w:color w:val="auto"/>
                <w:lang w:eastAsia="el-GR"/>
              </w:rPr>
              <w:t>μία</w:t>
            </w:r>
            <w:r w:rsidRPr="009A6FA1">
              <w:rPr>
                <w:rFonts w:eastAsia="Times New Roman" w:cs="Times New Roman"/>
                <w:color w:val="auto"/>
                <w:lang w:eastAsia="el-GR"/>
              </w:rPr>
              <w:t xml:space="preserve"> λέξη κλειδί.</w:t>
            </w:r>
          </w:p>
        </w:tc>
        <w:tc>
          <w:tcPr>
            <w:tcW w:w="2216"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Απουσιάζουν </w:t>
            </w:r>
            <w:r w:rsidRPr="009A6FA1">
              <w:rPr>
                <w:rFonts w:eastAsia="Times New Roman" w:cs="Times New Roman"/>
                <w:b/>
                <w:color w:val="auto"/>
                <w:lang w:eastAsia="el-GR"/>
              </w:rPr>
              <w:t>δύο</w:t>
            </w:r>
            <w:r w:rsidRPr="009A6FA1">
              <w:rPr>
                <w:rFonts w:eastAsia="Times New Roman" w:cs="Times New Roman"/>
                <w:color w:val="auto"/>
                <w:lang w:eastAsia="el-GR"/>
              </w:rPr>
              <w:t xml:space="preserve"> λέξεις-κλειδί.</w:t>
            </w:r>
          </w:p>
        </w:tc>
        <w:tc>
          <w:tcPr>
            <w:tcW w:w="2121"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Δεν υπάρχει περίληψη.</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i/>
                <w:color w:val="auto"/>
                <w:lang w:eastAsia="el-GR"/>
              </w:rPr>
            </w:pPr>
            <w:r w:rsidRPr="009A6FA1">
              <w:rPr>
                <w:rFonts w:eastAsia="Times New Roman" w:cs="Times New Roman"/>
                <w:b/>
                <w:color w:val="auto"/>
                <w:lang w:eastAsia="el-GR"/>
              </w:rPr>
              <w:t>Επίπεδα Επίδοσης</w:t>
            </w:r>
          </w:p>
        </w:tc>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Εξαιρετική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Α</w:t>
            </w:r>
          </w:p>
        </w:tc>
        <w:tc>
          <w:tcPr>
            <w:tcW w:w="0" w:type="auto"/>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Πολύ καλή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Β</w:t>
            </w:r>
          </w:p>
        </w:tc>
        <w:tc>
          <w:tcPr>
            <w:tcW w:w="2216" w:type="dxa"/>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Μέτρια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Γ</w:t>
            </w:r>
          </w:p>
        </w:tc>
        <w:tc>
          <w:tcPr>
            <w:tcW w:w="2121" w:type="dxa"/>
            <w:tcBorders>
              <w:bottom w:val="single" w:sz="4" w:space="0" w:color="000000"/>
            </w:tcBorders>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Χαμηλή επίδοση</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Δ</w:t>
            </w:r>
          </w:p>
        </w:tc>
      </w:tr>
      <w:tr w:rsidR="009A6FA1" w:rsidRPr="009A6FA1" w:rsidTr="009A6FA1">
        <w:tc>
          <w:tcPr>
            <w:tcW w:w="10485" w:type="dxa"/>
            <w:gridSpan w:val="5"/>
            <w:shd w:val="pct5" w:color="auto" w:fill="auto"/>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t>Κριτήριο ΣΤ: Σύνδεση με ένα πραγματικό ή υποθετικό γεγονός της ζωής μου.</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Επιδιωκόμενος Μαθησιακός Στόχος:</w:t>
            </w:r>
          </w:p>
        </w:tc>
        <w:tc>
          <w:tcPr>
            <w:tcW w:w="8928" w:type="dxa"/>
            <w:gridSpan w:val="4"/>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Να ασκηθεί ο διδασκόμενος </w:t>
            </w:r>
            <w:r w:rsidRPr="009A6FA1">
              <w:rPr>
                <w:rFonts w:eastAsia="Times New Roman" w:cs="Times New Roman"/>
                <w:b/>
                <w:color w:val="auto"/>
                <w:lang w:eastAsia="el-GR"/>
              </w:rPr>
              <w:t>όχι μόνο</w:t>
            </w:r>
            <w:r w:rsidRPr="009A6FA1">
              <w:rPr>
                <w:rFonts w:eastAsia="Times New Roman" w:cs="Times New Roman"/>
                <w:color w:val="auto"/>
                <w:lang w:eastAsia="el-GR"/>
              </w:rPr>
              <w:t xml:space="preserve"> στην ανάκληση της γνώσης που αποκτήθηκε αλλά και στην </w:t>
            </w:r>
            <w:r w:rsidRPr="009A6FA1">
              <w:rPr>
                <w:rFonts w:eastAsia="Times New Roman" w:cs="Times New Roman"/>
                <w:b/>
                <w:color w:val="auto"/>
                <w:lang w:eastAsia="el-GR"/>
              </w:rPr>
              <w:t>Κατανόηση, Αφομοίωση και Διατήρηση</w:t>
            </w:r>
            <w:r w:rsidRPr="009A6FA1">
              <w:rPr>
                <w:rFonts w:eastAsia="Times New Roman" w:cs="Times New Roman"/>
                <w:color w:val="auto"/>
                <w:lang w:eastAsia="el-GR"/>
              </w:rPr>
              <w:t xml:space="preserve"> στη μνήμη του περιεχομένου της ενότητας με το να συνδεθεί το περιεχόμενο της ενότητας είτε </w:t>
            </w: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α) με ανάκληση ενός πραγματικού γεγονότος όπου η αξιοποίηση των γνώσεων που αποκτήθηκαν εδώ να βελτίωνε την τότε κατάσταση είτε</w:t>
            </w: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β) με ένα μελλοντικό υποθετικό γεγονός που θα συνέβαινε παρόμοιο βελτιωτικό αποτέλεσμα.   </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w:t>
            </w:r>
            <w:r w:rsidRPr="009A6FA1">
              <w:rPr>
                <w:rFonts w:eastAsia="Times New Roman" w:cs="Times New Roman"/>
                <w:i/>
                <w:color w:val="auto"/>
                <w:lang w:eastAsia="el-GR"/>
              </w:rPr>
              <w:t>Αξιολόγηση:</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513454">
              <w:rPr>
                <w:rFonts w:eastAsia="Times New Roman" w:cs="Times New Roman"/>
                <w:color w:val="auto"/>
                <w:highlight w:val="cyan"/>
                <w:lang w:eastAsia="el-GR"/>
              </w:rPr>
              <w:t>Αναφέρεται ένα γεγονός και συνδέεται με το περιεχόμενο της ενότητας, απολύτως στο 100%.</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Αναφέρεται ένα γεγονός και συνδέεται με το περιεχόμενο της </w:t>
            </w:r>
            <w:proofErr w:type="spellStart"/>
            <w:r w:rsidRPr="009A6FA1">
              <w:rPr>
                <w:rFonts w:eastAsia="Times New Roman" w:cs="Times New Roman"/>
                <w:color w:val="auto"/>
                <w:lang w:eastAsia="el-GR"/>
              </w:rPr>
              <w:t>ενότητας,μερικώς</w:t>
            </w:r>
            <w:proofErr w:type="spellEnd"/>
            <w:r w:rsidRPr="009A6FA1">
              <w:rPr>
                <w:rFonts w:eastAsia="Times New Roman" w:cs="Times New Roman"/>
                <w:color w:val="auto"/>
                <w:lang w:eastAsia="el-GR"/>
              </w:rPr>
              <w:t>, στο 80%.</w:t>
            </w:r>
          </w:p>
        </w:tc>
        <w:tc>
          <w:tcPr>
            <w:tcW w:w="2216"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Αναφέρεται ένα γεγονός αλλά </w:t>
            </w:r>
            <w:r w:rsidRPr="009A6FA1">
              <w:rPr>
                <w:rFonts w:eastAsia="Times New Roman" w:cs="Times New Roman"/>
                <w:b/>
                <w:color w:val="auto"/>
                <w:lang w:eastAsia="el-GR"/>
              </w:rPr>
              <w:t>δεν</w:t>
            </w:r>
            <w:r w:rsidRPr="009A6FA1">
              <w:rPr>
                <w:rFonts w:eastAsia="Times New Roman" w:cs="Times New Roman"/>
                <w:color w:val="auto"/>
                <w:lang w:eastAsia="el-GR"/>
              </w:rPr>
              <w:t xml:space="preserve">  φαίνεται η σύνδεσή του με το περιεχόμενο της ενότητας.</w:t>
            </w:r>
          </w:p>
        </w:tc>
        <w:tc>
          <w:tcPr>
            <w:tcW w:w="2121"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Δεν</w:t>
            </w:r>
            <w:r w:rsidRPr="009A6FA1">
              <w:rPr>
                <w:rFonts w:eastAsia="Times New Roman" w:cs="Times New Roman"/>
                <w:color w:val="auto"/>
                <w:lang w:eastAsia="el-GR"/>
              </w:rPr>
              <w:t xml:space="preserve"> αναφέρεται γεγονός.</w:t>
            </w:r>
          </w:p>
        </w:tc>
      </w:tr>
      <w:tr w:rsidR="009A6FA1" w:rsidRPr="009A6FA1" w:rsidTr="009A6FA1">
        <w:tc>
          <w:tcPr>
            <w:tcW w:w="10485" w:type="dxa"/>
            <w:gridSpan w:val="5"/>
            <w:shd w:val="pct5" w:color="auto" w:fill="auto"/>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b/>
                <w:color w:val="auto"/>
                <w:lang w:eastAsia="el-GR"/>
              </w:rPr>
              <w:lastRenderedPageBreak/>
              <w:t xml:space="preserve">Κριτήριο Ζ: Παρατηρήσεις- Ερωτήσεις </w:t>
            </w:r>
            <w:proofErr w:type="spellStart"/>
            <w:r w:rsidRPr="009A6FA1">
              <w:rPr>
                <w:rFonts w:eastAsia="Times New Roman" w:cs="Times New Roman"/>
                <w:b/>
                <w:color w:val="auto"/>
                <w:lang w:eastAsia="el-GR"/>
              </w:rPr>
              <w:t>Αυτοαξιολόγησης</w:t>
            </w:r>
            <w:proofErr w:type="spellEnd"/>
            <w:r w:rsidRPr="009A6FA1">
              <w:rPr>
                <w:rFonts w:eastAsia="Times New Roman" w:cs="Times New Roman"/>
                <w:b/>
                <w:color w:val="auto"/>
                <w:lang w:eastAsia="el-GR"/>
              </w:rPr>
              <w:t>.</w:t>
            </w:r>
          </w:p>
          <w:p w:rsidR="009A6FA1" w:rsidRPr="009A6FA1" w:rsidRDefault="009A6FA1" w:rsidP="009A6FA1">
            <w:pPr>
              <w:spacing w:after="0" w:line="240" w:lineRule="auto"/>
              <w:rPr>
                <w:rFonts w:eastAsia="Times New Roman" w:cs="Times New Roman"/>
                <w:b/>
                <w:color w:val="auto"/>
                <w:lang w:eastAsia="el-GR"/>
              </w:rPr>
            </w:pPr>
          </w:p>
        </w:tc>
      </w:tr>
      <w:tr w:rsidR="009A6FA1" w:rsidRPr="009A6FA1" w:rsidTr="009A6FA1">
        <w:tc>
          <w:tcPr>
            <w:tcW w:w="0" w:type="auto"/>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Επιδιωκόμενος Μαθησιακός Στόχος:</w:t>
            </w:r>
          </w:p>
        </w:tc>
        <w:tc>
          <w:tcPr>
            <w:tcW w:w="8928" w:type="dxa"/>
            <w:gridSpan w:val="4"/>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color w:val="auto"/>
                <w:lang w:eastAsia="el-GR"/>
              </w:rPr>
              <w:t>Να καταγραφούν από τον μανθάνοντα τρεις τουλάχιστον  ερωτήσεις «αντικειμενικού» (κλειστού ) τύπου με τις απαντήσεις των οποίων ο ίδιος θεωρεί  ότι θα άξιζε τη μέγιστη βαθμολογία.</w:t>
            </w:r>
          </w:p>
        </w:tc>
      </w:tr>
      <w:tr w:rsidR="009A6FA1" w:rsidRPr="009A6FA1" w:rsidTr="009A6FA1">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Αξιολόγηση:</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513454">
              <w:rPr>
                <w:rFonts w:eastAsia="Times New Roman" w:cs="Times New Roman"/>
                <w:color w:val="auto"/>
                <w:highlight w:val="cyan"/>
                <w:lang w:eastAsia="el-GR"/>
              </w:rPr>
              <w:t xml:space="preserve">Καταγράφηκαν </w:t>
            </w:r>
            <w:r w:rsidRPr="00513454">
              <w:rPr>
                <w:rFonts w:eastAsia="Times New Roman" w:cs="Times New Roman"/>
                <w:b/>
                <w:color w:val="auto"/>
                <w:highlight w:val="cyan"/>
                <w:lang w:eastAsia="el-GR"/>
              </w:rPr>
              <w:t>τρεις τουλάχιστον</w:t>
            </w:r>
            <w:r w:rsidRPr="00513454">
              <w:rPr>
                <w:rFonts w:eastAsia="Times New Roman" w:cs="Times New Roman"/>
                <w:color w:val="auto"/>
                <w:highlight w:val="cyan"/>
                <w:lang w:eastAsia="el-GR"/>
              </w:rPr>
              <w:t xml:space="preserve"> ερωτήσεις και ανήκουν </w:t>
            </w:r>
            <w:r w:rsidRPr="00513454">
              <w:rPr>
                <w:rFonts w:eastAsia="Times New Roman" w:cs="Times New Roman"/>
                <w:b/>
                <w:color w:val="auto"/>
                <w:highlight w:val="cyan"/>
                <w:lang w:eastAsia="el-GR"/>
              </w:rPr>
              <w:t>όλες</w:t>
            </w:r>
            <w:r w:rsidRPr="00513454">
              <w:rPr>
                <w:rFonts w:eastAsia="Times New Roman" w:cs="Times New Roman"/>
                <w:color w:val="auto"/>
                <w:highlight w:val="cyan"/>
                <w:lang w:eastAsia="el-GR"/>
              </w:rPr>
              <w:t xml:space="preserve">  στην κατηγορία των «αντικειμενικών» (κλειστών).</w:t>
            </w:r>
          </w:p>
        </w:tc>
        <w:tc>
          <w:tcPr>
            <w:tcW w:w="0" w:type="auto"/>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Καταγράφηκαν τρεις τουλάχιστον</w:t>
            </w:r>
            <w:r w:rsidRPr="009A6FA1">
              <w:rPr>
                <w:rFonts w:eastAsia="Times New Roman" w:cs="Times New Roman"/>
                <w:color w:val="auto"/>
                <w:lang w:eastAsia="el-GR"/>
              </w:rPr>
              <w:t xml:space="preserve"> ερωτήσεις και ανήκουν </w:t>
            </w:r>
            <w:r w:rsidRPr="009A6FA1">
              <w:rPr>
                <w:rFonts w:eastAsia="Times New Roman" w:cs="Times New Roman"/>
                <w:b/>
                <w:color w:val="auto"/>
                <w:lang w:eastAsia="el-GR"/>
              </w:rPr>
              <w:t xml:space="preserve">δύο ή λιγότερες </w:t>
            </w:r>
            <w:r w:rsidRPr="009A6FA1">
              <w:rPr>
                <w:rFonts w:eastAsia="Times New Roman" w:cs="Times New Roman"/>
                <w:color w:val="auto"/>
                <w:lang w:eastAsia="el-GR"/>
              </w:rPr>
              <w:t xml:space="preserve">  στην κατηγορία των «αντικειμενικών» (κλειστών).</w:t>
            </w:r>
          </w:p>
        </w:tc>
        <w:tc>
          <w:tcPr>
            <w:tcW w:w="2216"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Καταγράφηκαν </w:t>
            </w:r>
            <w:r w:rsidRPr="009A6FA1">
              <w:rPr>
                <w:rFonts w:eastAsia="Times New Roman" w:cs="Times New Roman"/>
                <w:b/>
                <w:color w:val="auto"/>
                <w:lang w:eastAsia="el-GR"/>
              </w:rPr>
              <w:t>δύο ή λιγότερες</w:t>
            </w:r>
            <w:r w:rsidRPr="009A6FA1">
              <w:rPr>
                <w:rFonts w:eastAsia="Times New Roman" w:cs="Times New Roman"/>
                <w:color w:val="auto"/>
                <w:lang w:eastAsia="el-GR"/>
              </w:rPr>
              <w:t xml:space="preserve"> ερωτήσεις  και μόνο  </w:t>
            </w:r>
            <w:r w:rsidRPr="009A6FA1">
              <w:rPr>
                <w:rFonts w:eastAsia="Times New Roman" w:cs="Times New Roman"/>
                <w:b/>
                <w:color w:val="auto"/>
                <w:lang w:eastAsia="el-GR"/>
              </w:rPr>
              <w:t>μία</w:t>
            </w:r>
            <w:r w:rsidRPr="009A6FA1">
              <w:rPr>
                <w:rFonts w:eastAsia="Times New Roman" w:cs="Times New Roman"/>
                <w:color w:val="auto"/>
                <w:lang w:eastAsia="el-GR"/>
              </w:rPr>
              <w:t xml:space="preserve"> ανήκει στην κατηγορία των «αντικειμενικών».</w:t>
            </w:r>
          </w:p>
        </w:tc>
        <w:tc>
          <w:tcPr>
            <w:tcW w:w="2121" w:type="dxa"/>
            <w:tcBorders>
              <w:bottom w:val="single" w:sz="4" w:space="0" w:color="000000"/>
            </w:tcBorders>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b/>
                <w:color w:val="auto"/>
                <w:lang w:eastAsia="el-GR"/>
              </w:rPr>
              <w:t xml:space="preserve">Ουδεμία </w:t>
            </w:r>
            <w:r w:rsidRPr="009A6FA1">
              <w:rPr>
                <w:rFonts w:eastAsia="Times New Roman" w:cs="Times New Roman"/>
                <w:color w:val="auto"/>
                <w:lang w:eastAsia="el-GR"/>
              </w:rPr>
              <w:t>ερώτηση που να ανήκει στην κατηγορία των «αντικειμενικών».</w:t>
            </w:r>
          </w:p>
        </w:tc>
      </w:tr>
      <w:tr w:rsidR="009A6FA1" w:rsidRPr="009A6FA1" w:rsidTr="009A6FA1">
        <w:tc>
          <w:tcPr>
            <w:tcW w:w="10485" w:type="dxa"/>
            <w:gridSpan w:val="5"/>
            <w:shd w:val="pct5" w:color="auto" w:fill="auto"/>
          </w:tcPr>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Η. Τελικό συμπέρασμα. (από την αξιολόγηση των ανωτέρω επτά (7) κριτηρίων</w:t>
            </w:r>
          </w:p>
          <w:p w:rsidR="009A6FA1" w:rsidRPr="009A6FA1" w:rsidRDefault="009A6FA1" w:rsidP="009A6FA1">
            <w:pPr>
              <w:spacing w:after="0" w:line="240" w:lineRule="auto"/>
              <w:jc w:val="center"/>
              <w:rPr>
                <w:rFonts w:eastAsia="Times New Roman" w:cs="Times New Roman"/>
                <w:b/>
                <w:color w:val="auto"/>
                <w:lang w:eastAsia="el-GR"/>
              </w:rPr>
            </w:pPr>
          </w:p>
        </w:tc>
      </w:tr>
      <w:tr w:rsidR="009A6FA1" w:rsidRPr="009A6FA1" w:rsidTr="009A6FA1">
        <w:tc>
          <w:tcPr>
            <w:tcW w:w="0" w:type="auto"/>
            <w:gridSpan w:val="2"/>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Γενικός  Σκοπός του ΦΥ.ΠΡ.Ε :</w:t>
            </w:r>
          </w:p>
        </w:tc>
        <w:tc>
          <w:tcPr>
            <w:tcW w:w="6703" w:type="dxa"/>
            <w:gridSpan w:val="3"/>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Ο συγγραφέας να είναι,  με απόλυτη βεβαιότητα (100%), σε θέση (100%) να σχεδιάσει με επιστημονικώς παιδαγωγικό τρόπο ένα Σενάριο Διδασκαλίας και να πραγματοποιήσει με επιτυχία μία </w:t>
            </w:r>
            <w:proofErr w:type="spellStart"/>
            <w:r w:rsidRPr="009A6FA1">
              <w:rPr>
                <w:rFonts w:eastAsia="Times New Roman" w:cs="Times New Roman"/>
                <w:color w:val="auto"/>
                <w:lang w:eastAsia="el-GR"/>
              </w:rPr>
              <w:t>Μικροδιδασκαλία</w:t>
            </w:r>
            <w:proofErr w:type="spellEnd"/>
            <w:r w:rsidRPr="009A6FA1">
              <w:rPr>
                <w:rFonts w:eastAsia="Times New Roman" w:cs="Times New Roman"/>
                <w:color w:val="auto"/>
                <w:lang w:eastAsia="el-GR"/>
              </w:rPr>
              <w:t xml:space="preserve"> (Πρακτική Άσκηση Διδασκαλίας ΠΑΔ).</w:t>
            </w:r>
          </w:p>
        </w:tc>
      </w:tr>
      <w:tr w:rsidR="009A6FA1" w:rsidRPr="009A6FA1" w:rsidTr="009A6FA1">
        <w:tc>
          <w:tcPr>
            <w:tcW w:w="0" w:type="auto"/>
          </w:tcPr>
          <w:p w:rsidR="009A6FA1" w:rsidRPr="009A6FA1" w:rsidRDefault="009A6FA1" w:rsidP="009A6FA1">
            <w:pPr>
              <w:spacing w:after="0" w:line="240" w:lineRule="auto"/>
              <w:jc w:val="center"/>
              <w:rPr>
                <w:rFonts w:eastAsia="Times New Roman" w:cs="Times New Roman"/>
                <w:b/>
                <w:color w:val="auto"/>
                <w:lang w:eastAsia="el-GR"/>
              </w:rPr>
            </w:pP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Τελική αξιολόγηση :</w:t>
            </w: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(αθροίστε τα Α,Β,Γ,Δ)</w:t>
            </w:r>
          </w:p>
          <w:p w:rsidR="009A6FA1" w:rsidRPr="009A6FA1" w:rsidRDefault="009A6FA1" w:rsidP="009A6FA1">
            <w:pPr>
              <w:spacing w:after="0" w:line="240" w:lineRule="auto"/>
              <w:jc w:val="center"/>
              <w:rPr>
                <w:rFonts w:eastAsia="Times New Roman" w:cs="Times New Roman"/>
                <w:b/>
                <w:color w:val="auto"/>
                <w:lang w:eastAsia="el-GR"/>
              </w:rPr>
            </w:pPr>
          </w:p>
        </w:tc>
        <w:tc>
          <w:tcPr>
            <w:tcW w:w="0" w:type="auto"/>
          </w:tcPr>
          <w:p w:rsidR="009A6FA1" w:rsidRPr="009A6FA1" w:rsidRDefault="009A6FA1" w:rsidP="009A6FA1">
            <w:pPr>
              <w:spacing w:after="0" w:line="240" w:lineRule="auto"/>
              <w:rPr>
                <w:rFonts w:eastAsia="Times New Roman" w:cs="Times New Roman"/>
                <w:color w:val="auto"/>
                <w:lang w:eastAsia="el-GR"/>
              </w:rPr>
            </w:pP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7</w:t>
            </w:r>
            <w:r w:rsidRPr="009A6FA1">
              <w:rPr>
                <w:rFonts w:eastAsia="Times New Roman" w:cs="Times New Roman"/>
                <w:color w:val="auto"/>
                <w:vertAlign w:val="superscript"/>
                <w:lang w:eastAsia="el-GR"/>
              </w:rPr>
              <w:t xml:space="preserve"> </w:t>
            </w:r>
            <w:r w:rsidRPr="009A6FA1">
              <w:rPr>
                <w:rFonts w:eastAsia="Times New Roman" w:cs="Times New Roman"/>
                <w:color w:val="auto"/>
                <w:lang w:eastAsia="el-GR"/>
              </w:rPr>
              <w:t>Α ή 6Α</w:t>
            </w:r>
          </w:p>
        </w:tc>
        <w:tc>
          <w:tcPr>
            <w:tcW w:w="0" w:type="auto"/>
          </w:tcPr>
          <w:p w:rsidR="009A6FA1" w:rsidRPr="009A6FA1" w:rsidRDefault="009A6FA1" w:rsidP="009A6FA1">
            <w:pPr>
              <w:spacing w:after="0" w:line="240" w:lineRule="auto"/>
              <w:rPr>
                <w:rFonts w:eastAsia="Times New Roman" w:cs="Times New Roman"/>
                <w:color w:val="auto"/>
                <w:lang w:eastAsia="el-GR"/>
              </w:rPr>
            </w:pP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5</w:t>
            </w:r>
            <w:r w:rsidRPr="009A6FA1">
              <w:rPr>
                <w:rFonts w:eastAsia="Times New Roman" w:cs="Times New Roman"/>
                <w:color w:val="auto"/>
                <w:vertAlign w:val="superscript"/>
                <w:lang w:eastAsia="el-GR"/>
              </w:rPr>
              <w:t xml:space="preserve"> </w:t>
            </w:r>
            <w:r w:rsidRPr="009A6FA1">
              <w:rPr>
                <w:rFonts w:eastAsia="Times New Roman" w:cs="Times New Roman"/>
                <w:color w:val="auto"/>
                <w:lang w:eastAsia="el-GR"/>
              </w:rPr>
              <w:t>Α ή  4</w:t>
            </w:r>
            <w:r w:rsidRPr="009A6FA1">
              <w:rPr>
                <w:rFonts w:eastAsia="Times New Roman" w:cs="Times New Roman"/>
                <w:color w:val="auto"/>
                <w:vertAlign w:val="superscript"/>
                <w:lang w:eastAsia="el-GR"/>
              </w:rPr>
              <w:t xml:space="preserve"> </w:t>
            </w:r>
            <w:r w:rsidRPr="009A6FA1">
              <w:rPr>
                <w:rFonts w:eastAsia="Times New Roman" w:cs="Times New Roman"/>
                <w:color w:val="auto"/>
                <w:lang w:eastAsia="el-GR"/>
              </w:rPr>
              <w:t>Α και 2Β ή 3 Β</w:t>
            </w:r>
          </w:p>
        </w:tc>
        <w:tc>
          <w:tcPr>
            <w:tcW w:w="2216" w:type="dxa"/>
          </w:tcPr>
          <w:p w:rsidR="009A6FA1" w:rsidRPr="009A6FA1" w:rsidRDefault="009A6FA1" w:rsidP="009A6FA1">
            <w:pPr>
              <w:spacing w:after="0" w:line="240" w:lineRule="auto"/>
              <w:rPr>
                <w:rFonts w:eastAsia="Times New Roman" w:cs="Times New Roman"/>
                <w:color w:val="auto"/>
                <w:lang w:eastAsia="el-GR"/>
              </w:rPr>
            </w:pP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3 Α</w:t>
            </w:r>
          </w:p>
        </w:tc>
        <w:tc>
          <w:tcPr>
            <w:tcW w:w="2121" w:type="dxa"/>
          </w:tcPr>
          <w:p w:rsidR="009A6FA1" w:rsidRPr="009A6FA1" w:rsidRDefault="009A6FA1" w:rsidP="009A6FA1">
            <w:pPr>
              <w:spacing w:after="0" w:line="240" w:lineRule="auto"/>
              <w:rPr>
                <w:rFonts w:eastAsia="Times New Roman" w:cs="Times New Roman"/>
                <w:color w:val="auto"/>
                <w:lang w:eastAsia="el-GR"/>
              </w:rPr>
            </w:pP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2 Α ή  1 Α</w:t>
            </w:r>
          </w:p>
        </w:tc>
      </w:tr>
      <w:tr w:rsidR="009A6FA1" w:rsidRPr="009A6FA1" w:rsidTr="009A6FA1">
        <w:tc>
          <w:tcPr>
            <w:tcW w:w="0" w:type="auto"/>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w:t>
            </w:r>
          </w:p>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i/>
                <w:color w:val="auto"/>
                <w:lang w:eastAsia="el-GR"/>
              </w:rPr>
              <w:t>Αξιολόγηση:</w:t>
            </w:r>
          </w:p>
        </w:tc>
        <w:tc>
          <w:tcPr>
            <w:tcW w:w="0" w:type="auto"/>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Θεμελιώνεται ότι </w:t>
            </w:r>
            <w:r w:rsidRPr="009A6FA1">
              <w:rPr>
                <w:rFonts w:eastAsia="Times New Roman" w:cs="Times New Roman"/>
                <w:b/>
                <w:color w:val="auto"/>
                <w:lang w:eastAsia="el-GR"/>
              </w:rPr>
              <w:t>είναι ασφαλές</w:t>
            </w:r>
            <w:r w:rsidRPr="009A6FA1">
              <w:rPr>
                <w:rFonts w:eastAsia="Times New Roman" w:cs="Times New Roman"/>
                <w:color w:val="auto"/>
                <w:lang w:eastAsia="el-GR"/>
              </w:rPr>
              <w:t xml:space="preserve"> (100% - 85%) ότι ο συγγραφέας </w:t>
            </w:r>
            <w:r w:rsidRPr="009A6FA1">
              <w:rPr>
                <w:rFonts w:eastAsia="Times New Roman" w:cs="Times New Roman"/>
                <w:b/>
                <w:color w:val="auto"/>
                <w:lang w:eastAsia="el-GR"/>
              </w:rPr>
              <w:t>είναι</w:t>
            </w:r>
            <w:r w:rsidRPr="009A6FA1">
              <w:rPr>
                <w:rFonts w:eastAsia="Times New Roman" w:cs="Times New Roman"/>
                <w:color w:val="auto"/>
                <w:lang w:eastAsia="el-GR"/>
              </w:rPr>
              <w:t xml:space="preserve"> σε θέση να σχεδιάσει με επιστημονικώς παιδαγωγικό τρόπο ένα Σενάριο Διδασκαλίας και να πραγματοποιήσει με επιτυχία μία </w:t>
            </w:r>
            <w:proofErr w:type="spellStart"/>
            <w:r w:rsidRPr="009A6FA1">
              <w:rPr>
                <w:rFonts w:eastAsia="Times New Roman" w:cs="Times New Roman"/>
                <w:color w:val="auto"/>
                <w:lang w:eastAsia="el-GR"/>
              </w:rPr>
              <w:t>Μικροδιδασκαλία</w:t>
            </w:r>
            <w:proofErr w:type="spellEnd"/>
            <w:r w:rsidRPr="009A6FA1">
              <w:rPr>
                <w:rFonts w:eastAsia="Times New Roman" w:cs="Times New Roman"/>
                <w:color w:val="auto"/>
                <w:lang w:eastAsia="el-GR"/>
              </w:rPr>
              <w:t xml:space="preserve"> (Πρακτική Άσκηση Διδασκαλίας ΠΑΔ).</w:t>
            </w:r>
          </w:p>
        </w:tc>
        <w:tc>
          <w:tcPr>
            <w:tcW w:w="0" w:type="auto"/>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color w:val="auto"/>
                <w:lang w:eastAsia="el-GR"/>
              </w:rPr>
              <w:t xml:space="preserve">Προκύπτει ότι </w:t>
            </w:r>
            <w:r w:rsidRPr="009A6FA1">
              <w:rPr>
                <w:rFonts w:eastAsia="Times New Roman" w:cs="Times New Roman"/>
                <w:b/>
                <w:color w:val="auto"/>
                <w:lang w:eastAsia="el-GR"/>
              </w:rPr>
              <w:t xml:space="preserve">κατά πάσα πιθανότητα </w:t>
            </w:r>
            <w:r w:rsidRPr="009A6FA1">
              <w:rPr>
                <w:rFonts w:eastAsia="Times New Roman" w:cs="Times New Roman"/>
                <w:color w:val="auto"/>
                <w:lang w:eastAsia="el-GR"/>
              </w:rPr>
              <w:t xml:space="preserve">(85- 60%)  ο συγγραφέας είναι σε θέση να σχεδιάσει με επιστημονικώς παιδαγωγικό τρόπο ένα Σενάριο Διδασκαλίας και να πραγματοποιήσει με επιτυχία μία </w:t>
            </w:r>
            <w:proofErr w:type="spellStart"/>
            <w:r w:rsidRPr="009A6FA1">
              <w:rPr>
                <w:rFonts w:eastAsia="Times New Roman" w:cs="Times New Roman"/>
                <w:color w:val="auto"/>
                <w:lang w:eastAsia="el-GR"/>
              </w:rPr>
              <w:t>Μικροδιδασκαλία</w:t>
            </w:r>
            <w:proofErr w:type="spellEnd"/>
            <w:r w:rsidRPr="009A6FA1">
              <w:rPr>
                <w:rFonts w:eastAsia="Times New Roman" w:cs="Times New Roman"/>
                <w:color w:val="auto"/>
                <w:lang w:eastAsia="el-GR"/>
              </w:rPr>
              <w:t xml:space="preserve"> (Πρακτική Άσκηση Διδασκαλίας ΠΑΔ).</w:t>
            </w:r>
          </w:p>
        </w:tc>
        <w:tc>
          <w:tcPr>
            <w:tcW w:w="2216" w:type="dxa"/>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Προκύπτει </w:t>
            </w:r>
            <w:r w:rsidRPr="009A6FA1">
              <w:rPr>
                <w:rFonts w:eastAsia="Times New Roman" w:cs="Times New Roman"/>
                <w:b/>
                <w:color w:val="auto"/>
                <w:lang w:eastAsia="el-GR"/>
              </w:rPr>
              <w:t>ότι ενδεχομένως</w:t>
            </w:r>
            <w:r w:rsidRPr="009A6FA1">
              <w:rPr>
                <w:rFonts w:eastAsia="Times New Roman" w:cs="Times New Roman"/>
                <w:color w:val="auto"/>
                <w:lang w:eastAsia="el-GR"/>
              </w:rPr>
              <w:t xml:space="preserve"> (43%) ο συγγραφέας </w:t>
            </w:r>
            <w:r w:rsidRPr="009A6FA1">
              <w:rPr>
                <w:rFonts w:eastAsia="Times New Roman" w:cs="Times New Roman"/>
                <w:b/>
                <w:color w:val="auto"/>
                <w:lang w:eastAsia="el-GR"/>
              </w:rPr>
              <w:t>να είναι</w:t>
            </w:r>
            <w:r w:rsidRPr="009A6FA1">
              <w:rPr>
                <w:rFonts w:eastAsia="Times New Roman" w:cs="Times New Roman"/>
                <w:color w:val="auto"/>
                <w:lang w:eastAsia="el-GR"/>
              </w:rPr>
              <w:t xml:space="preserve"> σε θέση, μετά από  συνεχιζόμενη μελέτη, να σχεδιάσει με επιστημονικώς παιδαγωγικό τρόπο ένα Σενάριο Διδασκαλίας και να πραγματοποιήσει με επιτυχία μία </w:t>
            </w:r>
            <w:proofErr w:type="spellStart"/>
            <w:r w:rsidRPr="009A6FA1">
              <w:rPr>
                <w:rFonts w:eastAsia="Times New Roman" w:cs="Times New Roman"/>
                <w:color w:val="auto"/>
                <w:lang w:eastAsia="el-GR"/>
              </w:rPr>
              <w:t>Μικροδιδασκαλία</w:t>
            </w:r>
            <w:proofErr w:type="spellEnd"/>
            <w:r w:rsidRPr="009A6FA1">
              <w:rPr>
                <w:rFonts w:eastAsia="Times New Roman" w:cs="Times New Roman"/>
                <w:color w:val="auto"/>
                <w:lang w:eastAsia="el-GR"/>
              </w:rPr>
              <w:t xml:space="preserve"> (Πρακτική Άσκηση Διδασκαλίας ΠΑΔ).</w:t>
            </w:r>
          </w:p>
        </w:tc>
        <w:tc>
          <w:tcPr>
            <w:tcW w:w="2121" w:type="dxa"/>
          </w:tcPr>
          <w:p w:rsidR="009A6FA1" w:rsidRPr="009A6FA1" w:rsidRDefault="009A6FA1" w:rsidP="009A6FA1">
            <w:pPr>
              <w:spacing w:after="0" w:line="240" w:lineRule="auto"/>
              <w:rPr>
                <w:rFonts w:eastAsia="Times New Roman" w:cs="Times New Roman"/>
                <w:b/>
                <w:color w:val="auto"/>
                <w:lang w:eastAsia="el-GR"/>
              </w:rPr>
            </w:pPr>
            <w:r w:rsidRPr="009A6FA1">
              <w:rPr>
                <w:rFonts w:eastAsia="Times New Roman" w:cs="Times New Roman"/>
                <w:color w:val="auto"/>
                <w:lang w:eastAsia="el-GR"/>
              </w:rPr>
              <w:t xml:space="preserve">Προκύπτει ότι </w:t>
            </w:r>
            <w:r w:rsidRPr="009A6FA1">
              <w:rPr>
                <w:rFonts w:eastAsia="Times New Roman" w:cs="Times New Roman"/>
                <w:b/>
                <w:color w:val="auto"/>
                <w:lang w:eastAsia="el-GR"/>
              </w:rPr>
              <w:t>ίσως</w:t>
            </w:r>
            <w:r w:rsidRPr="009A6FA1">
              <w:rPr>
                <w:rFonts w:eastAsia="Times New Roman" w:cs="Times New Roman"/>
                <w:color w:val="auto"/>
                <w:lang w:eastAsia="el-GR"/>
              </w:rPr>
              <w:t xml:space="preserve"> (30%) ο  συγγραφέας να είναι σε θέση να σχεδιάσει με επιστημονικώς παιδαγωγικό τρόπο ένα Σενάριο Διδασκαλίας και να πραγματοποιήσει με επιτυχία μία </w:t>
            </w:r>
            <w:proofErr w:type="spellStart"/>
            <w:r w:rsidRPr="009A6FA1">
              <w:rPr>
                <w:rFonts w:eastAsia="Times New Roman" w:cs="Times New Roman"/>
                <w:color w:val="auto"/>
                <w:lang w:eastAsia="el-GR"/>
              </w:rPr>
              <w:t>Μικροδιδασκαλία</w:t>
            </w:r>
            <w:proofErr w:type="spellEnd"/>
            <w:r w:rsidRPr="009A6FA1">
              <w:rPr>
                <w:rFonts w:eastAsia="Times New Roman" w:cs="Times New Roman"/>
                <w:color w:val="auto"/>
                <w:lang w:eastAsia="el-GR"/>
              </w:rPr>
              <w:t xml:space="preserve"> (Πρακτική Άσκηση Διδασκαλίας ΠΑΔ).</w:t>
            </w:r>
          </w:p>
        </w:tc>
      </w:tr>
      <w:tr w:rsidR="009A6FA1" w:rsidRPr="009A6FA1" w:rsidTr="009A6FA1">
        <w:tc>
          <w:tcPr>
            <w:tcW w:w="8364" w:type="dxa"/>
            <w:gridSpan w:val="4"/>
          </w:tcPr>
          <w:p w:rsidR="009A6FA1" w:rsidRPr="009A6FA1" w:rsidRDefault="009A6FA1" w:rsidP="009A6FA1">
            <w:pPr>
              <w:spacing w:after="0" w:line="240" w:lineRule="auto"/>
              <w:jc w:val="center"/>
              <w:rPr>
                <w:rFonts w:eastAsia="Times New Roman" w:cs="Times New Roman"/>
                <w:b/>
                <w:color w:val="auto"/>
                <w:lang w:eastAsia="el-GR"/>
              </w:rPr>
            </w:pPr>
          </w:p>
          <w:p w:rsidR="009A6FA1" w:rsidRPr="009A6FA1" w:rsidRDefault="009A6FA1" w:rsidP="009A6FA1">
            <w:pPr>
              <w:spacing w:after="0" w:line="240" w:lineRule="auto"/>
              <w:jc w:val="center"/>
              <w:rPr>
                <w:rFonts w:eastAsia="Times New Roman" w:cs="Times New Roman"/>
                <w:b/>
                <w:color w:val="auto"/>
                <w:lang w:eastAsia="el-GR"/>
              </w:rPr>
            </w:pPr>
            <w:r w:rsidRPr="009A6FA1">
              <w:rPr>
                <w:rFonts w:eastAsia="Times New Roman" w:cs="Times New Roman"/>
                <w:b/>
                <w:color w:val="auto"/>
                <w:lang w:eastAsia="el-GR"/>
              </w:rPr>
              <w:t>Συνολική βαθμολογία:</w:t>
            </w:r>
          </w:p>
          <w:p w:rsidR="009A6FA1" w:rsidRPr="009A6FA1" w:rsidRDefault="009A6FA1" w:rsidP="009A6FA1">
            <w:pPr>
              <w:spacing w:after="0" w:line="240" w:lineRule="auto"/>
              <w:jc w:val="center"/>
              <w:rPr>
                <w:rFonts w:eastAsia="Times New Roman" w:cs="Times New Roman"/>
                <w:b/>
                <w:color w:val="auto"/>
                <w:lang w:eastAsia="el-GR"/>
              </w:rPr>
            </w:pPr>
          </w:p>
        </w:tc>
        <w:tc>
          <w:tcPr>
            <w:tcW w:w="2121" w:type="dxa"/>
          </w:tcPr>
          <w:p w:rsidR="009A6FA1" w:rsidRPr="009A6FA1" w:rsidRDefault="009A6FA1" w:rsidP="009A6FA1">
            <w:pPr>
              <w:spacing w:after="0" w:line="240" w:lineRule="auto"/>
              <w:rPr>
                <w:rFonts w:eastAsia="Times New Roman" w:cs="Times New Roman"/>
                <w:color w:val="auto"/>
                <w:lang w:eastAsia="el-GR"/>
              </w:rPr>
            </w:pPr>
            <w:r w:rsidRPr="009A6FA1">
              <w:rPr>
                <w:rFonts w:eastAsia="Times New Roman" w:cs="Times New Roman"/>
                <w:color w:val="auto"/>
                <w:lang w:eastAsia="el-GR"/>
              </w:rPr>
              <w:t xml:space="preserve">         </w:t>
            </w:r>
          </w:p>
          <w:p w:rsidR="00E128B2" w:rsidRPr="00E128B2" w:rsidRDefault="009A6FA1" w:rsidP="00E128B2">
            <w:pPr>
              <w:pStyle w:val="aff8"/>
              <w:numPr>
                <w:ilvl w:val="0"/>
                <w:numId w:val="22"/>
              </w:numPr>
              <w:spacing w:after="0" w:line="240" w:lineRule="auto"/>
              <w:jc w:val="both"/>
              <w:rPr>
                <w:rFonts w:eastAsia="Times New Roman" w:cs="Times New Roman"/>
                <w:color w:val="auto"/>
                <w:highlight w:val="cyan"/>
                <w:lang w:eastAsia="el-GR"/>
              </w:rPr>
            </w:pPr>
            <w:r w:rsidRPr="00E128B2">
              <w:rPr>
                <w:rFonts w:eastAsia="Times New Roman" w:cs="Times New Roman"/>
                <w:color w:val="auto"/>
                <w:highlight w:val="cyan"/>
                <w:lang w:eastAsia="el-GR"/>
              </w:rPr>
              <w:t>Α</w:t>
            </w:r>
            <w:r w:rsidR="00E128B2" w:rsidRPr="00E128B2">
              <w:rPr>
                <w:rFonts w:eastAsia="Times New Roman" w:cs="Times New Roman"/>
                <w:color w:val="auto"/>
                <w:highlight w:val="cyan"/>
                <w:lang w:eastAsia="el-GR"/>
              </w:rPr>
              <w:t xml:space="preserve">6 </w:t>
            </w:r>
          </w:p>
          <w:p w:rsidR="00E128B2" w:rsidRPr="00E128B2" w:rsidRDefault="00E128B2" w:rsidP="00E128B2">
            <w:pPr>
              <w:pStyle w:val="aff8"/>
              <w:numPr>
                <w:ilvl w:val="0"/>
                <w:numId w:val="22"/>
              </w:numPr>
              <w:spacing w:after="0" w:line="240" w:lineRule="auto"/>
              <w:jc w:val="both"/>
              <w:rPr>
                <w:rFonts w:eastAsia="Times New Roman" w:cs="Times New Roman"/>
                <w:color w:val="auto"/>
                <w:lang w:eastAsia="el-GR"/>
              </w:rPr>
            </w:pPr>
            <w:r w:rsidRPr="00E128B2">
              <w:rPr>
                <w:rFonts w:eastAsia="Times New Roman" w:cs="Times New Roman"/>
                <w:color w:val="auto"/>
                <w:lang w:eastAsia="el-GR"/>
              </w:rPr>
              <w:t>Β</w:t>
            </w:r>
          </w:p>
          <w:p w:rsidR="00E128B2" w:rsidRPr="00E128B2" w:rsidRDefault="00E128B2" w:rsidP="00E128B2">
            <w:pPr>
              <w:pStyle w:val="aff8"/>
              <w:numPr>
                <w:ilvl w:val="0"/>
                <w:numId w:val="22"/>
              </w:numPr>
              <w:spacing w:after="0" w:line="240" w:lineRule="auto"/>
              <w:jc w:val="both"/>
              <w:rPr>
                <w:rFonts w:eastAsia="Times New Roman" w:cs="Times New Roman"/>
                <w:color w:val="auto"/>
                <w:lang w:eastAsia="el-GR"/>
              </w:rPr>
            </w:pPr>
            <w:r w:rsidRPr="00E128B2">
              <w:rPr>
                <w:rFonts w:eastAsia="Times New Roman" w:cs="Times New Roman"/>
                <w:color w:val="auto"/>
                <w:lang w:eastAsia="el-GR"/>
              </w:rPr>
              <w:t>Γ</w:t>
            </w:r>
          </w:p>
          <w:p w:rsidR="009A6FA1" w:rsidRPr="00E128B2" w:rsidRDefault="00E128B2" w:rsidP="00E128B2">
            <w:pPr>
              <w:pStyle w:val="aff8"/>
              <w:numPr>
                <w:ilvl w:val="0"/>
                <w:numId w:val="22"/>
              </w:numPr>
              <w:spacing w:after="0" w:line="240" w:lineRule="auto"/>
              <w:jc w:val="both"/>
              <w:rPr>
                <w:rFonts w:eastAsia="Times New Roman" w:cs="Times New Roman"/>
                <w:color w:val="auto"/>
                <w:lang w:eastAsia="el-GR"/>
              </w:rPr>
            </w:pPr>
            <w:r w:rsidRPr="00E128B2">
              <w:rPr>
                <w:rFonts w:eastAsia="Times New Roman" w:cs="Times New Roman"/>
                <w:color w:val="auto"/>
                <w:lang w:eastAsia="el-GR"/>
              </w:rPr>
              <w:t>Δ</w:t>
            </w:r>
          </w:p>
        </w:tc>
      </w:tr>
    </w:tbl>
    <w:p w:rsidR="00FF1E63" w:rsidRPr="00FF1E63" w:rsidRDefault="00FF1E63" w:rsidP="009A6FA1">
      <w:pPr>
        <w:ind w:right="401"/>
        <w:jc w:val="both"/>
        <w:rPr>
          <w:rStyle w:val="6100"/>
          <w:rFonts w:ascii="Times New Roman" w:hAnsi="Times New Roman" w:cs="Times New Roman"/>
          <w:b w:val="0"/>
          <w:sz w:val="24"/>
          <w:szCs w:val="24"/>
        </w:rPr>
      </w:pPr>
    </w:p>
    <w:sectPr w:rsidR="00FF1E63" w:rsidRPr="00FF1E63" w:rsidSect="00B3712D">
      <w:headerReference w:type="default" r:id="rId16"/>
      <w:footerReference w:type="default" r:id="rId17"/>
      <w:footerReference w:type="first" r:id="rId18"/>
      <w:pgSz w:w="11906" w:h="16838" w:code="9"/>
      <w:pgMar w:top="720" w:right="720" w:bottom="720" w:left="720" w:header="0" w:footer="45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3B9" w:rsidRDefault="001A13B9">
      <w:pPr>
        <w:spacing w:after="0" w:line="240" w:lineRule="auto"/>
      </w:pPr>
      <w:r>
        <w:separator/>
      </w:r>
    </w:p>
  </w:endnote>
  <w:endnote w:type="continuationSeparator" w:id="0">
    <w:p w:rsidR="001A13B9" w:rsidRDefault="001A1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157585"/>
      <w:docPartObj>
        <w:docPartGallery w:val="Page Numbers (Bottom of Page)"/>
        <w:docPartUnique/>
      </w:docPartObj>
    </w:sdtPr>
    <w:sdtContent>
      <w:p w:rsidR="009E5735" w:rsidRDefault="00B50745">
        <w:pPr>
          <w:pStyle w:val="a5"/>
          <w:jc w:val="right"/>
        </w:pPr>
        <w:fldSimple w:instr="PAGE   \* MERGEFORMAT">
          <w:r w:rsidR="00AB6EE9">
            <w:rPr>
              <w:noProof/>
            </w:rPr>
            <w:t>8</w:t>
          </w:r>
        </w:fldSimple>
      </w:p>
    </w:sdtContent>
  </w:sdt>
  <w:p w:rsidR="009E5735" w:rsidRDefault="009E5735" w:rsidP="00CB27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35" w:rsidRPr="008A4BB1" w:rsidRDefault="009E5735">
    <w:pPr>
      <w:pStyle w:val="a5"/>
    </w:pPr>
    <w:r>
      <w:t>Χ. Τσίρος, Δρ.</w:t>
    </w:r>
    <w:r>
      <w:ptab w:relativeTo="margin" w:alignment="center" w:leader="none"/>
    </w:r>
    <w:proofErr w:type="spellStart"/>
    <w:r>
      <w:rPr>
        <w:lang w:val="en-US"/>
      </w:rPr>
      <w:t>charalampostsiros</w:t>
    </w:r>
    <w:proofErr w:type="spellEnd"/>
    <w:r w:rsidRPr="008A4BB1">
      <w:t>@</w:t>
    </w:r>
    <w:r>
      <w:rPr>
        <w:lang w:val="en-US"/>
      </w:rPr>
      <w:t>gmail</w:t>
    </w:r>
    <w:r w:rsidRPr="008A4BB1">
      <w:t>.</w:t>
    </w:r>
    <w:r>
      <w:rPr>
        <w:lang w:val="en-US"/>
      </w:rPr>
      <w:t>com</w:t>
    </w:r>
    <w:r>
      <w:ptab w:relativeTo="margin" w:alignment="right" w:leader="none"/>
    </w:r>
    <w:r w:rsidRPr="0037405D">
      <w:rPr>
        <w:rFonts w:cs="Times New Roman"/>
      </w:rPr>
      <w:t xml:space="preserve"> </w:t>
    </w:r>
    <w:r>
      <w:rPr>
        <w:rFonts w:cs="Times New Roman"/>
      </w:rPr>
      <w:t xml:space="preserve">Ιστοσελίδα:  </w:t>
    </w:r>
    <w:proofErr w:type="spellStart"/>
    <w:r>
      <w:rPr>
        <w:rFonts w:cs="Times New Roman"/>
        <w:lang w:val="en-US"/>
      </w:rPr>
      <w:t>tsirosx</w:t>
    </w:r>
    <w:proofErr w:type="spellEnd"/>
    <w:r w:rsidRPr="005E03DB">
      <w:rPr>
        <w:rFonts w:cs="Times New Roman"/>
      </w:rPr>
      <w:t>.</w:t>
    </w:r>
    <w:proofErr w:type="spellStart"/>
    <w:r>
      <w:rPr>
        <w:rFonts w:cs="Times New Roman"/>
        <w:lang w:val="en-US"/>
      </w:rPr>
      <w:t>eu</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3B9" w:rsidRDefault="001A13B9">
      <w:pPr>
        <w:spacing w:after="0" w:line="240" w:lineRule="auto"/>
      </w:pPr>
      <w:r>
        <w:separator/>
      </w:r>
    </w:p>
  </w:footnote>
  <w:footnote w:type="continuationSeparator" w:id="0">
    <w:p w:rsidR="001A13B9" w:rsidRDefault="001A13B9">
      <w:pPr>
        <w:spacing w:after="0" w:line="240" w:lineRule="auto"/>
      </w:pPr>
      <w:r>
        <w:continuationSeparator/>
      </w:r>
    </w:p>
  </w:footnote>
  <w:footnote w:id="1">
    <w:p w:rsidR="009E5735" w:rsidRDefault="009E5735">
      <w:pPr>
        <w:pStyle w:val="aff0"/>
      </w:pPr>
      <w:r>
        <w:rPr>
          <w:rStyle w:val="aff"/>
        </w:rPr>
        <w:footnoteRef/>
      </w:r>
      <w:r>
        <w:t xml:space="preserve"> Μαθησιακή γραμμή 3</w:t>
      </w:r>
    </w:p>
  </w:footnote>
  <w:footnote w:id="2">
    <w:p w:rsidR="009E5735" w:rsidRDefault="009E5735">
      <w:pPr>
        <w:pStyle w:val="aff0"/>
      </w:pPr>
      <w:r>
        <w:rPr>
          <w:rStyle w:val="aff"/>
        </w:rPr>
        <w:footnoteRef/>
      </w:r>
      <w:r>
        <w:t xml:space="preserve"> </w:t>
      </w:r>
      <w:r>
        <w:rPr>
          <w:lang w:val="en-US"/>
        </w:rPr>
        <w:t>Alex</w:t>
      </w:r>
      <w:r w:rsidRPr="003A4E05">
        <w:t xml:space="preserve"> </w:t>
      </w:r>
      <w:proofErr w:type="spellStart"/>
      <w:r>
        <w:rPr>
          <w:lang w:val="en-US"/>
        </w:rPr>
        <w:t>Thio</w:t>
      </w:r>
      <w:proofErr w:type="spellEnd"/>
      <w:r w:rsidRPr="003A4E05">
        <w:t xml:space="preserve">, </w:t>
      </w:r>
      <w:r>
        <w:t>Παρεκκλίνουσα συμπεριφορά, εκδόσεις Έλλην, Μέρος πρώτο σελίδες 1- 94</w:t>
      </w:r>
    </w:p>
  </w:footnote>
  <w:footnote w:id="3">
    <w:p w:rsidR="009E5735" w:rsidRDefault="009E5735">
      <w:pPr>
        <w:pStyle w:val="aff0"/>
      </w:pPr>
      <w:r>
        <w:rPr>
          <w:rStyle w:val="aff"/>
        </w:rPr>
        <w:footnoteRef/>
      </w:r>
      <w:r>
        <w:t xml:space="preserve"> «Μία λέξη ίσον χίλιες λέξεις». Πολύτιμη η χρήση σχετικού λογισμικού (π.χ.</w:t>
      </w:r>
      <w:r w:rsidRPr="00F47B0A">
        <w:t xml:space="preserve"> </w:t>
      </w:r>
      <w:r>
        <w:rPr>
          <w:lang w:val="en-US"/>
        </w:rPr>
        <w:t>inspiration</w:t>
      </w:r>
      <w:r w:rsidRPr="00F47B0A">
        <w:t>)</w:t>
      </w:r>
      <w:r>
        <w:t xml:space="preserve"> όχι όμως απαραίτητη.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35" w:rsidRDefault="009E5735">
    <w:pPr>
      <w:pStyle w:val="a7"/>
    </w:pPr>
    <w:r>
      <w:t>Κοινωνιολογία της Απόκλισης</w:t>
    </w:r>
    <w:r>
      <w:ptab w:relativeTo="margin" w:alignment="center" w:leader="none"/>
    </w:r>
    <w:r>
      <w:t>Μελέτη Περίπτωσης</w:t>
    </w:r>
    <w:r>
      <w:ptab w:relativeTo="margin" w:alignment="right" w:leader="none"/>
    </w:r>
    <w:r>
      <w:t>Φοιτητής: Ντανελλάρι Ερεστίνα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F0EBEC"/>
    <w:lvl w:ilvl="0">
      <w:start w:val="1"/>
      <w:numFmt w:val="decimal"/>
      <w:pStyle w:val="5"/>
      <w:lvlText w:val="%1."/>
      <w:lvlJc w:val="left"/>
      <w:pPr>
        <w:tabs>
          <w:tab w:val="num" w:pos="1800"/>
        </w:tabs>
        <w:ind w:left="1800" w:hanging="360"/>
      </w:pPr>
    </w:lvl>
  </w:abstractNum>
  <w:abstractNum w:abstractNumId="1">
    <w:nsid w:val="FFFFFF7D"/>
    <w:multiLevelType w:val="singleLevel"/>
    <w:tmpl w:val="B212FA4E"/>
    <w:lvl w:ilvl="0">
      <w:start w:val="1"/>
      <w:numFmt w:val="decimal"/>
      <w:pStyle w:val="4"/>
      <w:lvlText w:val="%1."/>
      <w:lvlJc w:val="left"/>
      <w:pPr>
        <w:tabs>
          <w:tab w:val="num" w:pos="1440"/>
        </w:tabs>
        <w:ind w:left="1440" w:hanging="360"/>
      </w:pPr>
    </w:lvl>
  </w:abstractNum>
  <w:abstractNum w:abstractNumId="2">
    <w:nsid w:val="FFFFFF7E"/>
    <w:multiLevelType w:val="singleLevel"/>
    <w:tmpl w:val="B82AC7C4"/>
    <w:lvl w:ilvl="0">
      <w:start w:val="1"/>
      <w:numFmt w:val="decimal"/>
      <w:pStyle w:val="3"/>
      <w:lvlText w:val="%1."/>
      <w:lvlJc w:val="left"/>
      <w:pPr>
        <w:tabs>
          <w:tab w:val="num" w:pos="1080"/>
        </w:tabs>
        <w:ind w:left="1080" w:hanging="360"/>
      </w:pPr>
    </w:lvl>
  </w:abstractNum>
  <w:abstractNum w:abstractNumId="3">
    <w:nsid w:val="FFFFFF7F"/>
    <w:multiLevelType w:val="singleLevel"/>
    <w:tmpl w:val="05D8A5D2"/>
    <w:lvl w:ilvl="0">
      <w:start w:val="1"/>
      <w:numFmt w:val="decimal"/>
      <w:pStyle w:val="2"/>
      <w:lvlText w:val="%1."/>
      <w:lvlJc w:val="left"/>
      <w:pPr>
        <w:tabs>
          <w:tab w:val="num" w:pos="720"/>
        </w:tabs>
        <w:ind w:left="720" w:hanging="360"/>
      </w:pPr>
    </w:lvl>
  </w:abstractNum>
  <w:abstractNum w:abstractNumId="4">
    <w:nsid w:val="FFFFFF80"/>
    <w:multiLevelType w:val="singleLevel"/>
    <w:tmpl w:val="1834E7C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BD7240D2"/>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4A9C9980"/>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9E7EE66A"/>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6B868F6"/>
    <w:lvl w:ilvl="0">
      <w:start w:val="1"/>
      <w:numFmt w:val="decimal"/>
      <w:pStyle w:val="a"/>
      <w:lvlText w:val="%1."/>
      <w:lvlJc w:val="left"/>
      <w:pPr>
        <w:tabs>
          <w:tab w:val="num" w:pos="360"/>
        </w:tabs>
        <w:ind w:left="360" w:hanging="360"/>
      </w:pPr>
    </w:lvl>
  </w:abstractNum>
  <w:abstractNum w:abstractNumId="9">
    <w:nsid w:val="FFFFFF89"/>
    <w:multiLevelType w:val="singleLevel"/>
    <w:tmpl w:val="CAC8D5C6"/>
    <w:lvl w:ilvl="0">
      <w:start w:val="1"/>
      <w:numFmt w:val="bullet"/>
      <w:pStyle w:val="a0"/>
      <w:lvlText w:val=""/>
      <w:lvlJc w:val="left"/>
      <w:pPr>
        <w:tabs>
          <w:tab w:val="num" w:pos="360"/>
        </w:tabs>
        <w:ind w:left="360" w:hanging="360"/>
      </w:pPr>
      <w:rPr>
        <w:rFonts w:ascii="Symbol" w:hAnsi="Symbol" w:hint="default"/>
      </w:rPr>
    </w:lvl>
  </w:abstractNum>
  <w:abstractNum w:abstractNumId="10">
    <w:nsid w:val="05DC06F7"/>
    <w:multiLevelType w:val="hybridMultilevel"/>
    <w:tmpl w:val="9230C88C"/>
    <w:lvl w:ilvl="0" w:tplc="3378FF08">
      <w:start w:val="1"/>
      <w:numFmt w:val="decimal"/>
      <w:lvlText w:val="%1."/>
      <w:lvlJc w:val="left"/>
      <w:pPr>
        <w:ind w:left="1080" w:hanging="360"/>
      </w:pPr>
      <w:rPr>
        <w:rFonts w:hint="default"/>
        <w:b/>
        <w:color w:val="auto"/>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13030EF7"/>
    <w:multiLevelType w:val="hybridMultilevel"/>
    <w:tmpl w:val="83A4D188"/>
    <w:lvl w:ilvl="0" w:tplc="502CF7E2">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CD6DAD"/>
    <w:multiLevelType w:val="multilevel"/>
    <w:tmpl w:val="5B3C98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rPr>
    </w:lvl>
    <w:lvl w:ilvl="1">
      <w:start w:val="8"/>
      <w:numFmt w:val="decimal"/>
      <w:lvlText w:val="%2"/>
      <w:lvlJc w:val="left"/>
      <w:rPr>
        <w:rFonts w:ascii="Arial" w:eastAsia="Arial" w:hAnsi="Arial" w:cs="Arial"/>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6F03E0"/>
    <w:multiLevelType w:val="hybridMultilevel"/>
    <w:tmpl w:val="CA1882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1CE02A1"/>
    <w:multiLevelType w:val="hybridMultilevel"/>
    <w:tmpl w:val="347CE8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4C314DD"/>
    <w:multiLevelType w:val="hybridMultilevel"/>
    <w:tmpl w:val="0B0A017E"/>
    <w:lvl w:ilvl="0" w:tplc="7C3EB648">
      <w:start w:val="1"/>
      <w:numFmt w:val="decimal"/>
      <w:lvlText w:val="%1."/>
      <w:lvlJc w:val="left"/>
      <w:pPr>
        <w:ind w:left="644" w:hanging="360"/>
      </w:pPr>
      <w:rPr>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nsid w:val="39D84F24"/>
    <w:multiLevelType w:val="hybridMultilevel"/>
    <w:tmpl w:val="23A4CFD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B5E3CC7"/>
    <w:multiLevelType w:val="hybridMultilevel"/>
    <w:tmpl w:val="675E016C"/>
    <w:lvl w:ilvl="0" w:tplc="7C3EB648">
      <w:start w:val="1"/>
      <w:numFmt w:val="decimal"/>
      <w:lvlText w:val="%1."/>
      <w:lvlJc w:val="left"/>
      <w:pPr>
        <w:ind w:left="644" w:hanging="360"/>
      </w:pPr>
      <w:rPr>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nsid w:val="5CAC6B0F"/>
    <w:multiLevelType w:val="hybridMultilevel"/>
    <w:tmpl w:val="EFF2B4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7F8603F"/>
    <w:multiLevelType w:val="hybridMultilevel"/>
    <w:tmpl w:val="71A06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47C1748"/>
    <w:multiLevelType w:val="hybridMultilevel"/>
    <w:tmpl w:val="B824F5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E6C5286"/>
    <w:multiLevelType w:val="hybridMultilevel"/>
    <w:tmpl w:val="5086A91E"/>
    <w:lvl w:ilvl="0" w:tplc="6BE49D2E">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6"/>
  </w:num>
  <w:num w:numId="14">
    <w:abstractNumId w:val="12"/>
  </w:num>
  <w:num w:numId="15">
    <w:abstractNumId w:val="15"/>
  </w:num>
  <w:num w:numId="16">
    <w:abstractNumId w:val="11"/>
  </w:num>
  <w:num w:numId="17">
    <w:abstractNumId w:val="10"/>
  </w:num>
  <w:num w:numId="18">
    <w:abstractNumId w:val="14"/>
  </w:num>
  <w:num w:numId="19">
    <w:abstractNumId w:val="13"/>
  </w:num>
  <w:num w:numId="20">
    <w:abstractNumId w:val="19"/>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1266">
      <o:colormenu v:ext="edit" fillcolor="none [2409]" strokecolor="none [2409]"/>
    </o:shapedefaults>
  </w:hdrShapeDefaults>
  <w:footnotePr>
    <w:footnote w:id="-1"/>
    <w:footnote w:id="0"/>
  </w:footnotePr>
  <w:endnotePr>
    <w:endnote w:id="-1"/>
    <w:endnote w:id="0"/>
  </w:endnotePr>
  <w:compat/>
  <w:rsids>
    <w:rsidRoot w:val="001C1412"/>
    <w:rsid w:val="00000A9D"/>
    <w:rsid w:val="0000220C"/>
    <w:rsid w:val="00015283"/>
    <w:rsid w:val="00031297"/>
    <w:rsid w:val="00085762"/>
    <w:rsid w:val="00091360"/>
    <w:rsid w:val="000A5C95"/>
    <w:rsid w:val="000A7EE1"/>
    <w:rsid w:val="000D1F75"/>
    <w:rsid w:val="000E303C"/>
    <w:rsid w:val="000E5E48"/>
    <w:rsid w:val="000F232B"/>
    <w:rsid w:val="001377CD"/>
    <w:rsid w:val="00145244"/>
    <w:rsid w:val="00146671"/>
    <w:rsid w:val="001553EE"/>
    <w:rsid w:val="00156EF1"/>
    <w:rsid w:val="00161AB9"/>
    <w:rsid w:val="00165FD1"/>
    <w:rsid w:val="00186057"/>
    <w:rsid w:val="001A13B9"/>
    <w:rsid w:val="001A6D07"/>
    <w:rsid w:val="001B2C5E"/>
    <w:rsid w:val="001B49CF"/>
    <w:rsid w:val="001C1412"/>
    <w:rsid w:val="001C551E"/>
    <w:rsid w:val="001D7C1E"/>
    <w:rsid w:val="001E16C1"/>
    <w:rsid w:val="002118B1"/>
    <w:rsid w:val="00212235"/>
    <w:rsid w:val="002229ED"/>
    <w:rsid w:val="002417CC"/>
    <w:rsid w:val="002708A7"/>
    <w:rsid w:val="00294D93"/>
    <w:rsid w:val="002A77F1"/>
    <w:rsid w:val="002C2563"/>
    <w:rsid w:val="002F7F21"/>
    <w:rsid w:val="00343FBB"/>
    <w:rsid w:val="0037096C"/>
    <w:rsid w:val="0037405D"/>
    <w:rsid w:val="00382152"/>
    <w:rsid w:val="003821D1"/>
    <w:rsid w:val="00394993"/>
    <w:rsid w:val="003972B7"/>
    <w:rsid w:val="003A4E05"/>
    <w:rsid w:val="003A6A43"/>
    <w:rsid w:val="003B6472"/>
    <w:rsid w:val="003C056B"/>
    <w:rsid w:val="003C37C3"/>
    <w:rsid w:val="003D0FBD"/>
    <w:rsid w:val="003E3246"/>
    <w:rsid w:val="003E7980"/>
    <w:rsid w:val="00401E0A"/>
    <w:rsid w:val="00401E15"/>
    <w:rsid w:val="00407BC6"/>
    <w:rsid w:val="0043003E"/>
    <w:rsid w:val="0043248F"/>
    <w:rsid w:val="00471E73"/>
    <w:rsid w:val="00480808"/>
    <w:rsid w:val="00481CA1"/>
    <w:rsid w:val="004B5284"/>
    <w:rsid w:val="004C4570"/>
    <w:rsid w:val="004C6C52"/>
    <w:rsid w:val="004D7D9C"/>
    <w:rsid w:val="004F1A63"/>
    <w:rsid w:val="00501F8C"/>
    <w:rsid w:val="0051006F"/>
    <w:rsid w:val="00513454"/>
    <w:rsid w:val="00514FD7"/>
    <w:rsid w:val="0056471E"/>
    <w:rsid w:val="00565E2F"/>
    <w:rsid w:val="005770AA"/>
    <w:rsid w:val="005C07C2"/>
    <w:rsid w:val="005E0275"/>
    <w:rsid w:val="005E03DB"/>
    <w:rsid w:val="005E5E2B"/>
    <w:rsid w:val="005F5AF5"/>
    <w:rsid w:val="0061065D"/>
    <w:rsid w:val="00612E0C"/>
    <w:rsid w:val="0062486C"/>
    <w:rsid w:val="006302D2"/>
    <w:rsid w:val="0063263A"/>
    <w:rsid w:val="006515E8"/>
    <w:rsid w:val="00681B24"/>
    <w:rsid w:val="006F1118"/>
    <w:rsid w:val="00726D3E"/>
    <w:rsid w:val="00741FDE"/>
    <w:rsid w:val="00755082"/>
    <w:rsid w:val="00763DEE"/>
    <w:rsid w:val="007679C4"/>
    <w:rsid w:val="0080408C"/>
    <w:rsid w:val="00821C6E"/>
    <w:rsid w:val="008330F5"/>
    <w:rsid w:val="008347EF"/>
    <w:rsid w:val="00835104"/>
    <w:rsid w:val="00836638"/>
    <w:rsid w:val="00843A28"/>
    <w:rsid w:val="00894E30"/>
    <w:rsid w:val="008A10B8"/>
    <w:rsid w:val="008A4BB1"/>
    <w:rsid w:val="008B3E1A"/>
    <w:rsid w:val="008C5224"/>
    <w:rsid w:val="008E603E"/>
    <w:rsid w:val="008E6666"/>
    <w:rsid w:val="00910929"/>
    <w:rsid w:val="00921296"/>
    <w:rsid w:val="00927620"/>
    <w:rsid w:val="00937204"/>
    <w:rsid w:val="00942A62"/>
    <w:rsid w:val="00946252"/>
    <w:rsid w:val="00956FBB"/>
    <w:rsid w:val="00965032"/>
    <w:rsid w:val="00977625"/>
    <w:rsid w:val="009808D5"/>
    <w:rsid w:val="0098300D"/>
    <w:rsid w:val="00992A8D"/>
    <w:rsid w:val="009A6FA1"/>
    <w:rsid w:val="009C37FB"/>
    <w:rsid w:val="009D3244"/>
    <w:rsid w:val="009E37DE"/>
    <w:rsid w:val="009E5735"/>
    <w:rsid w:val="009F0B81"/>
    <w:rsid w:val="00A014A6"/>
    <w:rsid w:val="00A1384C"/>
    <w:rsid w:val="00A36F67"/>
    <w:rsid w:val="00A37FD7"/>
    <w:rsid w:val="00A74959"/>
    <w:rsid w:val="00A82FB8"/>
    <w:rsid w:val="00A905CA"/>
    <w:rsid w:val="00AB1341"/>
    <w:rsid w:val="00AB6EE9"/>
    <w:rsid w:val="00AE267E"/>
    <w:rsid w:val="00B155E6"/>
    <w:rsid w:val="00B17FAD"/>
    <w:rsid w:val="00B2316F"/>
    <w:rsid w:val="00B32C8C"/>
    <w:rsid w:val="00B3712D"/>
    <w:rsid w:val="00B50745"/>
    <w:rsid w:val="00B8163C"/>
    <w:rsid w:val="00B83A7F"/>
    <w:rsid w:val="00B8493D"/>
    <w:rsid w:val="00B9569D"/>
    <w:rsid w:val="00BA73B2"/>
    <w:rsid w:val="00BF473C"/>
    <w:rsid w:val="00C461CE"/>
    <w:rsid w:val="00C61751"/>
    <w:rsid w:val="00C62B67"/>
    <w:rsid w:val="00C656AD"/>
    <w:rsid w:val="00CA30D0"/>
    <w:rsid w:val="00CB2712"/>
    <w:rsid w:val="00CD5E29"/>
    <w:rsid w:val="00D23FBD"/>
    <w:rsid w:val="00D25C8E"/>
    <w:rsid w:val="00D35E92"/>
    <w:rsid w:val="00D4190C"/>
    <w:rsid w:val="00D611FE"/>
    <w:rsid w:val="00D61E7E"/>
    <w:rsid w:val="00D63D8B"/>
    <w:rsid w:val="00D66811"/>
    <w:rsid w:val="00D87E4B"/>
    <w:rsid w:val="00D906CA"/>
    <w:rsid w:val="00DB39B7"/>
    <w:rsid w:val="00DB589A"/>
    <w:rsid w:val="00DC37D7"/>
    <w:rsid w:val="00DC59FF"/>
    <w:rsid w:val="00DD00D1"/>
    <w:rsid w:val="00E128B2"/>
    <w:rsid w:val="00E12DAB"/>
    <w:rsid w:val="00E156BA"/>
    <w:rsid w:val="00E32FAF"/>
    <w:rsid w:val="00E345CE"/>
    <w:rsid w:val="00E40709"/>
    <w:rsid w:val="00E50525"/>
    <w:rsid w:val="00E5520B"/>
    <w:rsid w:val="00E60E9F"/>
    <w:rsid w:val="00E80C52"/>
    <w:rsid w:val="00EB1088"/>
    <w:rsid w:val="00EB5CBD"/>
    <w:rsid w:val="00EC7401"/>
    <w:rsid w:val="00EE4599"/>
    <w:rsid w:val="00F07379"/>
    <w:rsid w:val="00F17726"/>
    <w:rsid w:val="00F24E40"/>
    <w:rsid w:val="00F30102"/>
    <w:rsid w:val="00F353FD"/>
    <w:rsid w:val="00F4343E"/>
    <w:rsid w:val="00F47380"/>
    <w:rsid w:val="00F47B0A"/>
    <w:rsid w:val="00F6713E"/>
    <w:rsid w:val="00F90DCB"/>
    <w:rsid w:val="00FA5588"/>
    <w:rsid w:val="00FC52B2"/>
    <w:rsid w:val="00FE032B"/>
    <w:rsid w:val="00FF1E63"/>
    <w:rsid w:val="00FF2F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2409]" strokecolor="none [2409]"/>
    </o:shapedefaults>
    <o:shapelayout v:ext="edit">
      <o:idmap v:ext="edit" data="1"/>
      <o:rules v:ext="edit">
        <o:r id="V:Rule4" type="connector" idref="#_x0000_s1055"/>
        <o:r id="V:Rule5" type="connector" idref="#_x0000_s1054"/>
        <o:r id="V:Rule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el-G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semiHidden="0" w:uiPriority="11" w:unhideWhenUsed="0" w:qFormat="1"/>
    <w:lsdException w:name="Salutation" w:semiHidden="0" w:uiPriority="4"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1">
    <w:name w:val="Normal"/>
    <w:qFormat/>
    <w:rsid w:val="00A905CA"/>
    <w:rPr>
      <w:rFonts w:ascii="Times New Roman" w:hAnsi="Times New Roman"/>
    </w:rPr>
  </w:style>
  <w:style w:type="paragraph" w:styleId="1">
    <w:name w:val="heading 1"/>
    <w:basedOn w:val="a1"/>
    <w:next w:val="a1"/>
    <w:link w:val="1Char"/>
    <w:uiPriority w:val="7"/>
    <w:qFormat/>
    <w:rsid w:val="00A905CA"/>
    <w:pPr>
      <w:keepNext/>
      <w:keepLines/>
      <w:spacing w:before="240" w:after="0"/>
      <w:outlineLvl w:val="0"/>
    </w:pPr>
    <w:rPr>
      <w:rFonts w:eastAsiaTheme="majorEastAsia" w:cstheme="majorBidi"/>
      <w:color w:val="0B5748" w:themeColor="accent1" w:themeShade="80"/>
      <w:sz w:val="32"/>
      <w:szCs w:val="32"/>
    </w:rPr>
  </w:style>
  <w:style w:type="paragraph" w:styleId="21">
    <w:name w:val="heading 2"/>
    <w:basedOn w:val="a1"/>
    <w:next w:val="a1"/>
    <w:link w:val="2Char"/>
    <w:uiPriority w:val="8"/>
    <w:semiHidden/>
    <w:unhideWhenUsed/>
    <w:qFormat/>
    <w:rsid w:val="00A905CA"/>
    <w:pPr>
      <w:keepNext/>
      <w:keepLines/>
      <w:spacing w:before="40" w:after="0"/>
      <w:outlineLvl w:val="1"/>
    </w:pPr>
    <w:rPr>
      <w:rFonts w:eastAsiaTheme="majorEastAsia" w:cstheme="majorBidi"/>
      <w:color w:val="0B5748" w:themeColor="accent1" w:themeShade="80"/>
      <w:sz w:val="26"/>
      <w:szCs w:val="26"/>
    </w:rPr>
  </w:style>
  <w:style w:type="paragraph" w:styleId="31">
    <w:name w:val="heading 3"/>
    <w:basedOn w:val="a1"/>
    <w:next w:val="a1"/>
    <w:link w:val="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41">
    <w:name w:val="heading 4"/>
    <w:basedOn w:val="a1"/>
    <w:next w:val="a1"/>
    <w:link w:val="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51">
    <w:name w:val="heading 5"/>
    <w:basedOn w:val="a1"/>
    <w:next w:val="a1"/>
    <w:link w:val="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6">
    <w:name w:val="heading 6"/>
    <w:basedOn w:val="a1"/>
    <w:next w:val="a1"/>
    <w:link w:val="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7">
    <w:name w:val="heading 7"/>
    <w:basedOn w:val="a1"/>
    <w:next w:val="a1"/>
    <w:link w:val="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8">
    <w:name w:val="heading 8"/>
    <w:basedOn w:val="a1"/>
    <w:next w:val="a1"/>
    <w:link w:val="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unhideWhenUsed/>
    <w:rsid w:val="002118B1"/>
    <w:pPr>
      <w:spacing w:after="0" w:line="240" w:lineRule="auto"/>
    </w:pPr>
  </w:style>
  <w:style w:type="character" w:customStyle="1" w:styleId="Char">
    <w:name w:val="Υποσέλιδο Char"/>
    <w:basedOn w:val="a2"/>
    <w:link w:val="a5"/>
    <w:uiPriority w:val="99"/>
    <w:rsid w:val="00C62B67"/>
  </w:style>
  <w:style w:type="character" w:styleId="a6">
    <w:name w:val="Placeholder Text"/>
    <w:basedOn w:val="a2"/>
    <w:uiPriority w:val="99"/>
    <w:semiHidden/>
    <w:rsid w:val="00CD5E29"/>
    <w:rPr>
      <w:color w:val="3A3A3A" w:themeColor="background2" w:themeShade="40"/>
    </w:rPr>
  </w:style>
  <w:style w:type="paragraph" w:styleId="a7">
    <w:name w:val="header"/>
    <w:basedOn w:val="a1"/>
    <w:link w:val="Char0"/>
    <w:uiPriority w:val="99"/>
    <w:unhideWhenUsed/>
    <w:rsid w:val="00EE4599"/>
    <w:pPr>
      <w:spacing w:after="0" w:line="240" w:lineRule="auto"/>
    </w:pPr>
  </w:style>
  <w:style w:type="character" w:customStyle="1" w:styleId="Char0">
    <w:name w:val="Κεφαλίδα Char"/>
    <w:basedOn w:val="a2"/>
    <w:link w:val="a7"/>
    <w:uiPriority w:val="99"/>
    <w:rsid w:val="00EE4599"/>
  </w:style>
  <w:style w:type="paragraph" w:customStyle="1" w:styleId="a8">
    <w:name w:val="Διεύθυνση αποστολέα"/>
    <w:basedOn w:val="a1"/>
    <w:uiPriority w:val="1"/>
    <w:qFormat/>
    <w:rsid w:val="00343FBB"/>
    <w:pPr>
      <w:spacing w:after="0" w:line="264" w:lineRule="auto"/>
    </w:pPr>
  </w:style>
  <w:style w:type="paragraph" w:styleId="a9">
    <w:name w:val="Date"/>
    <w:basedOn w:val="a1"/>
    <w:next w:val="a1"/>
    <w:link w:val="Char1"/>
    <w:uiPriority w:val="2"/>
    <w:unhideWhenUsed/>
    <w:rsid w:val="00D25C8E"/>
    <w:pPr>
      <w:spacing w:before="1000" w:after="400"/>
    </w:pPr>
  </w:style>
  <w:style w:type="character" w:customStyle="1" w:styleId="Char1">
    <w:name w:val="Ημερομηνία Char"/>
    <w:basedOn w:val="a2"/>
    <w:link w:val="a9"/>
    <w:uiPriority w:val="2"/>
    <w:rsid w:val="00D25C8E"/>
  </w:style>
  <w:style w:type="paragraph" w:customStyle="1" w:styleId="aa">
    <w:name w:val="Διεύθυνση παραλήπτη"/>
    <w:basedOn w:val="a1"/>
    <w:uiPriority w:val="3"/>
    <w:qFormat/>
    <w:rsid w:val="003D0FBD"/>
    <w:pPr>
      <w:spacing w:after="480"/>
      <w:contextualSpacing/>
    </w:pPr>
  </w:style>
  <w:style w:type="paragraph" w:styleId="ab">
    <w:name w:val="Closing"/>
    <w:basedOn w:val="a1"/>
    <w:next w:val="ac"/>
    <w:link w:val="Char2"/>
    <w:uiPriority w:val="5"/>
    <w:unhideWhenUsed/>
    <w:qFormat/>
    <w:rsid w:val="002118B1"/>
    <w:pPr>
      <w:spacing w:before="600" w:after="800"/>
    </w:pPr>
  </w:style>
  <w:style w:type="character" w:customStyle="1" w:styleId="Char2">
    <w:name w:val="Κλείσιμο Char"/>
    <w:basedOn w:val="a2"/>
    <w:link w:val="ab"/>
    <w:uiPriority w:val="5"/>
    <w:rsid w:val="00343FBB"/>
  </w:style>
  <w:style w:type="paragraph" w:styleId="ac">
    <w:name w:val="Signature"/>
    <w:basedOn w:val="a1"/>
    <w:next w:val="a1"/>
    <w:link w:val="Char3"/>
    <w:uiPriority w:val="6"/>
    <w:unhideWhenUsed/>
    <w:qFormat/>
    <w:rsid w:val="002118B1"/>
    <w:pPr>
      <w:spacing w:after="600"/>
    </w:pPr>
  </w:style>
  <w:style w:type="character" w:customStyle="1" w:styleId="Char3">
    <w:name w:val="Υπογραφή Char"/>
    <w:basedOn w:val="a2"/>
    <w:link w:val="ac"/>
    <w:uiPriority w:val="6"/>
    <w:rsid w:val="00343FBB"/>
  </w:style>
  <w:style w:type="paragraph" w:styleId="ad">
    <w:name w:val="Balloon Text"/>
    <w:basedOn w:val="a1"/>
    <w:link w:val="Char4"/>
    <w:uiPriority w:val="99"/>
    <w:semiHidden/>
    <w:unhideWhenUsed/>
    <w:rsid w:val="002C2563"/>
    <w:pPr>
      <w:spacing w:after="0" w:line="240" w:lineRule="auto"/>
    </w:pPr>
    <w:rPr>
      <w:rFonts w:ascii="Segoe UI" w:hAnsi="Segoe UI" w:cs="Segoe UI"/>
      <w:szCs w:val="18"/>
    </w:rPr>
  </w:style>
  <w:style w:type="character" w:customStyle="1" w:styleId="Char4">
    <w:name w:val="Κείμενο πλαισίου Char"/>
    <w:basedOn w:val="a2"/>
    <w:link w:val="ad"/>
    <w:uiPriority w:val="99"/>
    <w:semiHidden/>
    <w:rsid w:val="002C2563"/>
    <w:rPr>
      <w:rFonts w:ascii="Segoe UI" w:hAnsi="Segoe UI" w:cs="Segoe UI"/>
      <w:szCs w:val="18"/>
    </w:rPr>
  </w:style>
  <w:style w:type="paragraph" w:styleId="ae">
    <w:name w:val="Bibliography"/>
    <w:basedOn w:val="a1"/>
    <w:next w:val="a1"/>
    <w:uiPriority w:val="37"/>
    <w:semiHidden/>
    <w:unhideWhenUsed/>
    <w:rsid w:val="002C2563"/>
  </w:style>
  <w:style w:type="paragraph" w:styleId="af">
    <w:name w:val="Block Text"/>
    <w:basedOn w:val="a1"/>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af0">
    <w:name w:val="Body Text"/>
    <w:basedOn w:val="a1"/>
    <w:link w:val="Char5"/>
    <w:uiPriority w:val="99"/>
    <w:semiHidden/>
    <w:unhideWhenUsed/>
    <w:rsid w:val="002C2563"/>
    <w:pPr>
      <w:spacing w:after="120"/>
    </w:pPr>
  </w:style>
  <w:style w:type="character" w:customStyle="1" w:styleId="Char5">
    <w:name w:val="Σώμα κειμένου Char"/>
    <w:basedOn w:val="a2"/>
    <w:link w:val="af0"/>
    <w:uiPriority w:val="99"/>
    <w:semiHidden/>
    <w:rsid w:val="002C2563"/>
  </w:style>
  <w:style w:type="paragraph" w:styleId="22">
    <w:name w:val="Body Text 2"/>
    <w:basedOn w:val="a1"/>
    <w:link w:val="2Char0"/>
    <w:uiPriority w:val="99"/>
    <w:semiHidden/>
    <w:unhideWhenUsed/>
    <w:rsid w:val="002C2563"/>
    <w:pPr>
      <w:spacing w:after="120" w:line="480" w:lineRule="auto"/>
    </w:pPr>
  </w:style>
  <w:style w:type="character" w:customStyle="1" w:styleId="2Char0">
    <w:name w:val="Σώμα κείμενου 2 Char"/>
    <w:basedOn w:val="a2"/>
    <w:link w:val="22"/>
    <w:uiPriority w:val="99"/>
    <w:semiHidden/>
    <w:rsid w:val="002C2563"/>
  </w:style>
  <w:style w:type="paragraph" w:styleId="32">
    <w:name w:val="Body Text 3"/>
    <w:basedOn w:val="a1"/>
    <w:link w:val="3Char0"/>
    <w:uiPriority w:val="99"/>
    <w:semiHidden/>
    <w:unhideWhenUsed/>
    <w:rsid w:val="002C2563"/>
    <w:pPr>
      <w:spacing w:after="120"/>
    </w:pPr>
    <w:rPr>
      <w:szCs w:val="16"/>
    </w:rPr>
  </w:style>
  <w:style w:type="character" w:customStyle="1" w:styleId="3Char0">
    <w:name w:val="Σώμα κείμενου 3 Char"/>
    <w:basedOn w:val="a2"/>
    <w:link w:val="32"/>
    <w:uiPriority w:val="99"/>
    <w:semiHidden/>
    <w:rsid w:val="002C2563"/>
    <w:rPr>
      <w:szCs w:val="16"/>
    </w:rPr>
  </w:style>
  <w:style w:type="paragraph" w:styleId="af1">
    <w:name w:val="Body Text First Indent"/>
    <w:basedOn w:val="af0"/>
    <w:link w:val="Char6"/>
    <w:uiPriority w:val="99"/>
    <w:semiHidden/>
    <w:unhideWhenUsed/>
    <w:rsid w:val="002C2563"/>
    <w:pPr>
      <w:spacing w:after="200"/>
      <w:ind w:firstLine="360"/>
    </w:pPr>
  </w:style>
  <w:style w:type="character" w:customStyle="1" w:styleId="Char6">
    <w:name w:val="Σώμα κείμενου Πρώτη Εσοχή Char"/>
    <w:basedOn w:val="Char5"/>
    <w:link w:val="af1"/>
    <w:uiPriority w:val="99"/>
    <w:semiHidden/>
    <w:rsid w:val="002C2563"/>
  </w:style>
  <w:style w:type="paragraph" w:styleId="af2">
    <w:name w:val="Body Text Indent"/>
    <w:basedOn w:val="a1"/>
    <w:link w:val="Char7"/>
    <w:uiPriority w:val="99"/>
    <w:semiHidden/>
    <w:unhideWhenUsed/>
    <w:rsid w:val="002C2563"/>
    <w:pPr>
      <w:spacing w:after="120"/>
      <w:ind w:left="360"/>
    </w:pPr>
  </w:style>
  <w:style w:type="character" w:customStyle="1" w:styleId="Char7">
    <w:name w:val="Σώμα κείμενου με εσοχή Char"/>
    <w:basedOn w:val="a2"/>
    <w:link w:val="af2"/>
    <w:uiPriority w:val="99"/>
    <w:semiHidden/>
    <w:rsid w:val="002C2563"/>
  </w:style>
  <w:style w:type="paragraph" w:styleId="23">
    <w:name w:val="Body Text First Indent 2"/>
    <w:basedOn w:val="af2"/>
    <w:link w:val="2Char1"/>
    <w:uiPriority w:val="99"/>
    <w:semiHidden/>
    <w:unhideWhenUsed/>
    <w:rsid w:val="002C2563"/>
    <w:pPr>
      <w:spacing w:after="200"/>
      <w:ind w:firstLine="360"/>
    </w:pPr>
  </w:style>
  <w:style w:type="character" w:customStyle="1" w:styleId="2Char1">
    <w:name w:val="Σώμα κείμενου Πρώτη Εσοχή 2 Char"/>
    <w:basedOn w:val="Char7"/>
    <w:link w:val="23"/>
    <w:uiPriority w:val="99"/>
    <w:semiHidden/>
    <w:rsid w:val="002C2563"/>
  </w:style>
  <w:style w:type="paragraph" w:styleId="24">
    <w:name w:val="Body Text Indent 2"/>
    <w:basedOn w:val="a1"/>
    <w:link w:val="2Char2"/>
    <w:uiPriority w:val="99"/>
    <w:semiHidden/>
    <w:unhideWhenUsed/>
    <w:rsid w:val="002C2563"/>
    <w:pPr>
      <w:spacing w:after="120" w:line="480" w:lineRule="auto"/>
      <w:ind w:left="360"/>
    </w:pPr>
  </w:style>
  <w:style w:type="character" w:customStyle="1" w:styleId="2Char2">
    <w:name w:val="Σώμα κείμενου με εσοχή 2 Char"/>
    <w:basedOn w:val="a2"/>
    <w:link w:val="24"/>
    <w:uiPriority w:val="99"/>
    <w:semiHidden/>
    <w:rsid w:val="002C2563"/>
  </w:style>
  <w:style w:type="paragraph" w:styleId="33">
    <w:name w:val="Body Text Indent 3"/>
    <w:basedOn w:val="a1"/>
    <w:link w:val="3Char1"/>
    <w:uiPriority w:val="99"/>
    <w:semiHidden/>
    <w:unhideWhenUsed/>
    <w:rsid w:val="002C2563"/>
    <w:pPr>
      <w:spacing w:after="120"/>
      <w:ind w:left="360"/>
    </w:pPr>
    <w:rPr>
      <w:szCs w:val="16"/>
    </w:rPr>
  </w:style>
  <w:style w:type="character" w:customStyle="1" w:styleId="3Char1">
    <w:name w:val="Σώμα κείμενου με εσοχή 3 Char"/>
    <w:basedOn w:val="a2"/>
    <w:link w:val="33"/>
    <w:uiPriority w:val="99"/>
    <w:semiHidden/>
    <w:rsid w:val="002C2563"/>
    <w:rPr>
      <w:szCs w:val="16"/>
    </w:rPr>
  </w:style>
  <w:style w:type="character" w:styleId="af3">
    <w:name w:val="Book Title"/>
    <w:basedOn w:val="a2"/>
    <w:uiPriority w:val="33"/>
    <w:semiHidden/>
    <w:unhideWhenUsed/>
    <w:qFormat/>
    <w:rsid w:val="002C2563"/>
    <w:rPr>
      <w:b/>
      <w:bCs/>
      <w:i/>
      <w:iCs/>
      <w:spacing w:val="5"/>
    </w:rPr>
  </w:style>
  <w:style w:type="paragraph" w:styleId="af4">
    <w:name w:val="caption"/>
    <w:basedOn w:val="a1"/>
    <w:next w:val="a1"/>
    <w:uiPriority w:val="35"/>
    <w:semiHidden/>
    <w:unhideWhenUsed/>
    <w:qFormat/>
    <w:rsid w:val="002C2563"/>
    <w:pPr>
      <w:spacing w:line="240" w:lineRule="auto"/>
    </w:pPr>
    <w:rPr>
      <w:i/>
      <w:iCs/>
      <w:color w:val="1F2123" w:themeColor="text2"/>
      <w:szCs w:val="18"/>
    </w:rPr>
  </w:style>
  <w:style w:type="table" w:customStyle="1" w:styleId="10">
    <w:name w:val="Πολύχρωμο πλέγμα1"/>
    <w:basedOn w:val="a3"/>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2">
    <w:name w:val="Colorful Grid Accent 2"/>
    <w:basedOn w:val="a3"/>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3">
    <w:name w:val="Colorful Grid Accent 3"/>
    <w:basedOn w:val="a3"/>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4">
    <w:name w:val="Colorful Grid Accent 4"/>
    <w:basedOn w:val="a3"/>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5">
    <w:name w:val="Colorful Grid Accent 5"/>
    <w:basedOn w:val="a3"/>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6">
    <w:name w:val="Colorful Grid Accent 6"/>
    <w:basedOn w:val="a3"/>
    <w:uiPriority w:val="73"/>
    <w:semiHidden/>
    <w:unhideWhenUsed/>
    <w:rsid w:val="002C25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customStyle="1" w:styleId="11">
    <w:name w:val="Πολύχρωμη λίστα1"/>
    <w:basedOn w:val="a3"/>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20">
    <w:name w:val="Colorful List Accent 2"/>
    <w:basedOn w:val="a3"/>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30">
    <w:name w:val="Colorful List Accent 3"/>
    <w:basedOn w:val="a3"/>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40">
    <w:name w:val="Colorful List Accent 4"/>
    <w:basedOn w:val="a3"/>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50">
    <w:name w:val="Colorful List Accent 5"/>
    <w:basedOn w:val="a3"/>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60">
    <w:name w:val="Colorful List Accent 6"/>
    <w:basedOn w:val="a3"/>
    <w:uiPriority w:val="72"/>
    <w:semiHidden/>
    <w:unhideWhenUsed/>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customStyle="1" w:styleId="12">
    <w:name w:val="Πολύχρωμη σκίαση1"/>
    <w:basedOn w:val="a3"/>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41">
    <w:name w:val="Colorful Shading Accent 4"/>
    <w:basedOn w:val="a3"/>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C2563"/>
    <w:pPr>
      <w:spacing w:after="0" w:line="240" w:lineRule="auto"/>
    </w:pPr>
    <w:rPr>
      <w:color w:val="000000" w:themeColor="text1"/>
    </w:rPr>
    <w:tblPr>
      <w:tblStyleRowBandSize w:val="1"/>
      <w:tblStyleColBandSize w:val="1"/>
      <w:tblInd w:w="0" w:type="dxa"/>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af5">
    <w:name w:val="annotation reference"/>
    <w:basedOn w:val="a2"/>
    <w:uiPriority w:val="99"/>
    <w:semiHidden/>
    <w:unhideWhenUsed/>
    <w:rsid w:val="002C2563"/>
    <w:rPr>
      <w:sz w:val="22"/>
      <w:szCs w:val="16"/>
    </w:rPr>
  </w:style>
  <w:style w:type="paragraph" w:styleId="af6">
    <w:name w:val="annotation text"/>
    <w:basedOn w:val="a1"/>
    <w:link w:val="Char8"/>
    <w:uiPriority w:val="99"/>
    <w:semiHidden/>
    <w:unhideWhenUsed/>
    <w:rsid w:val="002C2563"/>
    <w:pPr>
      <w:spacing w:line="240" w:lineRule="auto"/>
    </w:pPr>
    <w:rPr>
      <w:szCs w:val="20"/>
    </w:rPr>
  </w:style>
  <w:style w:type="character" w:customStyle="1" w:styleId="Char8">
    <w:name w:val="Κείμενο σχολίου Char"/>
    <w:basedOn w:val="a2"/>
    <w:link w:val="af6"/>
    <w:uiPriority w:val="99"/>
    <w:semiHidden/>
    <w:rsid w:val="002C2563"/>
    <w:rPr>
      <w:szCs w:val="20"/>
    </w:rPr>
  </w:style>
  <w:style w:type="paragraph" w:styleId="af7">
    <w:name w:val="annotation subject"/>
    <w:basedOn w:val="af6"/>
    <w:next w:val="af6"/>
    <w:link w:val="Char9"/>
    <w:uiPriority w:val="99"/>
    <w:semiHidden/>
    <w:unhideWhenUsed/>
    <w:rsid w:val="002C2563"/>
    <w:rPr>
      <w:b/>
      <w:bCs/>
    </w:rPr>
  </w:style>
  <w:style w:type="character" w:customStyle="1" w:styleId="Char9">
    <w:name w:val="Θέμα σχολίου Char"/>
    <w:basedOn w:val="Char8"/>
    <w:link w:val="af7"/>
    <w:uiPriority w:val="99"/>
    <w:semiHidden/>
    <w:rsid w:val="002C2563"/>
    <w:rPr>
      <w:b/>
      <w:bCs/>
      <w:szCs w:val="20"/>
    </w:rPr>
  </w:style>
  <w:style w:type="table" w:customStyle="1" w:styleId="13">
    <w:name w:val="Σκουρόχρωμη λίστα1"/>
    <w:basedOn w:val="a3"/>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22">
    <w:name w:val="Dark List Accent 2"/>
    <w:basedOn w:val="a3"/>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32">
    <w:name w:val="Dark List Accent 3"/>
    <w:basedOn w:val="a3"/>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42">
    <w:name w:val="Dark List Accent 4"/>
    <w:basedOn w:val="a3"/>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52">
    <w:name w:val="Dark List Accent 5"/>
    <w:basedOn w:val="a3"/>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62">
    <w:name w:val="Dark List Accent 6"/>
    <w:basedOn w:val="a3"/>
    <w:uiPriority w:val="70"/>
    <w:semiHidden/>
    <w:unhideWhenUsed/>
    <w:rsid w:val="002C25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af8">
    <w:name w:val="Document Map"/>
    <w:basedOn w:val="a1"/>
    <w:link w:val="Chara"/>
    <w:uiPriority w:val="99"/>
    <w:semiHidden/>
    <w:unhideWhenUsed/>
    <w:rsid w:val="002C2563"/>
    <w:pPr>
      <w:spacing w:after="0" w:line="240" w:lineRule="auto"/>
    </w:pPr>
    <w:rPr>
      <w:rFonts w:ascii="Segoe UI" w:hAnsi="Segoe UI" w:cs="Segoe UI"/>
      <w:szCs w:val="16"/>
    </w:rPr>
  </w:style>
  <w:style w:type="character" w:customStyle="1" w:styleId="Chara">
    <w:name w:val="Χάρτης εγγράφου Char"/>
    <w:basedOn w:val="a2"/>
    <w:link w:val="af8"/>
    <w:uiPriority w:val="99"/>
    <w:semiHidden/>
    <w:rsid w:val="002C2563"/>
    <w:rPr>
      <w:rFonts w:ascii="Segoe UI" w:hAnsi="Segoe UI" w:cs="Segoe UI"/>
      <w:szCs w:val="16"/>
    </w:rPr>
  </w:style>
  <w:style w:type="paragraph" w:styleId="af9">
    <w:name w:val="E-mail Signature"/>
    <w:basedOn w:val="a1"/>
    <w:link w:val="Charb"/>
    <w:uiPriority w:val="99"/>
    <w:semiHidden/>
    <w:unhideWhenUsed/>
    <w:rsid w:val="002C2563"/>
    <w:pPr>
      <w:spacing w:after="0" w:line="240" w:lineRule="auto"/>
    </w:pPr>
  </w:style>
  <w:style w:type="character" w:customStyle="1" w:styleId="Charb">
    <w:name w:val="Υπογραφή ηλεκτρονικού ταχυδρομείου Char"/>
    <w:basedOn w:val="a2"/>
    <w:link w:val="af9"/>
    <w:uiPriority w:val="99"/>
    <w:semiHidden/>
    <w:rsid w:val="002C2563"/>
  </w:style>
  <w:style w:type="character" w:styleId="afa">
    <w:name w:val="Emphasis"/>
    <w:basedOn w:val="a2"/>
    <w:uiPriority w:val="20"/>
    <w:semiHidden/>
    <w:unhideWhenUsed/>
    <w:qFormat/>
    <w:rsid w:val="002C2563"/>
    <w:rPr>
      <w:i/>
      <w:iCs/>
    </w:rPr>
  </w:style>
  <w:style w:type="character" w:styleId="afb">
    <w:name w:val="endnote reference"/>
    <w:basedOn w:val="a2"/>
    <w:uiPriority w:val="99"/>
    <w:semiHidden/>
    <w:unhideWhenUsed/>
    <w:rsid w:val="002C2563"/>
    <w:rPr>
      <w:vertAlign w:val="superscript"/>
    </w:rPr>
  </w:style>
  <w:style w:type="paragraph" w:styleId="afc">
    <w:name w:val="endnote text"/>
    <w:basedOn w:val="a1"/>
    <w:link w:val="Charc"/>
    <w:uiPriority w:val="99"/>
    <w:semiHidden/>
    <w:unhideWhenUsed/>
    <w:rsid w:val="002C2563"/>
    <w:pPr>
      <w:spacing w:after="0" w:line="240" w:lineRule="auto"/>
    </w:pPr>
    <w:rPr>
      <w:szCs w:val="20"/>
    </w:rPr>
  </w:style>
  <w:style w:type="character" w:customStyle="1" w:styleId="Charc">
    <w:name w:val="Κείμενο σημείωσης τέλους Char"/>
    <w:basedOn w:val="a2"/>
    <w:link w:val="afc"/>
    <w:uiPriority w:val="99"/>
    <w:semiHidden/>
    <w:rsid w:val="002C2563"/>
    <w:rPr>
      <w:szCs w:val="20"/>
    </w:rPr>
  </w:style>
  <w:style w:type="paragraph" w:styleId="afd">
    <w:name w:val="envelope address"/>
    <w:basedOn w:val="a1"/>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e">
    <w:name w:val="envelope return"/>
    <w:basedOn w:val="a1"/>
    <w:uiPriority w:val="99"/>
    <w:semiHidden/>
    <w:unhideWhenUsed/>
    <w:rsid w:val="002C2563"/>
    <w:pPr>
      <w:spacing w:after="0" w:line="240" w:lineRule="auto"/>
    </w:pPr>
    <w:rPr>
      <w:rFonts w:asciiTheme="majorHAnsi" w:eastAsiaTheme="majorEastAsia" w:hAnsiTheme="majorHAnsi" w:cstheme="majorBidi"/>
      <w:szCs w:val="20"/>
    </w:rPr>
  </w:style>
  <w:style w:type="character" w:styleId="-">
    <w:name w:val="FollowedHyperlink"/>
    <w:basedOn w:val="a2"/>
    <w:uiPriority w:val="99"/>
    <w:semiHidden/>
    <w:unhideWhenUsed/>
    <w:rsid w:val="002C2563"/>
    <w:rPr>
      <w:color w:val="885BA2" w:themeColor="followedHyperlink"/>
      <w:u w:val="single"/>
    </w:rPr>
  </w:style>
  <w:style w:type="character" w:styleId="aff">
    <w:name w:val="footnote reference"/>
    <w:basedOn w:val="a2"/>
    <w:uiPriority w:val="99"/>
    <w:semiHidden/>
    <w:unhideWhenUsed/>
    <w:rsid w:val="002C2563"/>
    <w:rPr>
      <w:vertAlign w:val="superscript"/>
    </w:rPr>
  </w:style>
  <w:style w:type="paragraph" w:styleId="aff0">
    <w:name w:val="footnote text"/>
    <w:basedOn w:val="a1"/>
    <w:link w:val="Chard"/>
    <w:uiPriority w:val="99"/>
    <w:semiHidden/>
    <w:unhideWhenUsed/>
    <w:rsid w:val="002C2563"/>
    <w:pPr>
      <w:spacing w:after="0" w:line="240" w:lineRule="auto"/>
    </w:pPr>
    <w:rPr>
      <w:szCs w:val="20"/>
    </w:rPr>
  </w:style>
  <w:style w:type="character" w:customStyle="1" w:styleId="Chard">
    <w:name w:val="Κείμενο υποσημείωσης Char"/>
    <w:basedOn w:val="a2"/>
    <w:link w:val="aff0"/>
    <w:uiPriority w:val="99"/>
    <w:semiHidden/>
    <w:rsid w:val="002C2563"/>
    <w:rPr>
      <w:szCs w:val="20"/>
    </w:rPr>
  </w:style>
  <w:style w:type="table" w:customStyle="1" w:styleId="110">
    <w:name w:val="Πίνακας 1 με ανοιχτόχρωμο πλέγμα1"/>
    <w:basedOn w:val="a3"/>
    <w:uiPriority w:val="46"/>
    <w:rsid w:val="002C256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Πίνακας 1 με ανοιχτόχρωμο πλέγμα - Έμφαση 11"/>
    <w:basedOn w:val="a3"/>
    <w:uiPriority w:val="46"/>
    <w:rsid w:val="002C2563"/>
    <w:pPr>
      <w:spacing w:after="0" w:line="240" w:lineRule="auto"/>
    </w:pPr>
    <w:tblPr>
      <w:tblStyleRowBandSize w:val="1"/>
      <w:tblStyleColBandSize w:val="1"/>
      <w:tblInd w:w="0" w:type="dxa"/>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CellMar>
        <w:top w:w="0" w:type="dxa"/>
        <w:left w:w="108" w:type="dxa"/>
        <w:bottom w:w="0" w:type="dxa"/>
        <w:right w:w="108" w:type="dxa"/>
      </w:tblCellMar>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1-21">
    <w:name w:val="Πίνακας 1 με ανοιχτόχρωμο πλέγμα - Έμφαση 21"/>
    <w:basedOn w:val="a3"/>
    <w:uiPriority w:val="46"/>
    <w:rsid w:val="002C2563"/>
    <w:pPr>
      <w:spacing w:after="0" w:line="240" w:lineRule="auto"/>
    </w:pPr>
    <w:tblPr>
      <w:tblStyleRowBandSize w:val="1"/>
      <w:tblStyleColBandSize w:val="1"/>
      <w:tblInd w:w="0" w:type="dxa"/>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CellMar>
        <w:top w:w="0" w:type="dxa"/>
        <w:left w:w="108" w:type="dxa"/>
        <w:bottom w:w="0" w:type="dxa"/>
        <w:right w:w="108" w:type="dxa"/>
      </w:tblCellMar>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1-31">
    <w:name w:val="Πίνακας 1 με ανοιχτόχρωμο πλέγμα - Έμφαση 31"/>
    <w:basedOn w:val="a3"/>
    <w:uiPriority w:val="46"/>
    <w:rsid w:val="002C2563"/>
    <w:pPr>
      <w:spacing w:after="0" w:line="240" w:lineRule="auto"/>
    </w:pPr>
    <w:tblPr>
      <w:tblStyleRowBandSize w:val="1"/>
      <w:tblStyleColBandSize w:val="1"/>
      <w:tblInd w:w="0" w:type="dxa"/>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CellMar>
        <w:top w:w="0" w:type="dxa"/>
        <w:left w:w="108" w:type="dxa"/>
        <w:bottom w:w="0" w:type="dxa"/>
        <w:right w:w="108" w:type="dxa"/>
      </w:tblCellMar>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1-41">
    <w:name w:val="Πίνακας 1 με ανοιχτόχρωμο πλέγμα - Έμφαση 41"/>
    <w:basedOn w:val="a3"/>
    <w:uiPriority w:val="46"/>
    <w:rsid w:val="002C2563"/>
    <w:pPr>
      <w:spacing w:after="0" w:line="240" w:lineRule="auto"/>
    </w:pPr>
    <w:tblPr>
      <w:tblStyleRowBandSize w:val="1"/>
      <w:tblStyleColBandSize w:val="1"/>
      <w:tblInd w:w="0" w:type="dxa"/>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CellMar>
        <w:top w:w="0" w:type="dxa"/>
        <w:left w:w="108" w:type="dxa"/>
        <w:bottom w:w="0" w:type="dxa"/>
        <w:right w:w="108" w:type="dxa"/>
      </w:tblCellMar>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1-51">
    <w:name w:val="Πίνακας 1 με ανοιχτόχρωμο πλέγμα - Έμφαση 51"/>
    <w:basedOn w:val="a3"/>
    <w:uiPriority w:val="46"/>
    <w:rsid w:val="002C2563"/>
    <w:pPr>
      <w:spacing w:after="0" w:line="240" w:lineRule="auto"/>
    </w:pPr>
    <w:tblPr>
      <w:tblStyleRowBandSize w:val="1"/>
      <w:tblStyleColBandSize w:val="1"/>
      <w:tblInd w:w="0" w:type="dxa"/>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CellMar>
        <w:top w:w="0" w:type="dxa"/>
        <w:left w:w="108" w:type="dxa"/>
        <w:bottom w:w="0" w:type="dxa"/>
        <w:right w:w="108" w:type="dxa"/>
      </w:tblCellMar>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1-61">
    <w:name w:val="Πίνακας 1 με ανοιχτόχρωμο πλέγμα - Έμφαση 61"/>
    <w:basedOn w:val="a3"/>
    <w:uiPriority w:val="46"/>
    <w:rsid w:val="002C2563"/>
    <w:pPr>
      <w:spacing w:after="0" w:line="240" w:lineRule="auto"/>
    </w:pPr>
    <w:tblPr>
      <w:tblStyleRowBandSize w:val="1"/>
      <w:tblStyleColBandSize w:val="1"/>
      <w:tblInd w:w="0" w:type="dxa"/>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CellMar>
        <w:top w:w="0" w:type="dxa"/>
        <w:left w:w="108" w:type="dxa"/>
        <w:bottom w:w="0" w:type="dxa"/>
        <w:right w:w="108" w:type="dxa"/>
      </w:tblCellMar>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210">
    <w:name w:val="Πίνακας 2 με πλέγμα1"/>
    <w:basedOn w:val="a3"/>
    <w:uiPriority w:val="47"/>
    <w:rsid w:val="002C256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Πίνακας 2 με πλέγμα - Έμφαση 11"/>
    <w:basedOn w:val="a3"/>
    <w:uiPriority w:val="47"/>
    <w:rsid w:val="002C2563"/>
    <w:pPr>
      <w:spacing w:after="0" w:line="240" w:lineRule="auto"/>
    </w:pPr>
    <w:tblPr>
      <w:tblStyleRowBandSize w:val="1"/>
      <w:tblStyleColBandSize w:val="1"/>
      <w:tblInd w:w="0" w:type="dxa"/>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CellMar>
        <w:top w:w="0" w:type="dxa"/>
        <w:left w:w="108" w:type="dxa"/>
        <w:bottom w:w="0" w:type="dxa"/>
        <w:right w:w="108" w:type="dxa"/>
      </w:tblCellMar>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2-21">
    <w:name w:val="Πίνακας 2 με πλέγμα - Έμφαση 21"/>
    <w:basedOn w:val="a3"/>
    <w:uiPriority w:val="47"/>
    <w:rsid w:val="002C2563"/>
    <w:pPr>
      <w:spacing w:after="0" w:line="240" w:lineRule="auto"/>
    </w:pPr>
    <w:tblPr>
      <w:tblStyleRowBandSize w:val="1"/>
      <w:tblStyleColBandSize w:val="1"/>
      <w:tblInd w:w="0" w:type="dxa"/>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CellMar>
        <w:top w:w="0" w:type="dxa"/>
        <w:left w:w="108" w:type="dxa"/>
        <w:bottom w:w="0" w:type="dxa"/>
        <w:right w:w="108" w:type="dxa"/>
      </w:tblCellMar>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2-31">
    <w:name w:val="Πίνακας 2 με πλέγμα - Έμφαση 31"/>
    <w:basedOn w:val="a3"/>
    <w:uiPriority w:val="47"/>
    <w:rsid w:val="002C2563"/>
    <w:pPr>
      <w:spacing w:after="0" w:line="240" w:lineRule="auto"/>
    </w:pPr>
    <w:tblPr>
      <w:tblStyleRowBandSize w:val="1"/>
      <w:tblStyleColBandSize w:val="1"/>
      <w:tblInd w:w="0" w:type="dxa"/>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CellMar>
        <w:top w:w="0" w:type="dxa"/>
        <w:left w:w="108" w:type="dxa"/>
        <w:bottom w:w="0" w:type="dxa"/>
        <w:right w:w="108" w:type="dxa"/>
      </w:tblCellMar>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2-41">
    <w:name w:val="Πίνακας 2 με πλέγμα - Έμφαση 41"/>
    <w:basedOn w:val="a3"/>
    <w:uiPriority w:val="47"/>
    <w:rsid w:val="002C2563"/>
    <w:pPr>
      <w:spacing w:after="0" w:line="240" w:lineRule="auto"/>
    </w:pPr>
    <w:tblPr>
      <w:tblStyleRowBandSize w:val="1"/>
      <w:tblStyleColBandSize w:val="1"/>
      <w:tblInd w:w="0" w:type="dxa"/>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CellMar>
        <w:top w:w="0" w:type="dxa"/>
        <w:left w:w="108" w:type="dxa"/>
        <w:bottom w:w="0" w:type="dxa"/>
        <w:right w:w="108" w:type="dxa"/>
      </w:tblCellMar>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2-51">
    <w:name w:val="Πίνακας 2 με πλέγμα - Έμφαση 51"/>
    <w:basedOn w:val="a3"/>
    <w:uiPriority w:val="47"/>
    <w:rsid w:val="002C2563"/>
    <w:pPr>
      <w:spacing w:after="0" w:line="240" w:lineRule="auto"/>
    </w:pPr>
    <w:tblPr>
      <w:tblStyleRowBandSize w:val="1"/>
      <w:tblStyleColBandSize w:val="1"/>
      <w:tblInd w:w="0" w:type="dxa"/>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CellMar>
        <w:top w:w="0" w:type="dxa"/>
        <w:left w:w="108" w:type="dxa"/>
        <w:bottom w:w="0" w:type="dxa"/>
        <w:right w:w="108" w:type="dxa"/>
      </w:tblCellMar>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2-61">
    <w:name w:val="Πίνακας 2 με πλέγμα - Έμφαση 61"/>
    <w:basedOn w:val="a3"/>
    <w:uiPriority w:val="47"/>
    <w:rsid w:val="002C2563"/>
    <w:pPr>
      <w:spacing w:after="0" w:line="240" w:lineRule="auto"/>
    </w:pPr>
    <w:tblPr>
      <w:tblStyleRowBandSize w:val="1"/>
      <w:tblStyleColBandSize w:val="1"/>
      <w:tblInd w:w="0" w:type="dxa"/>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CellMar>
        <w:top w:w="0" w:type="dxa"/>
        <w:left w:w="108" w:type="dxa"/>
        <w:bottom w:w="0" w:type="dxa"/>
        <w:right w:w="108" w:type="dxa"/>
      </w:tblCellMar>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310">
    <w:name w:val="Πίνακας 3 με πλέγμα1"/>
    <w:basedOn w:val="a3"/>
    <w:uiPriority w:val="48"/>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Πίνακας 3 με πλέγμα - Έμφαση 11"/>
    <w:basedOn w:val="a3"/>
    <w:uiPriority w:val="48"/>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3-21">
    <w:name w:val="Πίνακας 3 με πλέγμα - Έμφαση 21"/>
    <w:basedOn w:val="a3"/>
    <w:uiPriority w:val="48"/>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3-31">
    <w:name w:val="Πίνακας 3 με πλέγμα - Έμφαση 31"/>
    <w:basedOn w:val="a3"/>
    <w:uiPriority w:val="48"/>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3-41">
    <w:name w:val="Πίνακας 3 με πλέγμα - Έμφαση 41"/>
    <w:basedOn w:val="a3"/>
    <w:uiPriority w:val="48"/>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3-51">
    <w:name w:val="Πίνακας 3 με πλέγμα - Έμφαση 51"/>
    <w:basedOn w:val="a3"/>
    <w:uiPriority w:val="48"/>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3-61">
    <w:name w:val="Πίνακας 3 με πλέγμα - Έμφαση 61"/>
    <w:basedOn w:val="a3"/>
    <w:uiPriority w:val="48"/>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410">
    <w:name w:val="Πίνακας 4 με πλέγμα1"/>
    <w:basedOn w:val="a3"/>
    <w:uiPriority w:val="49"/>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Πίνακας 4 με πλέγμα - Έμφαση 11"/>
    <w:basedOn w:val="a3"/>
    <w:uiPriority w:val="49"/>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4-21">
    <w:name w:val="Πίνακας 4 με πλέγμα - Έμφαση 21"/>
    <w:basedOn w:val="a3"/>
    <w:uiPriority w:val="49"/>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4-31">
    <w:name w:val="Πίνακας 4 με πλέγμα - Έμφαση 31"/>
    <w:basedOn w:val="a3"/>
    <w:uiPriority w:val="49"/>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4-41">
    <w:name w:val="Πίνακας 4 με πλέγμα - Έμφαση 41"/>
    <w:basedOn w:val="a3"/>
    <w:uiPriority w:val="49"/>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4-51">
    <w:name w:val="Πίνακας 4 με πλέγμα - Έμφαση 51"/>
    <w:basedOn w:val="a3"/>
    <w:uiPriority w:val="49"/>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4-61">
    <w:name w:val="Πίνακας 4 με πλέγμα - Έμφαση 61"/>
    <w:basedOn w:val="a3"/>
    <w:uiPriority w:val="49"/>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510">
    <w:name w:val="Πίνακας 5 με σκούρο πλέγμα1"/>
    <w:basedOn w:val="a3"/>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Πίνακας 5 με σκούρο πλέγμα - Έμφαση 11"/>
    <w:basedOn w:val="a3"/>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5-21">
    <w:name w:val="Πίνακας 5 με σκούρο πλέγμα - Έμφαση 21"/>
    <w:basedOn w:val="a3"/>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5-31">
    <w:name w:val="Πίνακας 5 με σκούρο πλέγμα - Έμφαση 31"/>
    <w:basedOn w:val="a3"/>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5-41">
    <w:name w:val="Πίνακας 5 με σκούρο πλέγμα - Έμφαση 41"/>
    <w:basedOn w:val="a3"/>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5-51">
    <w:name w:val="Πίνακας 5 με σκούρο πλέγμα - Έμφαση 51"/>
    <w:basedOn w:val="a3"/>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5-61">
    <w:name w:val="Πίνακας 5 με σκούρο πλέγμα - Έμφαση 61"/>
    <w:basedOn w:val="a3"/>
    <w:uiPriority w:val="50"/>
    <w:rsid w:val="002C256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61">
    <w:name w:val="Πίνακας 6 με έγχρωμο πλέγμα1"/>
    <w:basedOn w:val="a3"/>
    <w:uiPriority w:val="51"/>
    <w:rsid w:val="002C25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Πίνακας 6 με έγχρωμο πλέγμα - Έμφαση 11"/>
    <w:basedOn w:val="a3"/>
    <w:uiPriority w:val="51"/>
    <w:rsid w:val="002C2563"/>
    <w:pPr>
      <w:spacing w:after="0" w:line="240" w:lineRule="auto"/>
    </w:pPr>
    <w:rPr>
      <w:color w:val="11826C" w:themeColor="accent1" w:themeShade="BF"/>
    </w:r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6-21">
    <w:name w:val="Πίνακας 6 με έγχρωμο πλέγμα - Έμφαση 21"/>
    <w:basedOn w:val="a3"/>
    <w:uiPriority w:val="51"/>
    <w:rsid w:val="002C2563"/>
    <w:pPr>
      <w:spacing w:after="0" w:line="240" w:lineRule="auto"/>
    </w:pPr>
    <w:rPr>
      <w:color w:val="DE7B09" w:themeColor="accent2" w:themeShade="BF"/>
    </w:r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6-31">
    <w:name w:val="Πίνακας 6 με έγχρωμο πλέγμα - Έμφαση 31"/>
    <w:basedOn w:val="a3"/>
    <w:uiPriority w:val="51"/>
    <w:rsid w:val="002C2563"/>
    <w:pPr>
      <w:spacing w:after="0" w:line="240" w:lineRule="auto"/>
    </w:pPr>
    <w:rPr>
      <w:color w:val="535E62" w:themeColor="accent3" w:themeShade="BF"/>
    </w:r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6-41">
    <w:name w:val="Πίνακας 6 με έγχρωμο πλέγμα - Έμφαση 41"/>
    <w:basedOn w:val="a3"/>
    <w:uiPriority w:val="51"/>
    <w:rsid w:val="002C2563"/>
    <w:pPr>
      <w:spacing w:after="0" w:line="240" w:lineRule="auto"/>
    </w:pPr>
    <w:rPr>
      <w:color w:val="11698B" w:themeColor="accent4" w:themeShade="BF"/>
    </w:r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6-51">
    <w:name w:val="Πίνακας 6 με έγχρωμο πλέγμα - Έμφαση 51"/>
    <w:basedOn w:val="a3"/>
    <w:uiPriority w:val="51"/>
    <w:rsid w:val="002C2563"/>
    <w:pPr>
      <w:spacing w:after="0" w:line="240" w:lineRule="auto"/>
    </w:pPr>
    <w:rPr>
      <w:color w:val="C52A1F" w:themeColor="accent5" w:themeShade="BF"/>
    </w:r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6-61">
    <w:name w:val="Πίνακας 6 με έγχρωμο πλέγμα - Έμφαση 61"/>
    <w:basedOn w:val="a3"/>
    <w:uiPriority w:val="51"/>
    <w:rsid w:val="002C2563"/>
    <w:pPr>
      <w:spacing w:after="0" w:line="240" w:lineRule="auto"/>
    </w:pPr>
    <w:rPr>
      <w:color w:val="528633" w:themeColor="accent6" w:themeShade="BF"/>
    </w:r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71">
    <w:name w:val="Πίνακας 7 με έγχρωμο πλέγμα1"/>
    <w:basedOn w:val="a3"/>
    <w:uiPriority w:val="52"/>
    <w:rsid w:val="002C256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Πίνακας 7 με έγχρωμο πλέγμα - Έμφαση 11"/>
    <w:basedOn w:val="a3"/>
    <w:uiPriority w:val="52"/>
    <w:rsid w:val="002C2563"/>
    <w:pPr>
      <w:spacing w:after="0" w:line="240" w:lineRule="auto"/>
    </w:pPr>
    <w:rPr>
      <w:color w:val="11826C" w:themeColor="accent1" w:themeShade="BF"/>
    </w:r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7-21">
    <w:name w:val="Πίνακας 7 με έγχρωμο πλέγμα - Έμφαση 21"/>
    <w:basedOn w:val="a3"/>
    <w:uiPriority w:val="52"/>
    <w:rsid w:val="002C2563"/>
    <w:pPr>
      <w:spacing w:after="0" w:line="240" w:lineRule="auto"/>
    </w:pPr>
    <w:rPr>
      <w:color w:val="DE7B09" w:themeColor="accent2" w:themeShade="BF"/>
    </w:r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7-31">
    <w:name w:val="Πίνακας 7 με έγχρωμο πλέγμα - Έμφαση 31"/>
    <w:basedOn w:val="a3"/>
    <w:uiPriority w:val="52"/>
    <w:rsid w:val="002C2563"/>
    <w:pPr>
      <w:spacing w:after="0" w:line="240" w:lineRule="auto"/>
    </w:pPr>
    <w:rPr>
      <w:color w:val="535E62" w:themeColor="accent3" w:themeShade="BF"/>
    </w:r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7-41">
    <w:name w:val="Πίνακας 7 με έγχρωμο πλέγμα - Έμφαση 41"/>
    <w:basedOn w:val="a3"/>
    <w:uiPriority w:val="52"/>
    <w:rsid w:val="002C2563"/>
    <w:pPr>
      <w:spacing w:after="0" w:line="240" w:lineRule="auto"/>
    </w:pPr>
    <w:rPr>
      <w:color w:val="11698B" w:themeColor="accent4" w:themeShade="BF"/>
    </w:r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7-51">
    <w:name w:val="Πίνακας 7 με έγχρωμο πλέγμα - Έμφαση 51"/>
    <w:basedOn w:val="a3"/>
    <w:uiPriority w:val="52"/>
    <w:rsid w:val="002C2563"/>
    <w:pPr>
      <w:spacing w:after="0" w:line="240" w:lineRule="auto"/>
    </w:pPr>
    <w:rPr>
      <w:color w:val="C52A1F" w:themeColor="accent5" w:themeShade="BF"/>
    </w:r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7-61">
    <w:name w:val="Πίνακας 7 με έγχρωμο πλέγμα - Έμφαση 61"/>
    <w:basedOn w:val="a3"/>
    <w:uiPriority w:val="52"/>
    <w:rsid w:val="002C2563"/>
    <w:pPr>
      <w:spacing w:after="0" w:line="240" w:lineRule="auto"/>
    </w:pPr>
    <w:rPr>
      <w:color w:val="528633" w:themeColor="accent6" w:themeShade="BF"/>
    </w:r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1Char">
    <w:name w:val="Επικεφαλίδα 1 Char"/>
    <w:basedOn w:val="a2"/>
    <w:link w:val="1"/>
    <w:uiPriority w:val="7"/>
    <w:rsid w:val="00A905CA"/>
    <w:rPr>
      <w:rFonts w:ascii="Times New Roman" w:eastAsiaTheme="majorEastAsia" w:hAnsi="Times New Roman" w:cstheme="majorBidi"/>
      <w:color w:val="0B5748" w:themeColor="accent1" w:themeShade="80"/>
      <w:sz w:val="32"/>
      <w:szCs w:val="32"/>
    </w:rPr>
  </w:style>
  <w:style w:type="character" w:customStyle="1" w:styleId="2Char">
    <w:name w:val="Επικεφαλίδα 2 Char"/>
    <w:basedOn w:val="a2"/>
    <w:link w:val="21"/>
    <w:uiPriority w:val="8"/>
    <w:semiHidden/>
    <w:rsid w:val="00A905CA"/>
    <w:rPr>
      <w:rFonts w:ascii="Times New Roman" w:eastAsiaTheme="majorEastAsia" w:hAnsi="Times New Roman" w:cstheme="majorBidi"/>
      <w:color w:val="0B5748" w:themeColor="accent1" w:themeShade="80"/>
      <w:sz w:val="26"/>
      <w:szCs w:val="26"/>
    </w:rPr>
  </w:style>
  <w:style w:type="character" w:customStyle="1" w:styleId="3Char">
    <w:name w:val="Επικεφαλίδα 3 Char"/>
    <w:basedOn w:val="a2"/>
    <w:link w:val="31"/>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4Char">
    <w:name w:val="Επικεφαλίδα 4 Char"/>
    <w:basedOn w:val="a2"/>
    <w:link w:val="41"/>
    <w:uiPriority w:val="9"/>
    <w:semiHidden/>
    <w:rsid w:val="002C2563"/>
    <w:rPr>
      <w:rFonts w:asciiTheme="majorHAnsi" w:eastAsiaTheme="majorEastAsia" w:hAnsiTheme="majorHAnsi" w:cstheme="majorBidi"/>
      <w:i/>
      <w:iCs/>
      <w:color w:val="11826C" w:themeColor="accent1" w:themeShade="BF"/>
    </w:rPr>
  </w:style>
  <w:style w:type="character" w:customStyle="1" w:styleId="5Char">
    <w:name w:val="Επικεφαλίδα 5 Char"/>
    <w:basedOn w:val="a2"/>
    <w:link w:val="51"/>
    <w:uiPriority w:val="9"/>
    <w:semiHidden/>
    <w:rsid w:val="002C2563"/>
    <w:rPr>
      <w:rFonts w:asciiTheme="majorHAnsi" w:eastAsiaTheme="majorEastAsia" w:hAnsiTheme="majorHAnsi" w:cstheme="majorBidi"/>
      <w:color w:val="11826C" w:themeColor="accent1" w:themeShade="BF"/>
    </w:rPr>
  </w:style>
  <w:style w:type="character" w:customStyle="1" w:styleId="6Char">
    <w:name w:val="Επικεφαλίδα 6 Char"/>
    <w:basedOn w:val="a2"/>
    <w:link w:val="6"/>
    <w:uiPriority w:val="9"/>
    <w:semiHidden/>
    <w:rsid w:val="002C2563"/>
    <w:rPr>
      <w:rFonts w:asciiTheme="majorHAnsi" w:eastAsiaTheme="majorEastAsia" w:hAnsiTheme="majorHAnsi" w:cstheme="majorBidi"/>
      <w:color w:val="0B5648" w:themeColor="accent1" w:themeShade="7F"/>
    </w:rPr>
  </w:style>
  <w:style w:type="character" w:customStyle="1" w:styleId="7Char">
    <w:name w:val="Επικεφαλίδα 7 Char"/>
    <w:basedOn w:val="a2"/>
    <w:link w:val="7"/>
    <w:uiPriority w:val="9"/>
    <w:semiHidden/>
    <w:rsid w:val="002C2563"/>
    <w:rPr>
      <w:rFonts w:asciiTheme="majorHAnsi" w:eastAsiaTheme="majorEastAsia" w:hAnsiTheme="majorHAnsi" w:cstheme="majorBidi"/>
      <w:i/>
      <w:iCs/>
      <w:color w:val="0B5648" w:themeColor="accent1" w:themeShade="7F"/>
    </w:rPr>
  </w:style>
  <w:style w:type="character" w:customStyle="1" w:styleId="8Char">
    <w:name w:val="Επικεφαλίδα 8 Char"/>
    <w:basedOn w:val="a2"/>
    <w:link w:val="8"/>
    <w:uiPriority w:val="9"/>
    <w:semiHidden/>
    <w:rsid w:val="002C2563"/>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2C2563"/>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2C2563"/>
  </w:style>
  <w:style w:type="paragraph" w:styleId="HTML0">
    <w:name w:val="HTML Address"/>
    <w:basedOn w:val="a1"/>
    <w:link w:val="HTMLChar"/>
    <w:uiPriority w:val="99"/>
    <w:semiHidden/>
    <w:unhideWhenUsed/>
    <w:rsid w:val="002C2563"/>
    <w:pPr>
      <w:spacing w:after="0" w:line="240" w:lineRule="auto"/>
    </w:pPr>
    <w:rPr>
      <w:i/>
      <w:iCs/>
    </w:rPr>
  </w:style>
  <w:style w:type="character" w:customStyle="1" w:styleId="HTMLChar">
    <w:name w:val="Διεύθυνση HTML Char"/>
    <w:basedOn w:val="a2"/>
    <w:link w:val="HTML0"/>
    <w:uiPriority w:val="99"/>
    <w:semiHidden/>
    <w:rsid w:val="002C2563"/>
    <w:rPr>
      <w:i/>
      <w:iCs/>
    </w:rPr>
  </w:style>
  <w:style w:type="character" w:styleId="HTML1">
    <w:name w:val="HTML Cite"/>
    <w:basedOn w:val="a2"/>
    <w:uiPriority w:val="99"/>
    <w:semiHidden/>
    <w:unhideWhenUsed/>
    <w:rsid w:val="002C2563"/>
    <w:rPr>
      <w:i/>
      <w:iCs/>
    </w:rPr>
  </w:style>
  <w:style w:type="character" w:styleId="HTML2">
    <w:name w:val="HTML Code"/>
    <w:basedOn w:val="a2"/>
    <w:uiPriority w:val="99"/>
    <w:semiHidden/>
    <w:unhideWhenUsed/>
    <w:rsid w:val="002C2563"/>
    <w:rPr>
      <w:rFonts w:ascii="Consolas" w:hAnsi="Consolas"/>
      <w:sz w:val="22"/>
      <w:szCs w:val="20"/>
    </w:rPr>
  </w:style>
  <w:style w:type="character" w:styleId="HTML3">
    <w:name w:val="HTML Definition"/>
    <w:basedOn w:val="a2"/>
    <w:uiPriority w:val="99"/>
    <w:semiHidden/>
    <w:unhideWhenUsed/>
    <w:rsid w:val="002C2563"/>
    <w:rPr>
      <w:i/>
      <w:iCs/>
    </w:rPr>
  </w:style>
  <w:style w:type="character" w:styleId="HTML4">
    <w:name w:val="HTML Keyboard"/>
    <w:basedOn w:val="a2"/>
    <w:uiPriority w:val="99"/>
    <w:semiHidden/>
    <w:unhideWhenUsed/>
    <w:rsid w:val="002C2563"/>
    <w:rPr>
      <w:rFonts w:ascii="Consolas" w:hAnsi="Consolas"/>
      <w:sz w:val="22"/>
      <w:szCs w:val="20"/>
    </w:rPr>
  </w:style>
  <w:style w:type="paragraph" w:styleId="-HTML">
    <w:name w:val="HTML Preformatted"/>
    <w:basedOn w:val="a1"/>
    <w:link w:val="-HTMLChar"/>
    <w:uiPriority w:val="99"/>
    <w:semiHidden/>
    <w:unhideWhenUsed/>
    <w:rsid w:val="002C2563"/>
    <w:pPr>
      <w:spacing w:after="0" w:line="240" w:lineRule="auto"/>
    </w:pPr>
    <w:rPr>
      <w:rFonts w:ascii="Consolas" w:hAnsi="Consolas"/>
      <w:szCs w:val="20"/>
    </w:rPr>
  </w:style>
  <w:style w:type="character" w:customStyle="1" w:styleId="-HTMLChar">
    <w:name w:val="Προ-διαμορφωμένο HTML Char"/>
    <w:basedOn w:val="a2"/>
    <w:link w:val="-HTML"/>
    <w:uiPriority w:val="99"/>
    <w:semiHidden/>
    <w:rsid w:val="002C2563"/>
    <w:rPr>
      <w:rFonts w:ascii="Consolas" w:hAnsi="Consolas"/>
      <w:szCs w:val="20"/>
    </w:rPr>
  </w:style>
  <w:style w:type="character" w:styleId="HTML5">
    <w:name w:val="HTML Sample"/>
    <w:basedOn w:val="a2"/>
    <w:uiPriority w:val="99"/>
    <w:semiHidden/>
    <w:unhideWhenUsed/>
    <w:rsid w:val="002C2563"/>
    <w:rPr>
      <w:rFonts w:ascii="Consolas" w:hAnsi="Consolas"/>
      <w:sz w:val="24"/>
      <w:szCs w:val="24"/>
    </w:rPr>
  </w:style>
  <w:style w:type="character" w:styleId="HTML6">
    <w:name w:val="HTML Typewriter"/>
    <w:basedOn w:val="a2"/>
    <w:uiPriority w:val="99"/>
    <w:semiHidden/>
    <w:unhideWhenUsed/>
    <w:rsid w:val="002C2563"/>
    <w:rPr>
      <w:rFonts w:ascii="Consolas" w:hAnsi="Consolas"/>
      <w:sz w:val="22"/>
      <w:szCs w:val="20"/>
    </w:rPr>
  </w:style>
  <w:style w:type="character" w:styleId="HTML7">
    <w:name w:val="HTML Variable"/>
    <w:basedOn w:val="a2"/>
    <w:uiPriority w:val="99"/>
    <w:semiHidden/>
    <w:unhideWhenUsed/>
    <w:rsid w:val="002C2563"/>
    <w:rPr>
      <w:i/>
      <w:iCs/>
    </w:rPr>
  </w:style>
  <w:style w:type="character" w:styleId="-0">
    <w:name w:val="Hyperlink"/>
    <w:basedOn w:val="a2"/>
    <w:uiPriority w:val="99"/>
    <w:unhideWhenUsed/>
    <w:rsid w:val="00CD5E29"/>
    <w:rPr>
      <w:color w:val="11698B" w:themeColor="accent4" w:themeShade="BF"/>
      <w:u w:val="single"/>
    </w:rPr>
  </w:style>
  <w:style w:type="paragraph" w:styleId="14">
    <w:name w:val="index 1"/>
    <w:basedOn w:val="a1"/>
    <w:next w:val="a1"/>
    <w:autoRedefine/>
    <w:uiPriority w:val="99"/>
    <w:semiHidden/>
    <w:unhideWhenUsed/>
    <w:rsid w:val="002C2563"/>
    <w:pPr>
      <w:spacing w:after="0" w:line="240" w:lineRule="auto"/>
      <w:ind w:left="220" w:hanging="220"/>
    </w:pPr>
  </w:style>
  <w:style w:type="paragraph" w:styleId="25">
    <w:name w:val="index 2"/>
    <w:basedOn w:val="a1"/>
    <w:next w:val="a1"/>
    <w:autoRedefine/>
    <w:uiPriority w:val="99"/>
    <w:semiHidden/>
    <w:unhideWhenUsed/>
    <w:rsid w:val="002C2563"/>
    <w:pPr>
      <w:spacing w:after="0" w:line="240" w:lineRule="auto"/>
      <w:ind w:left="440" w:hanging="220"/>
    </w:pPr>
  </w:style>
  <w:style w:type="paragraph" w:styleId="34">
    <w:name w:val="index 3"/>
    <w:basedOn w:val="a1"/>
    <w:next w:val="a1"/>
    <w:autoRedefine/>
    <w:uiPriority w:val="99"/>
    <w:semiHidden/>
    <w:unhideWhenUsed/>
    <w:rsid w:val="002C2563"/>
    <w:pPr>
      <w:spacing w:after="0" w:line="240" w:lineRule="auto"/>
      <w:ind w:left="660" w:hanging="220"/>
    </w:pPr>
  </w:style>
  <w:style w:type="paragraph" w:styleId="42">
    <w:name w:val="index 4"/>
    <w:basedOn w:val="a1"/>
    <w:next w:val="a1"/>
    <w:autoRedefine/>
    <w:uiPriority w:val="99"/>
    <w:semiHidden/>
    <w:unhideWhenUsed/>
    <w:rsid w:val="002C2563"/>
    <w:pPr>
      <w:spacing w:after="0" w:line="240" w:lineRule="auto"/>
      <w:ind w:left="880" w:hanging="220"/>
    </w:pPr>
  </w:style>
  <w:style w:type="paragraph" w:styleId="52">
    <w:name w:val="index 5"/>
    <w:basedOn w:val="a1"/>
    <w:next w:val="a1"/>
    <w:autoRedefine/>
    <w:uiPriority w:val="99"/>
    <w:semiHidden/>
    <w:unhideWhenUsed/>
    <w:rsid w:val="002C2563"/>
    <w:pPr>
      <w:spacing w:after="0" w:line="240" w:lineRule="auto"/>
      <w:ind w:left="1100" w:hanging="220"/>
    </w:pPr>
  </w:style>
  <w:style w:type="paragraph" w:styleId="60">
    <w:name w:val="index 6"/>
    <w:basedOn w:val="a1"/>
    <w:next w:val="a1"/>
    <w:autoRedefine/>
    <w:uiPriority w:val="99"/>
    <w:semiHidden/>
    <w:unhideWhenUsed/>
    <w:rsid w:val="002C2563"/>
    <w:pPr>
      <w:spacing w:after="0" w:line="240" w:lineRule="auto"/>
      <w:ind w:left="1320" w:hanging="220"/>
    </w:pPr>
  </w:style>
  <w:style w:type="paragraph" w:styleId="70">
    <w:name w:val="index 7"/>
    <w:basedOn w:val="a1"/>
    <w:next w:val="a1"/>
    <w:autoRedefine/>
    <w:uiPriority w:val="99"/>
    <w:semiHidden/>
    <w:unhideWhenUsed/>
    <w:rsid w:val="002C2563"/>
    <w:pPr>
      <w:spacing w:after="0" w:line="240" w:lineRule="auto"/>
      <w:ind w:left="1540" w:hanging="220"/>
    </w:pPr>
  </w:style>
  <w:style w:type="paragraph" w:styleId="80">
    <w:name w:val="index 8"/>
    <w:basedOn w:val="a1"/>
    <w:next w:val="a1"/>
    <w:autoRedefine/>
    <w:uiPriority w:val="99"/>
    <w:semiHidden/>
    <w:unhideWhenUsed/>
    <w:rsid w:val="002C2563"/>
    <w:pPr>
      <w:spacing w:after="0" w:line="240" w:lineRule="auto"/>
      <w:ind w:left="1760" w:hanging="220"/>
    </w:pPr>
  </w:style>
  <w:style w:type="paragraph" w:styleId="90">
    <w:name w:val="index 9"/>
    <w:basedOn w:val="a1"/>
    <w:next w:val="a1"/>
    <w:autoRedefine/>
    <w:uiPriority w:val="99"/>
    <w:semiHidden/>
    <w:unhideWhenUsed/>
    <w:rsid w:val="002C2563"/>
    <w:pPr>
      <w:spacing w:after="0" w:line="240" w:lineRule="auto"/>
      <w:ind w:left="1980" w:hanging="220"/>
    </w:pPr>
  </w:style>
  <w:style w:type="paragraph" w:styleId="aff1">
    <w:name w:val="index heading"/>
    <w:basedOn w:val="a1"/>
    <w:next w:val="14"/>
    <w:uiPriority w:val="99"/>
    <w:semiHidden/>
    <w:unhideWhenUsed/>
    <w:rsid w:val="002C2563"/>
    <w:rPr>
      <w:rFonts w:asciiTheme="majorHAnsi" w:eastAsiaTheme="majorEastAsia" w:hAnsiTheme="majorHAnsi" w:cstheme="majorBidi"/>
      <w:b/>
      <w:bCs/>
    </w:rPr>
  </w:style>
  <w:style w:type="character" w:styleId="aff2">
    <w:name w:val="Intense Emphasis"/>
    <w:basedOn w:val="a2"/>
    <w:uiPriority w:val="21"/>
    <w:semiHidden/>
    <w:unhideWhenUsed/>
    <w:qFormat/>
    <w:rsid w:val="00CD5E29"/>
    <w:rPr>
      <w:i/>
      <w:iCs/>
      <w:color w:val="11826C" w:themeColor="accent1" w:themeShade="BF"/>
    </w:rPr>
  </w:style>
  <w:style w:type="paragraph" w:styleId="aff3">
    <w:name w:val="Intense Quote"/>
    <w:basedOn w:val="a1"/>
    <w:next w:val="a1"/>
    <w:link w:val="Chare"/>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Chare">
    <w:name w:val="Έντονο εισαγωγικό Char"/>
    <w:basedOn w:val="a2"/>
    <w:link w:val="aff3"/>
    <w:uiPriority w:val="30"/>
    <w:semiHidden/>
    <w:rsid w:val="00CD5E29"/>
    <w:rPr>
      <w:i/>
      <w:iCs/>
      <w:color w:val="11826C" w:themeColor="accent1" w:themeShade="BF"/>
    </w:rPr>
  </w:style>
  <w:style w:type="character" w:styleId="aff4">
    <w:name w:val="Intense Reference"/>
    <w:basedOn w:val="a2"/>
    <w:uiPriority w:val="32"/>
    <w:semiHidden/>
    <w:unhideWhenUsed/>
    <w:qFormat/>
    <w:rsid w:val="00CD5E29"/>
    <w:rPr>
      <w:b/>
      <w:bCs/>
      <w:caps w:val="0"/>
      <w:smallCaps/>
      <w:color w:val="11826C" w:themeColor="accent1" w:themeShade="BF"/>
      <w:spacing w:val="5"/>
    </w:rPr>
  </w:style>
  <w:style w:type="table" w:customStyle="1" w:styleId="15">
    <w:name w:val="Ανοιχτόχρωμο πλέγμα1"/>
    <w:basedOn w:val="a3"/>
    <w:uiPriority w:val="62"/>
    <w:semiHidden/>
    <w:unhideWhenUsed/>
    <w:rsid w:val="002C2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Ανοιχτόχρωμο πλέγμα - ΄Εμφαση 11"/>
    <w:basedOn w:val="a3"/>
    <w:uiPriority w:val="62"/>
    <w:semiHidden/>
    <w:unhideWhenUsed/>
    <w:rsid w:val="002C2563"/>
    <w:pPr>
      <w:spacing w:after="0" w:line="240" w:lineRule="auto"/>
    </w:p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23">
    <w:name w:val="Light Grid Accent 2"/>
    <w:basedOn w:val="a3"/>
    <w:uiPriority w:val="62"/>
    <w:semiHidden/>
    <w:unhideWhenUsed/>
    <w:rsid w:val="002C2563"/>
    <w:pPr>
      <w:spacing w:after="0" w:line="240" w:lineRule="auto"/>
    </w:p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33">
    <w:name w:val="Light Grid Accent 3"/>
    <w:basedOn w:val="a3"/>
    <w:uiPriority w:val="62"/>
    <w:semiHidden/>
    <w:unhideWhenUsed/>
    <w:rsid w:val="002C2563"/>
    <w:pPr>
      <w:spacing w:after="0" w:line="240" w:lineRule="auto"/>
    </w:p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43">
    <w:name w:val="Light Grid Accent 4"/>
    <w:basedOn w:val="a3"/>
    <w:uiPriority w:val="62"/>
    <w:semiHidden/>
    <w:unhideWhenUsed/>
    <w:rsid w:val="002C2563"/>
    <w:pPr>
      <w:spacing w:after="0" w:line="240" w:lineRule="auto"/>
    </w:p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53">
    <w:name w:val="Light Grid Accent 5"/>
    <w:basedOn w:val="a3"/>
    <w:uiPriority w:val="62"/>
    <w:semiHidden/>
    <w:unhideWhenUsed/>
    <w:rsid w:val="002C2563"/>
    <w:pPr>
      <w:spacing w:after="0" w:line="240" w:lineRule="auto"/>
    </w:p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63">
    <w:name w:val="Light Grid Accent 6"/>
    <w:basedOn w:val="a3"/>
    <w:uiPriority w:val="62"/>
    <w:semiHidden/>
    <w:unhideWhenUsed/>
    <w:rsid w:val="002C2563"/>
    <w:pPr>
      <w:spacing w:after="0" w:line="240" w:lineRule="auto"/>
    </w:p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customStyle="1" w:styleId="16">
    <w:name w:val="Ανοιχτόχρωμη λίστα1"/>
    <w:basedOn w:val="a3"/>
    <w:uiPriority w:val="61"/>
    <w:semiHidden/>
    <w:unhideWhenUsed/>
    <w:rsid w:val="002C25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Ανοιχτόχρωμη λίστα - ΄Εμφαση 11"/>
    <w:basedOn w:val="a3"/>
    <w:uiPriority w:val="61"/>
    <w:semiHidden/>
    <w:unhideWhenUsed/>
    <w:rsid w:val="002C2563"/>
    <w:pPr>
      <w:spacing w:after="0" w:line="240" w:lineRule="auto"/>
    </w:p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24">
    <w:name w:val="Light List Accent 2"/>
    <w:basedOn w:val="a3"/>
    <w:uiPriority w:val="61"/>
    <w:semiHidden/>
    <w:unhideWhenUsed/>
    <w:rsid w:val="002C2563"/>
    <w:pPr>
      <w:spacing w:after="0" w:line="240" w:lineRule="auto"/>
    </w:p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34">
    <w:name w:val="Light List Accent 3"/>
    <w:basedOn w:val="a3"/>
    <w:uiPriority w:val="61"/>
    <w:semiHidden/>
    <w:unhideWhenUsed/>
    <w:rsid w:val="002C2563"/>
    <w:pPr>
      <w:spacing w:after="0" w:line="240" w:lineRule="auto"/>
    </w:p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44">
    <w:name w:val="Light List Accent 4"/>
    <w:basedOn w:val="a3"/>
    <w:uiPriority w:val="61"/>
    <w:semiHidden/>
    <w:unhideWhenUsed/>
    <w:rsid w:val="002C2563"/>
    <w:pPr>
      <w:spacing w:after="0" w:line="240" w:lineRule="auto"/>
    </w:p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54">
    <w:name w:val="Light List Accent 5"/>
    <w:basedOn w:val="a3"/>
    <w:uiPriority w:val="61"/>
    <w:semiHidden/>
    <w:unhideWhenUsed/>
    <w:rsid w:val="002C2563"/>
    <w:pPr>
      <w:spacing w:after="0" w:line="240" w:lineRule="auto"/>
    </w:p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64">
    <w:name w:val="Light List Accent 6"/>
    <w:basedOn w:val="a3"/>
    <w:uiPriority w:val="61"/>
    <w:semiHidden/>
    <w:unhideWhenUsed/>
    <w:rsid w:val="002C2563"/>
    <w:pPr>
      <w:spacing w:after="0" w:line="240" w:lineRule="auto"/>
    </w:p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customStyle="1" w:styleId="17">
    <w:name w:val="Ανοιχτόχρωμη σκίαση1"/>
    <w:basedOn w:val="a3"/>
    <w:uiPriority w:val="60"/>
    <w:semiHidden/>
    <w:unhideWhenUsed/>
    <w:rsid w:val="002C25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Ανοιχτόχρωμη σκίαση - Έμφαση 11"/>
    <w:basedOn w:val="a3"/>
    <w:uiPriority w:val="60"/>
    <w:semiHidden/>
    <w:unhideWhenUsed/>
    <w:rsid w:val="002C2563"/>
    <w:pPr>
      <w:spacing w:after="0" w:line="240" w:lineRule="auto"/>
    </w:pPr>
    <w:rPr>
      <w:color w:val="11826C" w:themeColor="accent1" w:themeShade="BF"/>
    </w:rPr>
    <w:tblPr>
      <w:tblStyleRowBandSize w:val="1"/>
      <w:tblStyleColBandSize w:val="1"/>
      <w:tblInd w:w="0" w:type="dxa"/>
      <w:tblBorders>
        <w:top w:val="single" w:sz="8" w:space="0" w:color="17AE92" w:themeColor="accent1"/>
        <w:bottom w:val="single" w:sz="8" w:space="0" w:color="17AE9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25">
    <w:name w:val="Light Shading Accent 2"/>
    <w:basedOn w:val="a3"/>
    <w:uiPriority w:val="60"/>
    <w:semiHidden/>
    <w:unhideWhenUsed/>
    <w:rsid w:val="002C2563"/>
    <w:pPr>
      <w:spacing w:after="0" w:line="240" w:lineRule="auto"/>
    </w:pPr>
    <w:rPr>
      <w:color w:val="DE7B09" w:themeColor="accent2" w:themeShade="BF"/>
    </w:rPr>
    <w:tblPr>
      <w:tblStyleRowBandSize w:val="1"/>
      <w:tblStyleColBandSize w:val="1"/>
      <w:tblInd w:w="0" w:type="dxa"/>
      <w:tblBorders>
        <w:top w:val="single" w:sz="8" w:space="0" w:color="F7A23F" w:themeColor="accent2"/>
        <w:bottom w:val="single" w:sz="8" w:space="0" w:color="F7A23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35">
    <w:name w:val="Light Shading Accent 3"/>
    <w:basedOn w:val="a3"/>
    <w:uiPriority w:val="60"/>
    <w:semiHidden/>
    <w:unhideWhenUsed/>
    <w:rsid w:val="002C2563"/>
    <w:pPr>
      <w:spacing w:after="0" w:line="240" w:lineRule="auto"/>
    </w:pPr>
    <w:rPr>
      <w:color w:val="535E62" w:themeColor="accent3" w:themeShade="BF"/>
    </w:rPr>
    <w:tblPr>
      <w:tblStyleRowBandSize w:val="1"/>
      <w:tblStyleColBandSize w:val="1"/>
      <w:tblInd w:w="0" w:type="dxa"/>
      <w:tblBorders>
        <w:top w:val="single" w:sz="8" w:space="0" w:color="6F7E84" w:themeColor="accent3"/>
        <w:bottom w:val="single" w:sz="8" w:space="0" w:color="6F7E8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45">
    <w:name w:val="Light Shading Accent 4"/>
    <w:basedOn w:val="a3"/>
    <w:uiPriority w:val="60"/>
    <w:semiHidden/>
    <w:unhideWhenUsed/>
    <w:rsid w:val="002C2563"/>
    <w:pPr>
      <w:spacing w:after="0" w:line="240" w:lineRule="auto"/>
    </w:pPr>
    <w:rPr>
      <w:color w:val="11698B" w:themeColor="accent4" w:themeShade="BF"/>
    </w:rPr>
    <w:tblPr>
      <w:tblStyleRowBandSize w:val="1"/>
      <w:tblStyleColBandSize w:val="1"/>
      <w:tblInd w:w="0" w:type="dxa"/>
      <w:tblBorders>
        <w:top w:val="single" w:sz="8" w:space="0" w:color="178DBB" w:themeColor="accent4"/>
        <w:bottom w:val="single" w:sz="8" w:space="0" w:color="178DB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55">
    <w:name w:val="Light Shading Accent 5"/>
    <w:basedOn w:val="a3"/>
    <w:uiPriority w:val="60"/>
    <w:semiHidden/>
    <w:unhideWhenUsed/>
    <w:rsid w:val="002C2563"/>
    <w:pPr>
      <w:spacing w:after="0" w:line="240" w:lineRule="auto"/>
    </w:pPr>
    <w:rPr>
      <w:color w:val="C52A1F" w:themeColor="accent5" w:themeShade="BF"/>
    </w:rPr>
    <w:tblPr>
      <w:tblStyleRowBandSize w:val="1"/>
      <w:tblStyleColBandSize w:val="1"/>
      <w:tblInd w:w="0" w:type="dxa"/>
      <w:tblBorders>
        <w:top w:val="single" w:sz="8" w:space="0" w:color="E3584E" w:themeColor="accent5"/>
        <w:bottom w:val="single" w:sz="8" w:space="0" w:color="E3584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65">
    <w:name w:val="Light Shading Accent 6"/>
    <w:basedOn w:val="a3"/>
    <w:uiPriority w:val="60"/>
    <w:semiHidden/>
    <w:unhideWhenUsed/>
    <w:rsid w:val="002C2563"/>
    <w:pPr>
      <w:spacing w:after="0" w:line="240" w:lineRule="auto"/>
    </w:pPr>
    <w:rPr>
      <w:color w:val="528633" w:themeColor="accent6" w:themeShade="BF"/>
    </w:rPr>
    <w:tblPr>
      <w:tblStyleRowBandSize w:val="1"/>
      <w:tblStyleColBandSize w:val="1"/>
      <w:tblInd w:w="0" w:type="dxa"/>
      <w:tblBorders>
        <w:top w:val="single" w:sz="8" w:space="0" w:color="6FB344" w:themeColor="accent6"/>
        <w:bottom w:val="single" w:sz="8" w:space="0" w:color="6FB34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aff5">
    <w:name w:val="line number"/>
    <w:basedOn w:val="a2"/>
    <w:uiPriority w:val="99"/>
    <w:semiHidden/>
    <w:unhideWhenUsed/>
    <w:rsid w:val="002C2563"/>
  </w:style>
  <w:style w:type="paragraph" w:styleId="aff6">
    <w:name w:val="List"/>
    <w:basedOn w:val="a1"/>
    <w:uiPriority w:val="99"/>
    <w:semiHidden/>
    <w:unhideWhenUsed/>
    <w:rsid w:val="002C2563"/>
    <w:pPr>
      <w:ind w:left="360" w:hanging="360"/>
      <w:contextualSpacing/>
    </w:pPr>
  </w:style>
  <w:style w:type="paragraph" w:styleId="26">
    <w:name w:val="List 2"/>
    <w:basedOn w:val="a1"/>
    <w:uiPriority w:val="99"/>
    <w:semiHidden/>
    <w:unhideWhenUsed/>
    <w:rsid w:val="002C2563"/>
    <w:pPr>
      <w:ind w:left="720" w:hanging="360"/>
      <w:contextualSpacing/>
    </w:pPr>
  </w:style>
  <w:style w:type="paragraph" w:styleId="35">
    <w:name w:val="List 3"/>
    <w:basedOn w:val="a1"/>
    <w:uiPriority w:val="99"/>
    <w:semiHidden/>
    <w:unhideWhenUsed/>
    <w:rsid w:val="002C2563"/>
    <w:pPr>
      <w:ind w:left="1080" w:hanging="360"/>
      <w:contextualSpacing/>
    </w:pPr>
  </w:style>
  <w:style w:type="paragraph" w:styleId="43">
    <w:name w:val="List 4"/>
    <w:basedOn w:val="a1"/>
    <w:uiPriority w:val="99"/>
    <w:semiHidden/>
    <w:unhideWhenUsed/>
    <w:rsid w:val="002C2563"/>
    <w:pPr>
      <w:ind w:left="1440" w:hanging="360"/>
      <w:contextualSpacing/>
    </w:pPr>
  </w:style>
  <w:style w:type="paragraph" w:styleId="53">
    <w:name w:val="List 5"/>
    <w:basedOn w:val="a1"/>
    <w:uiPriority w:val="99"/>
    <w:semiHidden/>
    <w:unhideWhenUsed/>
    <w:rsid w:val="002C2563"/>
    <w:pPr>
      <w:ind w:left="1800" w:hanging="360"/>
      <w:contextualSpacing/>
    </w:pPr>
  </w:style>
  <w:style w:type="paragraph" w:styleId="a0">
    <w:name w:val="List Bullet"/>
    <w:basedOn w:val="a1"/>
    <w:uiPriority w:val="99"/>
    <w:semiHidden/>
    <w:unhideWhenUsed/>
    <w:rsid w:val="002C2563"/>
    <w:pPr>
      <w:numPr>
        <w:numId w:val="1"/>
      </w:numPr>
      <w:contextualSpacing/>
    </w:pPr>
  </w:style>
  <w:style w:type="paragraph" w:styleId="20">
    <w:name w:val="List Bullet 2"/>
    <w:basedOn w:val="a1"/>
    <w:uiPriority w:val="99"/>
    <w:semiHidden/>
    <w:unhideWhenUsed/>
    <w:rsid w:val="002C2563"/>
    <w:pPr>
      <w:numPr>
        <w:numId w:val="2"/>
      </w:numPr>
      <w:contextualSpacing/>
    </w:pPr>
  </w:style>
  <w:style w:type="paragraph" w:styleId="30">
    <w:name w:val="List Bullet 3"/>
    <w:basedOn w:val="a1"/>
    <w:uiPriority w:val="99"/>
    <w:semiHidden/>
    <w:unhideWhenUsed/>
    <w:rsid w:val="002C2563"/>
    <w:pPr>
      <w:numPr>
        <w:numId w:val="3"/>
      </w:numPr>
      <w:contextualSpacing/>
    </w:pPr>
  </w:style>
  <w:style w:type="paragraph" w:styleId="40">
    <w:name w:val="List Bullet 4"/>
    <w:basedOn w:val="a1"/>
    <w:uiPriority w:val="99"/>
    <w:semiHidden/>
    <w:unhideWhenUsed/>
    <w:rsid w:val="002C2563"/>
    <w:pPr>
      <w:numPr>
        <w:numId w:val="4"/>
      </w:numPr>
      <w:contextualSpacing/>
    </w:pPr>
  </w:style>
  <w:style w:type="paragraph" w:styleId="50">
    <w:name w:val="List Bullet 5"/>
    <w:basedOn w:val="a1"/>
    <w:uiPriority w:val="99"/>
    <w:semiHidden/>
    <w:unhideWhenUsed/>
    <w:rsid w:val="002C2563"/>
    <w:pPr>
      <w:numPr>
        <w:numId w:val="5"/>
      </w:numPr>
      <w:contextualSpacing/>
    </w:pPr>
  </w:style>
  <w:style w:type="paragraph" w:styleId="aff7">
    <w:name w:val="List Continue"/>
    <w:basedOn w:val="a1"/>
    <w:uiPriority w:val="99"/>
    <w:semiHidden/>
    <w:unhideWhenUsed/>
    <w:rsid w:val="002C2563"/>
    <w:pPr>
      <w:spacing w:after="120"/>
      <w:ind w:left="360"/>
      <w:contextualSpacing/>
    </w:pPr>
  </w:style>
  <w:style w:type="paragraph" w:styleId="27">
    <w:name w:val="List Continue 2"/>
    <w:basedOn w:val="a1"/>
    <w:uiPriority w:val="99"/>
    <w:semiHidden/>
    <w:unhideWhenUsed/>
    <w:rsid w:val="002C2563"/>
    <w:pPr>
      <w:spacing w:after="120"/>
      <w:ind w:left="720"/>
      <w:contextualSpacing/>
    </w:pPr>
  </w:style>
  <w:style w:type="paragraph" w:styleId="36">
    <w:name w:val="List Continue 3"/>
    <w:basedOn w:val="a1"/>
    <w:uiPriority w:val="99"/>
    <w:semiHidden/>
    <w:unhideWhenUsed/>
    <w:rsid w:val="002C2563"/>
    <w:pPr>
      <w:spacing w:after="120"/>
      <w:ind w:left="1080"/>
      <w:contextualSpacing/>
    </w:pPr>
  </w:style>
  <w:style w:type="paragraph" w:styleId="44">
    <w:name w:val="List Continue 4"/>
    <w:basedOn w:val="a1"/>
    <w:uiPriority w:val="99"/>
    <w:semiHidden/>
    <w:unhideWhenUsed/>
    <w:rsid w:val="002C2563"/>
    <w:pPr>
      <w:spacing w:after="120"/>
      <w:ind w:left="1440"/>
      <w:contextualSpacing/>
    </w:pPr>
  </w:style>
  <w:style w:type="paragraph" w:styleId="54">
    <w:name w:val="List Continue 5"/>
    <w:basedOn w:val="a1"/>
    <w:uiPriority w:val="99"/>
    <w:semiHidden/>
    <w:unhideWhenUsed/>
    <w:rsid w:val="002C2563"/>
    <w:pPr>
      <w:spacing w:after="120"/>
      <w:ind w:left="1800"/>
      <w:contextualSpacing/>
    </w:pPr>
  </w:style>
  <w:style w:type="paragraph" w:styleId="a">
    <w:name w:val="List Number"/>
    <w:basedOn w:val="a1"/>
    <w:uiPriority w:val="99"/>
    <w:semiHidden/>
    <w:unhideWhenUsed/>
    <w:rsid w:val="002C2563"/>
    <w:pPr>
      <w:numPr>
        <w:numId w:val="6"/>
      </w:numPr>
      <w:contextualSpacing/>
    </w:pPr>
  </w:style>
  <w:style w:type="paragraph" w:styleId="2">
    <w:name w:val="List Number 2"/>
    <w:basedOn w:val="a1"/>
    <w:uiPriority w:val="99"/>
    <w:semiHidden/>
    <w:unhideWhenUsed/>
    <w:rsid w:val="002C2563"/>
    <w:pPr>
      <w:numPr>
        <w:numId w:val="7"/>
      </w:numPr>
      <w:contextualSpacing/>
    </w:pPr>
  </w:style>
  <w:style w:type="paragraph" w:styleId="3">
    <w:name w:val="List Number 3"/>
    <w:basedOn w:val="a1"/>
    <w:uiPriority w:val="99"/>
    <w:semiHidden/>
    <w:unhideWhenUsed/>
    <w:rsid w:val="002C2563"/>
    <w:pPr>
      <w:numPr>
        <w:numId w:val="8"/>
      </w:numPr>
      <w:contextualSpacing/>
    </w:pPr>
  </w:style>
  <w:style w:type="paragraph" w:styleId="4">
    <w:name w:val="List Number 4"/>
    <w:basedOn w:val="a1"/>
    <w:uiPriority w:val="99"/>
    <w:semiHidden/>
    <w:unhideWhenUsed/>
    <w:rsid w:val="002C2563"/>
    <w:pPr>
      <w:numPr>
        <w:numId w:val="9"/>
      </w:numPr>
      <w:contextualSpacing/>
    </w:pPr>
  </w:style>
  <w:style w:type="paragraph" w:styleId="5">
    <w:name w:val="List Number 5"/>
    <w:basedOn w:val="a1"/>
    <w:uiPriority w:val="99"/>
    <w:semiHidden/>
    <w:unhideWhenUsed/>
    <w:rsid w:val="002C2563"/>
    <w:pPr>
      <w:numPr>
        <w:numId w:val="10"/>
      </w:numPr>
      <w:contextualSpacing/>
    </w:pPr>
  </w:style>
  <w:style w:type="paragraph" w:styleId="aff8">
    <w:name w:val="List Paragraph"/>
    <w:basedOn w:val="a1"/>
    <w:uiPriority w:val="34"/>
    <w:unhideWhenUsed/>
    <w:qFormat/>
    <w:rsid w:val="002C2563"/>
    <w:pPr>
      <w:ind w:left="720"/>
      <w:contextualSpacing/>
    </w:pPr>
  </w:style>
  <w:style w:type="table" w:customStyle="1" w:styleId="111">
    <w:name w:val="Ανοιχτόχρωμος πίνακας λίστας 11"/>
    <w:basedOn w:val="a3"/>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Ανοιχτόχρωμος πίνακας λίστας 1 - Έμφαση 11"/>
    <w:basedOn w:val="a3"/>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1-210">
    <w:name w:val="Ανοιχτόχρωμος πίνακας λίστας 1 - Έμφαση 21"/>
    <w:basedOn w:val="a3"/>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1-310">
    <w:name w:val="Ανοιχτόχρωμος πίνακας λίστας 1 - Έμφαση 31"/>
    <w:basedOn w:val="a3"/>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1-410">
    <w:name w:val="Ανοιχτόχρωμος πίνακας λίστας 1 - Έμφαση 41"/>
    <w:basedOn w:val="a3"/>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1-510">
    <w:name w:val="Ανοιχτόχρωμος πίνακας λίστας 1 - Έμφαση 51"/>
    <w:basedOn w:val="a3"/>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1-610">
    <w:name w:val="Ανοιχτόχρωμος πίνακας λίστας 1 - Έμφαση 61"/>
    <w:basedOn w:val="a3"/>
    <w:uiPriority w:val="46"/>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211">
    <w:name w:val="Πίνακας λίστας 21"/>
    <w:basedOn w:val="a3"/>
    <w:uiPriority w:val="47"/>
    <w:rsid w:val="002C256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Πίνακας λίστας 2 - Έμφαση 11"/>
    <w:basedOn w:val="a3"/>
    <w:uiPriority w:val="47"/>
    <w:rsid w:val="002C2563"/>
    <w:pPr>
      <w:spacing w:after="0" w:line="240" w:lineRule="auto"/>
    </w:pPr>
    <w:tblPr>
      <w:tblStyleRowBandSize w:val="1"/>
      <w:tblStyleColBandSize w:val="1"/>
      <w:tblInd w:w="0" w:type="dxa"/>
      <w:tblBorders>
        <w:top w:val="single" w:sz="4" w:space="0" w:color="58E9CD" w:themeColor="accent1" w:themeTint="99"/>
        <w:bottom w:val="single" w:sz="4" w:space="0" w:color="58E9CD" w:themeColor="accent1" w:themeTint="99"/>
        <w:insideH w:val="single" w:sz="4" w:space="0" w:color="58E9C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2-210">
    <w:name w:val="Πίνακας λίστας 2 - Έμφαση 21"/>
    <w:basedOn w:val="a3"/>
    <w:uiPriority w:val="47"/>
    <w:rsid w:val="002C2563"/>
    <w:pPr>
      <w:spacing w:after="0" w:line="240" w:lineRule="auto"/>
    </w:pPr>
    <w:tblPr>
      <w:tblStyleRowBandSize w:val="1"/>
      <w:tblStyleColBandSize w:val="1"/>
      <w:tblInd w:w="0" w:type="dxa"/>
      <w:tblBorders>
        <w:top w:val="single" w:sz="4" w:space="0" w:color="FAC78B" w:themeColor="accent2" w:themeTint="99"/>
        <w:bottom w:val="single" w:sz="4" w:space="0" w:color="FAC78B" w:themeColor="accent2" w:themeTint="99"/>
        <w:insideH w:val="single" w:sz="4" w:space="0" w:color="FAC78B"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2-310">
    <w:name w:val="Πίνακας λίστας 2 - Έμφαση 31"/>
    <w:basedOn w:val="a3"/>
    <w:uiPriority w:val="47"/>
    <w:rsid w:val="002C2563"/>
    <w:pPr>
      <w:spacing w:after="0" w:line="240" w:lineRule="auto"/>
    </w:pPr>
    <w:tblPr>
      <w:tblStyleRowBandSize w:val="1"/>
      <w:tblStyleColBandSize w:val="1"/>
      <w:tblInd w:w="0" w:type="dxa"/>
      <w:tblBorders>
        <w:top w:val="single" w:sz="4" w:space="0" w:color="A7B1B5" w:themeColor="accent3" w:themeTint="99"/>
        <w:bottom w:val="single" w:sz="4" w:space="0" w:color="A7B1B5" w:themeColor="accent3" w:themeTint="99"/>
        <w:insideH w:val="single" w:sz="4" w:space="0" w:color="A7B1B5"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2-410">
    <w:name w:val="Πίνακας λίστας 2 - Έμφαση 41"/>
    <w:basedOn w:val="a3"/>
    <w:uiPriority w:val="47"/>
    <w:rsid w:val="002C2563"/>
    <w:pPr>
      <w:spacing w:after="0" w:line="240" w:lineRule="auto"/>
    </w:pPr>
    <w:tblPr>
      <w:tblStyleRowBandSize w:val="1"/>
      <w:tblStyleColBandSize w:val="1"/>
      <w:tblInd w:w="0" w:type="dxa"/>
      <w:tblBorders>
        <w:top w:val="single" w:sz="4" w:space="0" w:color="5EC3EB" w:themeColor="accent4" w:themeTint="99"/>
        <w:bottom w:val="single" w:sz="4" w:space="0" w:color="5EC3EB" w:themeColor="accent4" w:themeTint="99"/>
        <w:insideH w:val="single" w:sz="4" w:space="0" w:color="5EC3E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2-510">
    <w:name w:val="Πίνακας λίστας 2 - Έμφαση 51"/>
    <w:basedOn w:val="a3"/>
    <w:uiPriority w:val="47"/>
    <w:rsid w:val="002C2563"/>
    <w:pPr>
      <w:spacing w:after="0" w:line="240" w:lineRule="auto"/>
    </w:pPr>
    <w:tblPr>
      <w:tblStyleRowBandSize w:val="1"/>
      <w:tblStyleColBandSize w:val="1"/>
      <w:tblInd w:w="0" w:type="dxa"/>
      <w:tblBorders>
        <w:top w:val="single" w:sz="4" w:space="0" w:color="EE9A94" w:themeColor="accent5" w:themeTint="99"/>
        <w:bottom w:val="single" w:sz="4" w:space="0" w:color="EE9A94" w:themeColor="accent5" w:themeTint="99"/>
        <w:insideH w:val="single" w:sz="4" w:space="0" w:color="EE9A9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2-610">
    <w:name w:val="Πίνακας λίστας 2 - Έμφαση 61"/>
    <w:basedOn w:val="a3"/>
    <w:uiPriority w:val="47"/>
    <w:rsid w:val="002C2563"/>
    <w:pPr>
      <w:spacing w:after="0" w:line="240" w:lineRule="auto"/>
    </w:pPr>
    <w:tblPr>
      <w:tblStyleRowBandSize w:val="1"/>
      <w:tblStyleColBandSize w:val="1"/>
      <w:tblInd w:w="0" w:type="dxa"/>
      <w:tblBorders>
        <w:top w:val="single" w:sz="4" w:space="0" w:color="A7D38C" w:themeColor="accent6" w:themeTint="99"/>
        <w:bottom w:val="single" w:sz="4" w:space="0" w:color="A7D38C" w:themeColor="accent6" w:themeTint="99"/>
        <w:insideH w:val="single" w:sz="4" w:space="0" w:color="A7D38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311">
    <w:name w:val="Πίνακας λίστας 31"/>
    <w:basedOn w:val="a3"/>
    <w:uiPriority w:val="48"/>
    <w:rsid w:val="002C256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Πίνακας λίστας 3 - Έμφαση 11"/>
    <w:basedOn w:val="a3"/>
    <w:uiPriority w:val="48"/>
    <w:rsid w:val="002C2563"/>
    <w:pPr>
      <w:spacing w:after="0" w:line="240" w:lineRule="auto"/>
    </w:pPr>
    <w:tblPr>
      <w:tblStyleRowBandSize w:val="1"/>
      <w:tblStyleColBandSize w:val="1"/>
      <w:tblInd w:w="0" w:type="dxa"/>
      <w:tblBorders>
        <w:top w:val="single" w:sz="4" w:space="0" w:color="17AE92" w:themeColor="accent1"/>
        <w:left w:val="single" w:sz="4" w:space="0" w:color="17AE92" w:themeColor="accent1"/>
        <w:bottom w:val="single" w:sz="4" w:space="0" w:color="17AE92" w:themeColor="accent1"/>
        <w:right w:val="single" w:sz="4" w:space="0" w:color="17AE92" w:themeColor="accent1"/>
      </w:tblBorders>
      <w:tblCellMar>
        <w:top w:w="0" w:type="dxa"/>
        <w:left w:w="108" w:type="dxa"/>
        <w:bottom w:w="0" w:type="dxa"/>
        <w:right w:w="108" w:type="dxa"/>
      </w:tblCellMar>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3-210">
    <w:name w:val="Πίνακας λίστας 3 - Έμφαση 21"/>
    <w:basedOn w:val="a3"/>
    <w:uiPriority w:val="48"/>
    <w:rsid w:val="002C2563"/>
    <w:pPr>
      <w:spacing w:after="0" w:line="240" w:lineRule="auto"/>
    </w:pPr>
    <w:tblPr>
      <w:tblStyleRowBandSize w:val="1"/>
      <w:tblStyleColBandSize w:val="1"/>
      <w:tblInd w:w="0" w:type="dxa"/>
      <w:tblBorders>
        <w:top w:val="single" w:sz="4" w:space="0" w:color="F7A23F" w:themeColor="accent2"/>
        <w:left w:val="single" w:sz="4" w:space="0" w:color="F7A23F" w:themeColor="accent2"/>
        <w:bottom w:val="single" w:sz="4" w:space="0" w:color="F7A23F" w:themeColor="accent2"/>
        <w:right w:val="single" w:sz="4" w:space="0" w:color="F7A23F" w:themeColor="accent2"/>
      </w:tblBorders>
      <w:tblCellMar>
        <w:top w:w="0" w:type="dxa"/>
        <w:left w:w="108" w:type="dxa"/>
        <w:bottom w:w="0" w:type="dxa"/>
        <w:right w:w="108" w:type="dxa"/>
      </w:tblCellMar>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3-310">
    <w:name w:val="Πίνακας λίστας 3 - Έμφαση 31"/>
    <w:basedOn w:val="a3"/>
    <w:uiPriority w:val="48"/>
    <w:rsid w:val="002C2563"/>
    <w:pPr>
      <w:spacing w:after="0" w:line="240" w:lineRule="auto"/>
    </w:pPr>
    <w:tblPr>
      <w:tblStyleRowBandSize w:val="1"/>
      <w:tblStyleColBandSize w:val="1"/>
      <w:tblInd w:w="0" w:type="dxa"/>
      <w:tblBorders>
        <w:top w:val="single" w:sz="4" w:space="0" w:color="6F7E84" w:themeColor="accent3"/>
        <w:left w:val="single" w:sz="4" w:space="0" w:color="6F7E84" w:themeColor="accent3"/>
        <w:bottom w:val="single" w:sz="4" w:space="0" w:color="6F7E84" w:themeColor="accent3"/>
        <w:right w:val="single" w:sz="4" w:space="0" w:color="6F7E84" w:themeColor="accent3"/>
      </w:tblBorders>
      <w:tblCellMar>
        <w:top w:w="0" w:type="dxa"/>
        <w:left w:w="108" w:type="dxa"/>
        <w:bottom w:w="0" w:type="dxa"/>
        <w:right w:w="108" w:type="dxa"/>
      </w:tblCellMar>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3-410">
    <w:name w:val="Πίνακας λίστας 3 - Έμφαση 41"/>
    <w:basedOn w:val="a3"/>
    <w:uiPriority w:val="48"/>
    <w:rsid w:val="002C2563"/>
    <w:pPr>
      <w:spacing w:after="0" w:line="240" w:lineRule="auto"/>
    </w:pPr>
    <w:tblPr>
      <w:tblStyleRowBandSize w:val="1"/>
      <w:tblStyleColBandSize w:val="1"/>
      <w:tblInd w:w="0" w:type="dxa"/>
      <w:tblBorders>
        <w:top w:val="single" w:sz="4" w:space="0" w:color="178DBB" w:themeColor="accent4"/>
        <w:left w:val="single" w:sz="4" w:space="0" w:color="178DBB" w:themeColor="accent4"/>
        <w:bottom w:val="single" w:sz="4" w:space="0" w:color="178DBB" w:themeColor="accent4"/>
        <w:right w:val="single" w:sz="4" w:space="0" w:color="178DBB" w:themeColor="accent4"/>
      </w:tblBorders>
      <w:tblCellMar>
        <w:top w:w="0" w:type="dxa"/>
        <w:left w:w="108" w:type="dxa"/>
        <w:bottom w:w="0" w:type="dxa"/>
        <w:right w:w="108" w:type="dxa"/>
      </w:tblCellMar>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3-510">
    <w:name w:val="Πίνακας λίστας 3 - Έμφαση 51"/>
    <w:basedOn w:val="a3"/>
    <w:uiPriority w:val="48"/>
    <w:rsid w:val="002C2563"/>
    <w:pPr>
      <w:spacing w:after="0" w:line="240" w:lineRule="auto"/>
    </w:pPr>
    <w:tblPr>
      <w:tblStyleRowBandSize w:val="1"/>
      <w:tblStyleColBandSize w:val="1"/>
      <w:tblInd w:w="0" w:type="dxa"/>
      <w:tblBorders>
        <w:top w:val="single" w:sz="4" w:space="0" w:color="E3584E" w:themeColor="accent5"/>
        <w:left w:val="single" w:sz="4" w:space="0" w:color="E3584E" w:themeColor="accent5"/>
        <w:bottom w:val="single" w:sz="4" w:space="0" w:color="E3584E" w:themeColor="accent5"/>
        <w:right w:val="single" w:sz="4" w:space="0" w:color="E3584E" w:themeColor="accent5"/>
      </w:tblBorders>
      <w:tblCellMar>
        <w:top w:w="0" w:type="dxa"/>
        <w:left w:w="108" w:type="dxa"/>
        <w:bottom w:w="0" w:type="dxa"/>
        <w:right w:w="108" w:type="dxa"/>
      </w:tblCellMar>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3-610">
    <w:name w:val="Πίνακας λίστας 3 - Έμφαση 61"/>
    <w:basedOn w:val="a3"/>
    <w:uiPriority w:val="48"/>
    <w:rsid w:val="002C2563"/>
    <w:pPr>
      <w:spacing w:after="0" w:line="240" w:lineRule="auto"/>
    </w:pPr>
    <w:tblPr>
      <w:tblStyleRowBandSize w:val="1"/>
      <w:tblStyleColBandSize w:val="1"/>
      <w:tblInd w:w="0" w:type="dxa"/>
      <w:tblBorders>
        <w:top w:val="single" w:sz="4" w:space="0" w:color="6FB344" w:themeColor="accent6"/>
        <w:left w:val="single" w:sz="4" w:space="0" w:color="6FB344" w:themeColor="accent6"/>
        <w:bottom w:val="single" w:sz="4" w:space="0" w:color="6FB344" w:themeColor="accent6"/>
        <w:right w:val="single" w:sz="4" w:space="0" w:color="6FB344" w:themeColor="accent6"/>
      </w:tblBorders>
      <w:tblCellMar>
        <w:top w:w="0" w:type="dxa"/>
        <w:left w:w="108" w:type="dxa"/>
        <w:bottom w:w="0" w:type="dxa"/>
        <w:right w:w="108" w:type="dxa"/>
      </w:tblCellMar>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411">
    <w:name w:val="Πίνακας λίστας 41"/>
    <w:basedOn w:val="a3"/>
    <w:uiPriority w:val="49"/>
    <w:rsid w:val="002C256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Πίνακας λίστας 4 - Έμφαση 11"/>
    <w:basedOn w:val="a3"/>
    <w:uiPriority w:val="49"/>
    <w:rsid w:val="002C2563"/>
    <w:pPr>
      <w:spacing w:after="0" w:line="240" w:lineRule="auto"/>
    </w:pPr>
    <w:tblPr>
      <w:tblStyleRowBandSize w:val="1"/>
      <w:tblStyleColBandSize w:val="1"/>
      <w:tblInd w:w="0" w:type="dxa"/>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4-210">
    <w:name w:val="Πίνακας λίστας 4 - Έμφαση 21"/>
    <w:basedOn w:val="a3"/>
    <w:uiPriority w:val="49"/>
    <w:rsid w:val="002C2563"/>
    <w:pPr>
      <w:spacing w:after="0" w:line="240" w:lineRule="auto"/>
    </w:pPr>
    <w:tblPr>
      <w:tblStyleRowBandSize w:val="1"/>
      <w:tblStyleColBandSize w:val="1"/>
      <w:tblInd w:w="0" w:type="dxa"/>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4-310">
    <w:name w:val="Πίνακας λίστας 4 - Έμφαση 31"/>
    <w:basedOn w:val="a3"/>
    <w:uiPriority w:val="49"/>
    <w:rsid w:val="002C2563"/>
    <w:pPr>
      <w:spacing w:after="0" w:line="240" w:lineRule="auto"/>
    </w:pPr>
    <w:tblPr>
      <w:tblStyleRowBandSize w:val="1"/>
      <w:tblStyleColBandSize w:val="1"/>
      <w:tblInd w:w="0" w:type="dxa"/>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4-410">
    <w:name w:val="Πίνακας λίστας 4 - Έμφαση 41"/>
    <w:basedOn w:val="a3"/>
    <w:uiPriority w:val="49"/>
    <w:rsid w:val="002C2563"/>
    <w:pPr>
      <w:spacing w:after="0" w:line="240" w:lineRule="auto"/>
    </w:pPr>
    <w:tblPr>
      <w:tblStyleRowBandSize w:val="1"/>
      <w:tblStyleColBandSize w:val="1"/>
      <w:tblInd w:w="0" w:type="dxa"/>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4-510">
    <w:name w:val="Πίνακας λίστας 4 - Έμφαση 51"/>
    <w:basedOn w:val="a3"/>
    <w:uiPriority w:val="49"/>
    <w:rsid w:val="002C2563"/>
    <w:pPr>
      <w:spacing w:after="0" w:line="240" w:lineRule="auto"/>
    </w:pPr>
    <w:tblPr>
      <w:tblStyleRowBandSize w:val="1"/>
      <w:tblStyleColBandSize w:val="1"/>
      <w:tblInd w:w="0" w:type="dxa"/>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4-610">
    <w:name w:val="Πίνακας λίστας 4 - Έμφαση 61"/>
    <w:basedOn w:val="a3"/>
    <w:uiPriority w:val="49"/>
    <w:rsid w:val="002C2563"/>
    <w:pPr>
      <w:spacing w:after="0" w:line="240" w:lineRule="auto"/>
    </w:pPr>
    <w:tblPr>
      <w:tblStyleRowBandSize w:val="1"/>
      <w:tblStyleColBandSize w:val="1"/>
      <w:tblInd w:w="0" w:type="dxa"/>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511">
    <w:name w:val="Σκούρος πίνακας λίστας 51"/>
    <w:basedOn w:val="a3"/>
    <w:uiPriority w:val="50"/>
    <w:rsid w:val="002C256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Σκούρος πίνακας λίστας 5 - Έμφαση 11"/>
    <w:basedOn w:val="a3"/>
    <w:uiPriority w:val="50"/>
    <w:rsid w:val="002C2563"/>
    <w:pPr>
      <w:spacing w:after="0" w:line="240" w:lineRule="auto"/>
    </w:pPr>
    <w:rPr>
      <w:color w:val="FFFFFF" w:themeColor="background1"/>
    </w:rPr>
    <w:tblPr>
      <w:tblStyleRowBandSize w:val="1"/>
      <w:tblStyleColBandSize w:val="1"/>
      <w:tblInd w:w="0" w:type="dxa"/>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CellMar>
        <w:top w:w="0" w:type="dxa"/>
        <w:left w:w="108" w:type="dxa"/>
        <w:bottom w:w="0" w:type="dxa"/>
        <w:right w:w="108" w:type="dxa"/>
      </w:tblCellMar>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Σκούρος πίνακας λίστας 5 - Έμφαση 21"/>
    <w:basedOn w:val="a3"/>
    <w:uiPriority w:val="50"/>
    <w:rsid w:val="002C2563"/>
    <w:pPr>
      <w:spacing w:after="0" w:line="240" w:lineRule="auto"/>
    </w:pPr>
    <w:rPr>
      <w:color w:val="FFFFFF" w:themeColor="background1"/>
    </w:rPr>
    <w:tblPr>
      <w:tblStyleRowBandSize w:val="1"/>
      <w:tblStyleColBandSize w:val="1"/>
      <w:tblInd w:w="0" w:type="dxa"/>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CellMar>
        <w:top w:w="0" w:type="dxa"/>
        <w:left w:w="108" w:type="dxa"/>
        <w:bottom w:w="0" w:type="dxa"/>
        <w:right w:w="108" w:type="dxa"/>
      </w:tblCellMar>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Σκούρος πίνακας λίστας 5 - Έμφαση 31"/>
    <w:basedOn w:val="a3"/>
    <w:uiPriority w:val="50"/>
    <w:rsid w:val="002C2563"/>
    <w:pPr>
      <w:spacing w:after="0" w:line="240" w:lineRule="auto"/>
    </w:pPr>
    <w:rPr>
      <w:color w:val="FFFFFF" w:themeColor="background1"/>
    </w:rPr>
    <w:tblPr>
      <w:tblStyleRowBandSize w:val="1"/>
      <w:tblStyleColBandSize w:val="1"/>
      <w:tblInd w:w="0" w:type="dxa"/>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CellMar>
        <w:top w:w="0" w:type="dxa"/>
        <w:left w:w="108" w:type="dxa"/>
        <w:bottom w:w="0" w:type="dxa"/>
        <w:right w:w="108" w:type="dxa"/>
      </w:tblCellMar>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Σκούρος πίνακας λίστας 5 - Έμφαση 41"/>
    <w:basedOn w:val="a3"/>
    <w:uiPriority w:val="50"/>
    <w:rsid w:val="002C2563"/>
    <w:pPr>
      <w:spacing w:after="0" w:line="240" w:lineRule="auto"/>
    </w:pPr>
    <w:rPr>
      <w:color w:val="FFFFFF" w:themeColor="background1"/>
    </w:rPr>
    <w:tblPr>
      <w:tblStyleRowBandSize w:val="1"/>
      <w:tblStyleColBandSize w:val="1"/>
      <w:tblInd w:w="0" w:type="dxa"/>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CellMar>
        <w:top w:w="0" w:type="dxa"/>
        <w:left w:w="108" w:type="dxa"/>
        <w:bottom w:w="0" w:type="dxa"/>
        <w:right w:w="108" w:type="dxa"/>
      </w:tblCellMar>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Σκούρος πίνακας λίστας 5 - Έμφαση 51"/>
    <w:basedOn w:val="a3"/>
    <w:uiPriority w:val="50"/>
    <w:rsid w:val="002C2563"/>
    <w:pPr>
      <w:spacing w:after="0" w:line="240" w:lineRule="auto"/>
    </w:pPr>
    <w:rPr>
      <w:color w:val="FFFFFF" w:themeColor="background1"/>
    </w:rPr>
    <w:tblPr>
      <w:tblStyleRowBandSize w:val="1"/>
      <w:tblStyleColBandSize w:val="1"/>
      <w:tblInd w:w="0" w:type="dxa"/>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CellMar>
        <w:top w:w="0" w:type="dxa"/>
        <w:left w:w="108" w:type="dxa"/>
        <w:bottom w:w="0" w:type="dxa"/>
        <w:right w:w="108" w:type="dxa"/>
      </w:tblCellMar>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Σκούρος πίνακας λίστας 5 - Έμφαση 61"/>
    <w:basedOn w:val="a3"/>
    <w:uiPriority w:val="50"/>
    <w:rsid w:val="002C2563"/>
    <w:pPr>
      <w:spacing w:after="0" w:line="240" w:lineRule="auto"/>
    </w:pPr>
    <w:rPr>
      <w:color w:val="FFFFFF" w:themeColor="background1"/>
    </w:rPr>
    <w:tblPr>
      <w:tblStyleRowBandSize w:val="1"/>
      <w:tblStyleColBandSize w:val="1"/>
      <w:tblInd w:w="0" w:type="dxa"/>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CellMar>
        <w:top w:w="0" w:type="dxa"/>
        <w:left w:w="108" w:type="dxa"/>
        <w:bottom w:w="0" w:type="dxa"/>
        <w:right w:w="108" w:type="dxa"/>
      </w:tblCellMar>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Έγχρωμος πίνακας λίστας 61"/>
    <w:basedOn w:val="a3"/>
    <w:uiPriority w:val="51"/>
    <w:rsid w:val="002C256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Έγχρωμος πίνακας λίστας 6 - Έμφαση 11"/>
    <w:basedOn w:val="a3"/>
    <w:uiPriority w:val="51"/>
    <w:rsid w:val="002C2563"/>
    <w:pPr>
      <w:spacing w:after="0" w:line="240" w:lineRule="auto"/>
    </w:pPr>
    <w:rPr>
      <w:color w:val="11826C" w:themeColor="accent1" w:themeShade="BF"/>
    </w:rPr>
    <w:tblPr>
      <w:tblStyleRowBandSize w:val="1"/>
      <w:tblStyleColBandSize w:val="1"/>
      <w:tblInd w:w="0" w:type="dxa"/>
      <w:tblBorders>
        <w:top w:val="single" w:sz="4" w:space="0" w:color="17AE92" w:themeColor="accent1"/>
        <w:bottom w:val="single" w:sz="4" w:space="0" w:color="17AE92" w:themeColor="accent1"/>
      </w:tblBorders>
      <w:tblCellMar>
        <w:top w:w="0" w:type="dxa"/>
        <w:left w:w="108" w:type="dxa"/>
        <w:bottom w:w="0" w:type="dxa"/>
        <w:right w:w="108" w:type="dxa"/>
      </w:tblCellMar>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6-210">
    <w:name w:val="Έγχρωμος πίνακας λίστας  6 - Έμφαση 21"/>
    <w:basedOn w:val="a3"/>
    <w:uiPriority w:val="51"/>
    <w:rsid w:val="002C2563"/>
    <w:pPr>
      <w:spacing w:after="0" w:line="240" w:lineRule="auto"/>
    </w:pPr>
    <w:rPr>
      <w:color w:val="DE7B09" w:themeColor="accent2" w:themeShade="BF"/>
    </w:rPr>
    <w:tblPr>
      <w:tblStyleRowBandSize w:val="1"/>
      <w:tblStyleColBandSize w:val="1"/>
      <w:tblInd w:w="0" w:type="dxa"/>
      <w:tblBorders>
        <w:top w:val="single" w:sz="4" w:space="0" w:color="F7A23F" w:themeColor="accent2"/>
        <w:bottom w:val="single" w:sz="4" w:space="0" w:color="F7A23F" w:themeColor="accent2"/>
      </w:tblBorders>
      <w:tblCellMar>
        <w:top w:w="0" w:type="dxa"/>
        <w:left w:w="108" w:type="dxa"/>
        <w:bottom w:w="0" w:type="dxa"/>
        <w:right w:w="108" w:type="dxa"/>
      </w:tblCellMar>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6-310">
    <w:name w:val="Έγχρωμος πίνακας λίστας 6 - Έμφαση 31"/>
    <w:basedOn w:val="a3"/>
    <w:uiPriority w:val="51"/>
    <w:rsid w:val="002C2563"/>
    <w:pPr>
      <w:spacing w:after="0" w:line="240" w:lineRule="auto"/>
    </w:pPr>
    <w:rPr>
      <w:color w:val="535E62" w:themeColor="accent3" w:themeShade="BF"/>
    </w:rPr>
    <w:tblPr>
      <w:tblStyleRowBandSize w:val="1"/>
      <w:tblStyleColBandSize w:val="1"/>
      <w:tblInd w:w="0" w:type="dxa"/>
      <w:tblBorders>
        <w:top w:val="single" w:sz="4" w:space="0" w:color="6F7E84" w:themeColor="accent3"/>
        <w:bottom w:val="single" w:sz="4" w:space="0" w:color="6F7E84" w:themeColor="accent3"/>
      </w:tblBorders>
      <w:tblCellMar>
        <w:top w:w="0" w:type="dxa"/>
        <w:left w:w="108" w:type="dxa"/>
        <w:bottom w:w="0" w:type="dxa"/>
        <w:right w:w="108" w:type="dxa"/>
      </w:tblCellMar>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6-410">
    <w:name w:val="Έγχρωμος πίνακας λίστας 6 - Έμφαση 41"/>
    <w:basedOn w:val="a3"/>
    <w:uiPriority w:val="51"/>
    <w:rsid w:val="002C2563"/>
    <w:pPr>
      <w:spacing w:after="0" w:line="240" w:lineRule="auto"/>
    </w:pPr>
    <w:rPr>
      <w:color w:val="11698B" w:themeColor="accent4" w:themeShade="BF"/>
    </w:rPr>
    <w:tblPr>
      <w:tblStyleRowBandSize w:val="1"/>
      <w:tblStyleColBandSize w:val="1"/>
      <w:tblInd w:w="0" w:type="dxa"/>
      <w:tblBorders>
        <w:top w:val="single" w:sz="4" w:space="0" w:color="178DBB" w:themeColor="accent4"/>
        <w:bottom w:val="single" w:sz="4" w:space="0" w:color="178DBB" w:themeColor="accent4"/>
      </w:tblBorders>
      <w:tblCellMar>
        <w:top w:w="0" w:type="dxa"/>
        <w:left w:w="108" w:type="dxa"/>
        <w:bottom w:w="0" w:type="dxa"/>
        <w:right w:w="108" w:type="dxa"/>
      </w:tblCellMar>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6-510">
    <w:name w:val="Έγχρωμος πίνακας λίστας 6 - Έμφαση 51"/>
    <w:basedOn w:val="a3"/>
    <w:uiPriority w:val="51"/>
    <w:rsid w:val="002C2563"/>
    <w:pPr>
      <w:spacing w:after="0" w:line="240" w:lineRule="auto"/>
    </w:pPr>
    <w:rPr>
      <w:color w:val="C52A1F" w:themeColor="accent5" w:themeShade="BF"/>
    </w:rPr>
    <w:tblPr>
      <w:tblStyleRowBandSize w:val="1"/>
      <w:tblStyleColBandSize w:val="1"/>
      <w:tblInd w:w="0" w:type="dxa"/>
      <w:tblBorders>
        <w:top w:val="single" w:sz="4" w:space="0" w:color="E3584E" w:themeColor="accent5"/>
        <w:bottom w:val="single" w:sz="4" w:space="0" w:color="E3584E" w:themeColor="accent5"/>
      </w:tblBorders>
      <w:tblCellMar>
        <w:top w:w="0" w:type="dxa"/>
        <w:left w:w="108" w:type="dxa"/>
        <w:bottom w:w="0" w:type="dxa"/>
        <w:right w:w="108" w:type="dxa"/>
      </w:tblCellMar>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6-610">
    <w:name w:val="Έγχρωμος πίνακας λίστας 6 - Έμφαση 61"/>
    <w:basedOn w:val="a3"/>
    <w:uiPriority w:val="51"/>
    <w:rsid w:val="002C2563"/>
    <w:pPr>
      <w:spacing w:after="0" w:line="240" w:lineRule="auto"/>
    </w:pPr>
    <w:rPr>
      <w:color w:val="528633" w:themeColor="accent6" w:themeShade="BF"/>
    </w:rPr>
    <w:tblPr>
      <w:tblStyleRowBandSize w:val="1"/>
      <w:tblStyleColBandSize w:val="1"/>
      <w:tblInd w:w="0" w:type="dxa"/>
      <w:tblBorders>
        <w:top w:val="single" w:sz="4" w:space="0" w:color="6FB344" w:themeColor="accent6"/>
        <w:bottom w:val="single" w:sz="4" w:space="0" w:color="6FB344" w:themeColor="accent6"/>
      </w:tblBorders>
      <w:tblCellMar>
        <w:top w:w="0" w:type="dxa"/>
        <w:left w:w="108" w:type="dxa"/>
        <w:bottom w:w="0" w:type="dxa"/>
        <w:right w:w="108" w:type="dxa"/>
      </w:tblCellMar>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710">
    <w:name w:val="Έγχρωμος πίνακας λίστας 71"/>
    <w:basedOn w:val="a3"/>
    <w:uiPriority w:val="52"/>
    <w:rsid w:val="002C25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Έγχρωμος πίνακας λίστας 7 - Έμφαση 11"/>
    <w:basedOn w:val="a3"/>
    <w:uiPriority w:val="52"/>
    <w:rsid w:val="002C2563"/>
    <w:pPr>
      <w:spacing w:after="0" w:line="240" w:lineRule="auto"/>
    </w:pPr>
    <w:rPr>
      <w:color w:val="11826C"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Έγχρωμος πίνακας λίστας 7 - Έμφαση 21"/>
    <w:basedOn w:val="a3"/>
    <w:uiPriority w:val="52"/>
    <w:rsid w:val="002C2563"/>
    <w:pPr>
      <w:spacing w:after="0" w:line="240" w:lineRule="auto"/>
    </w:pPr>
    <w:rPr>
      <w:color w:val="DE7B09"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Έγχρωμος πίνακας λίστας 7 - Έμφαση 31"/>
    <w:basedOn w:val="a3"/>
    <w:uiPriority w:val="52"/>
    <w:rsid w:val="002C2563"/>
    <w:pPr>
      <w:spacing w:after="0" w:line="240" w:lineRule="auto"/>
    </w:pPr>
    <w:rPr>
      <w:color w:val="535E6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Έγχρωμος πίνακας λίστας 7 - Έμφαση 41"/>
    <w:basedOn w:val="a3"/>
    <w:uiPriority w:val="52"/>
    <w:rsid w:val="002C2563"/>
    <w:pPr>
      <w:spacing w:after="0" w:line="240" w:lineRule="auto"/>
    </w:pPr>
    <w:rPr>
      <w:color w:val="11698B"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Έγχρωμος πίνακας λίστας 7 - Έμφαση 51"/>
    <w:basedOn w:val="a3"/>
    <w:uiPriority w:val="52"/>
    <w:rsid w:val="002C2563"/>
    <w:pPr>
      <w:spacing w:after="0" w:line="240" w:lineRule="auto"/>
    </w:pPr>
    <w:rPr>
      <w:color w:val="C52A1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Έγχρωμος πίνακας λίστας  7 - Έμφαση 61"/>
    <w:basedOn w:val="a3"/>
    <w:uiPriority w:val="52"/>
    <w:rsid w:val="002C2563"/>
    <w:pPr>
      <w:spacing w:after="0" w:line="240" w:lineRule="auto"/>
    </w:pPr>
    <w:rPr>
      <w:color w:val="52863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9">
    <w:name w:val="macro"/>
    <w:link w:val="Charf"/>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
    <w:name w:val="Κείμενο μακροεντολής Char"/>
    <w:basedOn w:val="a2"/>
    <w:link w:val="aff9"/>
    <w:uiPriority w:val="99"/>
    <w:semiHidden/>
    <w:rsid w:val="002C2563"/>
    <w:rPr>
      <w:rFonts w:ascii="Consolas" w:hAnsi="Consolas"/>
      <w:szCs w:val="20"/>
    </w:rPr>
  </w:style>
  <w:style w:type="table" w:customStyle="1" w:styleId="112">
    <w:name w:val="Μεσαίο πλέγμα 11"/>
    <w:basedOn w:val="a3"/>
    <w:uiPriority w:val="67"/>
    <w:semiHidden/>
    <w:unhideWhenUsed/>
    <w:rsid w:val="002C25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2C2563"/>
    <w:pPr>
      <w:spacing w:after="0" w:line="240" w:lineRule="auto"/>
    </w:pPr>
    <w:tblPr>
      <w:tblStyleRowBandSize w:val="1"/>
      <w:tblStyleColBandSize w:val="1"/>
      <w:tblInd w:w="0" w:type="dxa"/>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CellMar>
        <w:top w:w="0" w:type="dxa"/>
        <w:left w:w="108" w:type="dxa"/>
        <w:bottom w:w="0" w:type="dxa"/>
        <w:right w:w="108" w:type="dxa"/>
      </w:tblCellMar>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1-2">
    <w:name w:val="Medium Grid 1 Accent 2"/>
    <w:basedOn w:val="a3"/>
    <w:uiPriority w:val="67"/>
    <w:semiHidden/>
    <w:unhideWhenUsed/>
    <w:rsid w:val="002C2563"/>
    <w:pPr>
      <w:spacing w:after="0" w:line="240" w:lineRule="auto"/>
    </w:pPr>
    <w:tblPr>
      <w:tblStyleRowBandSize w:val="1"/>
      <w:tblStyleColBandSize w:val="1"/>
      <w:tblInd w:w="0" w:type="dxa"/>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CellMar>
        <w:top w:w="0" w:type="dxa"/>
        <w:left w:w="108" w:type="dxa"/>
        <w:bottom w:w="0" w:type="dxa"/>
        <w:right w:w="108" w:type="dxa"/>
      </w:tblCellMar>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1-3">
    <w:name w:val="Medium Grid 1 Accent 3"/>
    <w:basedOn w:val="a3"/>
    <w:uiPriority w:val="67"/>
    <w:semiHidden/>
    <w:unhideWhenUsed/>
    <w:rsid w:val="002C2563"/>
    <w:pPr>
      <w:spacing w:after="0" w:line="240" w:lineRule="auto"/>
    </w:pPr>
    <w:tblPr>
      <w:tblStyleRowBandSize w:val="1"/>
      <w:tblStyleColBandSize w:val="1"/>
      <w:tblInd w:w="0" w:type="dxa"/>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CellMar>
        <w:top w:w="0" w:type="dxa"/>
        <w:left w:w="108" w:type="dxa"/>
        <w:bottom w:w="0" w:type="dxa"/>
        <w:right w:w="108" w:type="dxa"/>
      </w:tblCellMar>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1-4">
    <w:name w:val="Medium Grid 1 Accent 4"/>
    <w:basedOn w:val="a3"/>
    <w:uiPriority w:val="67"/>
    <w:semiHidden/>
    <w:unhideWhenUsed/>
    <w:rsid w:val="002C2563"/>
    <w:pPr>
      <w:spacing w:after="0" w:line="240" w:lineRule="auto"/>
    </w:pPr>
    <w:tblPr>
      <w:tblStyleRowBandSize w:val="1"/>
      <w:tblStyleColBandSize w:val="1"/>
      <w:tblInd w:w="0" w:type="dxa"/>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CellMar>
        <w:top w:w="0" w:type="dxa"/>
        <w:left w:w="108" w:type="dxa"/>
        <w:bottom w:w="0" w:type="dxa"/>
        <w:right w:w="108" w:type="dxa"/>
      </w:tblCellMar>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1-5">
    <w:name w:val="Medium Grid 1 Accent 5"/>
    <w:basedOn w:val="a3"/>
    <w:uiPriority w:val="67"/>
    <w:semiHidden/>
    <w:unhideWhenUsed/>
    <w:rsid w:val="002C2563"/>
    <w:pPr>
      <w:spacing w:after="0" w:line="240" w:lineRule="auto"/>
    </w:pPr>
    <w:tblPr>
      <w:tblStyleRowBandSize w:val="1"/>
      <w:tblStyleColBandSize w:val="1"/>
      <w:tblInd w:w="0" w:type="dxa"/>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CellMar>
        <w:top w:w="0" w:type="dxa"/>
        <w:left w:w="108" w:type="dxa"/>
        <w:bottom w:w="0" w:type="dxa"/>
        <w:right w:w="108" w:type="dxa"/>
      </w:tblCellMar>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1-6">
    <w:name w:val="Medium Grid 1 Accent 6"/>
    <w:basedOn w:val="a3"/>
    <w:uiPriority w:val="67"/>
    <w:semiHidden/>
    <w:unhideWhenUsed/>
    <w:rsid w:val="002C2563"/>
    <w:pPr>
      <w:spacing w:after="0" w:line="240" w:lineRule="auto"/>
    </w:pPr>
    <w:tblPr>
      <w:tblStyleRowBandSize w:val="1"/>
      <w:tblStyleColBandSize w:val="1"/>
      <w:tblInd w:w="0" w:type="dxa"/>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CellMar>
        <w:top w:w="0" w:type="dxa"/>
        <w:left w:w="108" w:type="dxa"/>
        <w:bottom w:w="0" w:type="dxa"/>
        <w:right w:w="108" w:type="dxa"/>
      </w:tblCellMar>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customStyle="1" w:styleId="212">
    <w:name w:val="Μεσαίο πλέγμα 21"/>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CellMar>
        <w:top w:w="0" w:type="dxa"/>
        <w:left w:w="108" w:type="dxa"/>
        <w:bottom w:w="0" w:type="dxa"/>
        <w:right w:w="108" w:type="dxa"/>
      </w:tblCellMar>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CellMar>
        <w:top w:w="0" w:type="dxa"/>
        <w:left w:w="108" w:type="dxa"/>
        <w:bottom w:w="0" w:type="dxa"/>
        <w:right w:w="108" w:type="dxa"/>
      </w:tblCellMar>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CellMar>
        <w:top w:w="0" w:type="dxa"/>
        <w:left w:w="108" w:type="dxa"/>
        <w:bottom w:w="0" w:type="dxa"/>
        <w:right w:w="108" w:type="dxa"/>
      </w:tblCellMar>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CellMar>
        <w:top w:w="0" w:type="dxa"/>
        <w:left w:w="108" w:type="dxa"/>
        <w:bottom w:w="0" w:type="dxa"/>
        <w:right w:w="108" w:type="dxa"/>
      </w:tblCellMar>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CellMar>
        <w:top w:w="0" w:type="dxa"/>
        <w:left w:w="108" w:type="dxa"/>
        <w:bottom w:w="0" w:type="dxa"/>
        <w:right w:w="108" w:type="dxa"/>
      </w:tblCellMar>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CellMar>
        <w:top w:w="0" w:type="dxa"/>
        <w:left w:w="108" w:type="dxa"/>
        <w:bottom w:w="0" w:type="dxa"/>
        <w:right w:w="108" w:type="dxa"/>
      </w:tblCellMar>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customStyle="1" w:styleId="312">
    <w:name w:val="Μεσαίο πλέγμα 31"/>
    <w:basedOn w:val="a3"/>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3-2">
    <w:name w:val="Medium Grid 3 Accent 2"/>
    <w:basedOn w:val="a3"/>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3-3">
    <w:name w:val="Medium Grid 3 Accent 3"/>
    <w:basedOn w:val="a3"/>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3-4">
    <w:name w:val="Medium Grid 3 Accent 4"/>
    <w:basedOn w:val="a3"/>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3-5">
    <w:name w:val="Medium Grid 3 Accent 5"/>
    <w:basedOn w:val="a3"/>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3-6">
    <w:name w:val="Medium Grid 3 Accent 6"/>
    <w:basedOn w:val="a3"/>
    <w:uiPriority w:val="69"/>
    <w:semiHidden/>
    <w:unhideWhenUsed/>
    <w:rsid w:val="002C25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customStyle="1" w:styleId="113">
    <w:name w:val="Μεσαία λίστα 11"/>
    <w:basedOn w:val="a3"/>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Μεσαία λίστα 1 - ΄Εμφαση 11"/>
    <w:basedOn w:val="a3"/>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17AE92" w:themeColor="accent1"/>
        <w:bottom w:val="single" w:sz="8" w:space="0" w:color="17AE92"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1-20">
    <w:name w:val="Medium List 1 Accent 2"/>
    <w:basedOn w:val="a3"/>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F7A23F" w:themeColor="accent2"/>
        <w:bottom w:val="single" w:sz="8" w:space="0" w:color="F7A23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1-30">
    <w:name w:val="Medium List 1 Accent 3"/>
    <w:basedOn w:val="a3"/>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6F7E84" w:themeColor="accent3"/>
        <w:bottom w:val="single" w:sz="8" w:space="0" w:color="6F7E8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1-40">
    <w:name w:val="Medium List 1 Accent 4"/>
    <w:basedOn w:val="a3"/>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178DBB" w:themeColor="accent4"/>
        <w:bottom w:val="single" w:sz="8" w:space="0" w:color="178DB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1-50">
    <w:name w:val="Medium List 1 Accent 5"/>
    <w:basedOn w:val="a3"/>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E3584E" w:themeColor="accent5"/>
        <w:bottom w:val="single" w:sz="8" w:space="0" w:color="E3584E"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1-60">
    <w:name w:val="Medium List 1 Accent 6"/>
    <w:basedOn w:val="a3"/>
    <w:uiPriority w:val="65"/>
    <w:semiHidden/>
    <w:unhideWhenUsed/>
    <w:rsid w:val="002C2563"/>
    <w:pPr>
      <w:spacing w:after="0" w:line="240" w:lineRule="auto"/>
    </w:pPr>
    <w:rPr>
      <w:color w:val="000000" w:themeColor="text1"/>
    </w:rPr>
    <w:tblPr>
      <w:tblStyleRowBandSize w:val="1"/>
      <w:tblStyleColBandSize w:val="1"/>
      <w:tblInd w:w="0" w:type="dxa"/>
      <w:tblBorders>
        <w:top w:val="single" w:sz="8" w:space="0" w:color="6FB344" w:themeColor="accent6"/>
        <w:bottom w:val="single" w:sz="8" w:space="0" w:color="6FB344"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customStyle="1" w:styleId="213">
    <w:name w:val="Μεσαία λίστα 21"/>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AE92" w:themeColor="accent1"/>
        <w:left w:val="single" w:sz="8" w:space="0" w:color="17AE92" w:themeColor="accent1"/>
        <w:bottom w:val="single" w:sz="8" w:space="0" w:color="17AE92" w:themeColor="accent1"/>
        <w:right w:val="single" w:sz="8" w:space="0" w:color="17AE92"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A23F" w:themeColor="accent2"/>
        <w:left w:val="single" w:sz="8" w:space="0" w:color="F7A23F" w:themeColor="accent2"/>
        <w:bottom w:val="single" w:sz="8" w:space="0" w:color="F7A23F" w:themeColor="accent2"/>
        <w:right w:val="single" w:sz="8" w:space="0" w:color="F7A23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7E84" w:themeColor="accent3"/>
        <w:left w:val="single" w:sz="8" w:space="0" w:color="6F7E84" w:themeColor="accent3"/>
        <w:bottom w:val="single" w:sz="8" w:space="0" w:color="6F7E84" w:themeColor="accent3"/>
        <w:right w:val="single" w:sz="8" w:space="0" w:color="6F7E8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178DBB" w:themeColor="accent4"/>
        <w:left w:val="single" w:sz="8" w:space="0" w:color="178DBB" w:themeColor="accent4"/>
        <w:bottom w:val="single" w:sz="8" w:space="0" w:color="178DBB" w:themeColor="accent4"/>
        <w:right w:val="single" w:sz="8" w:space="0" w:color="178DB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3584E" w:themeColor="accent5"/>
        <w:left w:val="single" w:sz="8" w:space="0" w:color="E3584E" w:themeColor="accent5"/>
        <w:bottom w:val="single" w:sz="8" w:space="0" w:color="E3584E" w:themeColor="accent5"/>
        <w:right w:val="single" w:sz="8" w:space="0" w:color="E3584E"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FB344" w:themeColor="accent6"/>
        <w:left w:val="single" w:sz="8" w:space="0" w:color="6FB344" w:themeColor="accent6"/>
        <w:bottom w:val="single" w:sz="8" w:space="0" w:color="6FB344" w:themeColor="accent6"/>
        <w:right w:val="single" w:sz="8" w:space="0" w:color="6FB344"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4">
    <w:name w:val="Μεσαία σκίαση 11"/>
    <w:basedOn w:val="a3"/>
    <w:uiPriority w:val="63"/>
    <w:semiHidden/>
    <w:unhideWhenUsed/>
    <w:rsid w:val="002C25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2">
    <w:name w:val="Μεσαία σκίαση 1 - ΄Εμφαση 11"/>
    <w:basedOn w:val="a3"/>
    <w:uiPriority w:val="63"/>
    <w:semiHidden/>
    <w:unhideWhenUsed/>
    <w:rsid w:val="002C2563"/>
    <w:pPr>
      <w:spacing w:after="0" w:line="240" w:lineRule="auto"/>
    </w:pPr>
    <w:tblPr>
      <w:tblStyleRowBandSize w:val="1"/>
      <w:tblStyleColBandSize w:val="1"/>
      <w:tblInd w:w="0" w:type="dxa"/>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1-22">
    <w:name w:val="Medium Shading 1 Accent 2"/>
    <w:basedOn w:val="a3"/>
    <w:uiPriority w:val="63"/>
    <w:semiHidden/>
    <w:unhideWhenUsed/>
    <w:rsid w:val="002C2563"/>
    <w:pPr>
      <w:spacing w:after="0" w:line="240" w:lineRule="auto"/>
    </w:pPr>
    <w:tblPr>
      <w:tblStyleRowBandSize w:val="1"/>
      <w:tblStyleColBandSize w:val="1"/>
      <w:tblInd w:w="0" w:type="dxa"/>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1-32">
    <w:name w:val="Medium Shading 1 Accent 3"/>
    <w:basedOn w:val="a3"/>
    <w:uiPriority w:val="63"/>
    <w:semiHidden/>
    <w:unhideWhenUsed/>
    <w:rsid w:val="002C2563"/>
    <w:pPr>
      <w:spacing w:after="0" w:line="240" w:lineRule="auto"/>
    </w:pPr>
    <w:tblPr>
      <w:tblStyleRowBandSize w:val="1"/>
      <w:tblStyleColBandSize w:val="1"/>
      <w:tblInd w:w="0" w:type="dxa"/>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1-42">
    <w:name w:val="Medium Shading 1 Accent 4"/>
    <w:basedOn w:val="a3"/>
    <w:uiPriority w:val="63"/>
    <w:semiHidden/>
    <w:unhideWhenUsed/>
    <w:rsid w:val="002C2563"/>
    <w:pPr>
      <w:spacing w:after="0" w:line="240" w:lineRule="auto"/>
    </w:pPr>
    <w:tblPr>
      <w:tblStyleRowBandSize w:val="1"/>
      <w:tblStyleColBandSize w:val="1"/>
      <w:tblInd w:w="0" w:type="dxa"/>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1-52">
    <w:name w:val="Medium Shading 1 Accent 5"/>
    <w:basedOn w:val="a3"/>
    <w:uiPriority w:val="63"/>
    <w:semiHidden/>
    <w:unhideWhenUsed/>
    <w:rsid w:val="002C2563"/>
    <w:pPr>
      <w:spacing w:after="0" w:line="240" w:lineRule="auto"/>
    </w:pPr>
    <w:tblPr>
      <w:tblStyleRowBandSize w:val="1"/>
      <w:tblStyleColBandSize w:val="1"/>
      <w:tblInd w:w="0" w:type="dxa"/>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1-62">
    <w:name w:val="Medium Shading 1 Accent 6"/>
    <w:basedOn w:val="a3"/>
    <w:uiPriority w:val="63"/>
    <w:semiHidden/>
    <w:unhideWhenUsed/>
    <w:rsid w:val="002C2563"/>
    <w:pPr>
      <w:spacing w:after="0" w:line="240" w:lineRule="auto"/>
    </w:pPr>
    <w:tblPr>
      <w:tblStyleRowBandSize w:val="1"/>
      <w:tblStyleColBandSize w:val="1"/>
      <w:tblInd w:w="0" w:type="dxa"/>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customStyle="1" w:styleId="214">
    <w:name w:val="Μεσαία σκίαση 21"/>
    <w:basedOn w:val="a3"/>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2-111">
    <w:name w:val="Μεσαία σκίαση 2 - ΄Εμφαση 11"/>
    <w:basedOn w:val="a3"/>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2">
    <w:name w:val="Medium Shading 2 Accent 2"/>
    <w:basedOn w:val="a3"/>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2">
    <w:name w:val="Medium Shading 2 Accent 3"/>
    <w:basedOn w:val="a3"/>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2">
    <w:name w:val="Medium Shading 2 Accent 4"/>
    <w:basedOn w:val="a3"/>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2">
    <w:name w:val="Medium Shading 2 Accent 5"/>
    <w:basedOn w:val="a3"/>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2">
    <w:name w:val="Medium Shading 2 Accent 6"/>
    <w:basedOn w:val="a3"/>
    <w:uiPriority w:val="64"/>
    <w:semiHidden/>
    <w:unhideWhenUsed/>
    <w:rsid w:val="002C25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a">
    <w:name w:val="Message Header"/>
    <w:basedOn w:val="a1"/>
    <w:link w:val="Charf0"/>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Charf0">
    <w:name w:val="Κεφαλίδα μηνύματος Char"/>
    <w:basedOn w:val="a2"/>
    <w:link w:val="affa"/>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Web">
    <w:name w:val="Normal (Web)"/>
    <w:basedOn w:val="a1"/>
    <w:uiPriority w:val="99"/>
    <w:unhideWhenUsed/>
    <w:rsid w:val="002C2563"/>
    <w:rPr>
      <w:rFonts w:cs="Times New Roman"/>
      <w:sz w:val="24"/>
      <w:szCs w:val="24"/>
    </w:rPr>
  </w:style>
  <w:style w:type="paragraph" w:styleId="affb">
    <w:name w:val="Normal Indent"/>
    <w:basedOn w:val="a1"/>
    <w:uiPriority w:val="99"/>
    <w:semiHidden/>
    <w:unhideWhenUsed/>
    <w:rsid w:val="002C2563"/>
    <w:pPr>
      <w:ind w:left="720"/>
    </w:pPr>
  </w:style>
  <w:style w:type="paragraph" w:styleId="affc">
    <w:name w:val="Note Heading"/>
    <w:basedOn w:val="a1"/>
    <w:next w:val="a1"/>
    <w:link w:val="Charf1"/>
    <w:uiPriority w:val="99"/>
    <w:semiHidden/>
    <w:unhideWhenUsed/>
    <w:rsid w:val="002C2563"/>
    <w:pPr>
      <w:spacing w:after="0" w:line="240" w:lineRule="auto"/>
    </w:pPr>
  </w:style>
  <w:style w:type="character" w:customStyle="1" w:styleId="Charf1">
    <w:name w:val="Επικεφαλίδα σημείωσης Char"/>
    <w:basedOn w:val="a2"/>
    <w:link w:val="affc"/>
    <w:uiPriority w:val="99"/>
    <w:semiHidden/>
    <w:rsid w:val="002C2563"/>
  </w:style>
  <w:style w:type="character" w:styleId="affd">
    <w:name w:val="page number"/>
    <w:basedOn w:val="a2"/>
    <w:uiPriority w:val="99"/>
    <w:semiHidden/>
    <w:unhideWhenUsed/>
    <w:rsid w:val="002C2563"/>
  </w:style>
  <w:style w:type="table" w:customStyle="1" w:styleId="115">
    <w:name w:val="Απλός πίνακας 11"/>
    <w:basedOn w:val="a3"/>
    <w:uiPriority w:val="40"/>
    <w:rsid w:val="002C256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5">
    <w:name w:val="Απλός πίνακας 21"/>
    <w:basedOn w:val="a3"/>
    <w:uiPriority w:val="41"/>
    <w:rsid w:val="002C256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3">
    <w:name w:val="Απλός πίνακας 31"/>
    <w:basedOn w:val="a3"/>
    <w:uiPriority w:val="42"/>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Απλός πίνακας 41"/>
    <w:basedOn w:val="a3"/>
    <w:uiPriority w:val="43"/>
    <w:rsid w:val="003D0FBD"/>
    <w:tblPr>
      <w:tblStyleRowBandSize w:val="1"/>
      <w:tblStyleColBandSize w:val="1"/>
      <w:tblInd w:w="0" w:type="dxa"/>
      <w:tblCellMar>
        <w:top w:w="1008" w:type="dxa"/>
        <w:left w:w="360" w:type="dxa"/>
        <w:bottom w:w="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Απλός πίνακας 51"/>
    <w:basedOn w:val="a3"/>
    <w:uiPriority w:val="44"/>
    <w:rsid w:val="002C25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e">
    <w:name w:val="Plain Text"/>
    <w:basedOn w:val="a1"/>
    <w:link w:val="Charf2"/>
    <w:uiPriority w:val="99"/>
    <w:semiHidden/>
    <w:unhideWhenUsed/>
    <w:rsid w:val="002C2563"/>
    <w:pPr>
      <w:spacing w:after="0" w:line="240" w:lineRule="auto"/>
    </w:pPr>
    <w:rPr>
      <w:rFonts w:ascii="Consolas" w:hAnsi="Consolas"/>
      <w:szCs w:val="21"/>
    </w:rPr>
  </w:style>
  <w:style w:type="character" w:customStyle="1" w:styleId="Charf2">
    <w:name w:val="Απλό κείμενο Char"/>
    <w:basedOn w:val="a2"/>
    <w:link w:val="affe"/>
    <w:uiPriority w:val="99"/>
    <w:semiHidden/>
    <w:rsid w:val="002C2563"/>
    <w:rPr>
      <w:rFonts w:ascii="Consolas" w:hAnsi="Consolas"/>
      <w:szCs w:val="21"/>
    </w:rPr>
  </w:style>
  <w:style w:type="paragraph" w:styleId="afff">
    <w:name w:val="Quote"/>
    <w:basedOn w:val="a1"/>
    <w:next w:val="a1"/>
    <w:link w:val="Charf3"/>
    <w:uiPriority w:val="29"/>
    <w:semiHidden/>
    <w:unhideWhenUsed/>
    <w:qFormat/>
    <w:rsid w:val="002C2563"/>
    <w:pPr>
      <w:spacing w:before="200" w:after="160"/>
      <w:ind w:left="864" w:right="864"/>
      <w:jc w:val="center"/>
    </w:pPr>
    <w:rPr>
      <w:i/>
      <w:iCs/>
      <w:color w:val="404040" w:themeColor="text1" w:themeTint="BF"/>
    </w:rPr>
  </w:style>
  <w:style w:type="character" w:customStyle="1" w:styleId="Charf3">
    <w:name w:val="Απόσπασμα Char"/>
    <w:basedOn w:val="a2"/>
    <w:link w:val="afff"/>
    <w:uiPriority w:val="29"/>
    <w:semiHidden/>
    <w:rsid w:val="002C2563"/>
    <w:rPr>
      <w:i/>
      <w:iCs/>
      <w:color w:val="404040" w:themeColor="text1" w:themeTint="BF"/>
    </w:rPr>
  </w:style>
  <w:style w:type="character" w:styleId="afff0">
    <w:name w:val="Strong"/>
    <w:basedOn w:val="a2"/>
    <w:uiPriority w:val="22"/>
    <w:semiHidden/>
    <w:unhideWhenUsed/>
    <w:qFormat/>
    <w:rsid w:val="002C2563"/>
    <w:rPr>
      <w:b/>
      <w:bCs/>
    </w:rPr>
  </w:style>
  <w:style w:type="paragraph" w:styleId="afff1">
    <w:name w:val="Subtitle"/>
    <w:basedOn w:val="a1"/>
    <w:next w:val="a1"/>
    <w:link w:val="Charf4"/>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Charf4">
    <w:name w:val="Υπότιτλος Char"/>
    <w:basedOn w:val="a2"/>
    <w:link w:val="afff1"/>
    <w:uiPriority w:val="11"/>
    <w:semiHidden/>
    <w:rsid w:val="002C2563"/>
    <w:rPr>
      <w:rFonts w:eastAsiaTheme="minorEastAsia"/>
      <w:color w:val="5A5A5A" w:themeColor="text1" w:themeTint="A5"/>
      <w:spacing w:val="15"/>
    </w:rPr>
  </w:style>
  <w:style w:type="character" w:styleId="afff2">
    <w:name w:val="Subtle Emphasis"/>
    <w:basedOn w:val="a2"/>
    <w:uiPriority w:val="19"/>
    <w:semiHidden/>
    <w:unhideWhenUsed/>
    <w:qFormat/>
    <w:rsid w:val="002C2563"/>
    <w:rPr>
      <w:i/>
      <w:iCs/>
      <w:color w:val="404040" w:themeColor="text1" w:themeTint="BF"/>
    </w:rPr>
  </w:style>
  <w:style w:type="character" w:styleId="afff3">
    <w:name w:val="Subtle Reference"/>
    <w:basedOn w:val="a2"/>
    <w:uiPriority w:val="31"/>
    <w:semiHidden/>
    <w:unhideWhenUsed/>
    <w:qFormat/>
    <w:rsid w:val="002C2563"/>
    <w:rPr>
      <w:smallCaps/>
      <w:color w:val="5A5A5A" w:themeColor="text1" w:themeTint="A5"/>
    </w:rPr>
  </w:style>
  <w:style w:type="table" w:styleId="3-10">
    <w:name w:val="Table 3D effects 1"/>
    <w:basedOn w:val="a3"/>
    <w:uiPriority w:val="99"/>
    <w:semiHidden/>
    <w:unhideWhenUsed/>
    <w:rsid w:val="002C256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3"/>
    <w:uiPriority w:val="99"/>
    <w:semiHidden/>
    <w:unhideWhenUsed/>
    <w:rsid w:val="002C256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3"/>
    <w:uiPriority w:val="99"/>
    <w:semiHidden/>
    <w:unhideWhenUsed/>
    <w:rsid w:val="002C256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3"/>
    <w:uiPriority w:val="99"/>
    <w:semiHidden/>
    <w:unhideWhenUsed/>
    <w:rsid w:val="002C256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3"/>
    <w:uiPriority w:val="99"/>
    <w:semiHidden/>
    <w:unhideWhenUsed/>
    <w:rsid w:val="002C256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iPriority w:val="99"/>
    <w:semiHidden/>
    <w:unhideWhenUsed/>
    <w:rsid w:val="002C256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iPriority w:val="99"/>
    <w:semiHidden/>
    <w:unhideWhenUsed/>
    <w:rsid w:val="002C256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Colorful 1"/>
    <w:basedOn w:val="a3"/>
    <w:uiPriority w:val="99"/>
    <w:semiHidden/>
    <w:unhideWhenUsed/>
    <w:rsid w:val="002C256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3"/>
    <w:uiPriority w:val="99"/>
    <w:semiHidden/>
    <w:unhideWhenUsed/>
    <w:rsid w:val="002C256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uiPriority w:val="99"/>
    <w:semiHidden/>
    <w:unhideWhenUsed/>
    <w:rsid w:val="002C256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3"/>
    <w:uiPriority w:val="99"/>
    <w:semiHidden/>
    <w:unhideWhenUsed/>
    <w:rsid w:val="002C256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3"/>
    <w:uiPriority w:val="99"/>
    <w:semiHidden/>
    <w:unhideWhenUsed/>
    <w:rsid w:val="002C256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uiPriority w:val="99"/>
    <w:semiHidden/>
    <w:unhideWhenUsed/>
    <w:rsid w:val="002C256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iPriority w:val="99"/>
    <w:semiHidden/>
    <w:unhideWhenUsed/>
    <w:rsid w:val="002C256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iPriority w:val="99"/>
    <w:semiHidden/>
    <w:unhideWhenUsed/>
    <w:rsid w:val="002C256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4">
    <w:name w:val="Table Contemporary"/>
    <w:basedOn w:val="a3"/>
    <w:uiPriority w:val="99"/>
    <w:semiHidden/>
    <w:unhideWhenUsed/>
    <w:rsid w:val="002C256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5">
    <w:name w:val="Table Elegant"/>
    <w:basedOn w:val="a3"/>
    <w:uiPriority w:val="99"/>
    <w:semiHidden/>
    <w:unhideWhenUsed/>
    <w:rsid w:val="002C256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6">
    <w:name w:val="Table Grid"/>
    <w:basedOn w:val="a3"/>
    <w:uiPriority w:val="59"/>
    <w:rsid w:val="002C2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3"/>
    <w:uiPriority w:val="99"/>
    <w:semiHidden/>
    <w:unhideWhenUsed/>
    <w:rsid w:val="002C256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uiPriority w:val="99"/>
    <w:semiHidden/>
    <w:unhideWhenUsed/>
    <w:rsid w:val="002C256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uiPriority w:val="99"/>
    <w:semiHidden/>
    <w:unhideWhenUsed/>
    <w:rsid w:val="002C256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2C256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2C256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c">
    <w:name w:val="Ανοιχτόχρωμο πλέγμα πίνακα1"/>
    <w:basedOn w:val="a3"/>
    <w:uiPriority w:val="45"/>
    <w:rsid w:val="002C256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d">
    <w:name w:val="Table List 1"/>
    <w:basedOn w:val="a3"/>
    <w:uiPriority w:val="99"/>
    <w:semiHidden/>
    <w:unhideWhenUsed/>
    <w:rsid w:val="002C256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3"/>
    <w:uiPriority w:val="99"/>
    <w:semiHidden/>
    <w:unhideWhenUsed/>
    <w:rsid w:val="002C256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rsid w:val="002C256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2C256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2C256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2C256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table of authorities"/>
    <w:basedOn w:val="a1"/>
    <w:next w:val="a1"/>
    <w:uiPriority w:val="99"/>
    <w:semiHidden/>
    <w:unhideWhenUsed/>
    <w:rsid w:val="002C2563"/>
    <w:pPr>
      <w:spacing w:after="0"/>
      <w:ind w:left="220" w:hanging="220"/>
    </w:pPr>
  </w:style>
  <w:style w:type="paragraph" w:styleId="afff8">
    <w:name w:val="table of figures"/>
    <w:basedOn w:val="a1"/>
    <w:next w:val="a1"/>
    <w:uiPriority w:val="99"/>
    <w:semiHidden/>
    <w:unhideWhenUsed/>
    <w:rsid w:val="002C2563"/>
    <w:pPr>
      <w:spacing w:after="0"/>
    </w:pPr>
  </w:style>
  <w:style w:type="table" w:styleId="afff9">
    <w:name w:val="Table Professional"/>
    <w:basedOn w:val="a3"/>
    <w:uiPriority w:val="99"/>
    <w:semiHidden/>
    <w:unhideWhenUsed/>
    <w:rsid w:val="002C256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uiPriority w:val="99"/>
    <w:semiHidden/>
    <w:unhideWhenUsed/>
    <w:rsid w:val="002C256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3"/>
    <w:uiPriority w:val="99"/>
    <w:semiHidden/>
    <w:unhideWhenUsed/>
    <w:rsid w:val="002C256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semiHidden/>
    <w:unhideWhenUsed/>
    <w:rsid w:val="002C256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uiPriority w:val="99"/>
    <w:semiHidden/>
    <w:unhideWhenUsed/>
    <w:rsid w:val="002C256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3"/>
    <w:uiPriority w:val="99"/>
    <w:semiHidden/>
    <w:unhideWhenUsed/>
    <w:rsid w:val="002C256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3"/>
    <w:uiPriority w:val="99"/>
    <w:semiHidden/>
    <w:unhideWhenUsed/>
    <w:rsid w:val="002C2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3"/>
    <w:uiPriority w:val="99"/>
    <w:semiHidden/>
    <w:unhideWhenUsed/>
    <w:rsid w:val="002C256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C256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C256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b">
    <w:name w:val="Title"/>
    <w:basedOn w:val="a1"/>
    <w:next w:val="a1"/>
    <w:link w:val="Charf5"/>
    <w:unhideWhenUsed/>
    <w:qFormat/>
    <w:rsid w:val="00A905CA"/>
    <w:pPr>
      <w:spacing w:after="0" w:line="216" w:lineRule="auto"/>
    </w:pPr>
    <w:rPr>
      <w:rFonts w:eastAsiaTheme="majorEastAsia" w:cstheme="majorBidi"/>
      <w:color w:val="0B5748" w:themeColor="accent1" w:themeShade="80"/>
      <w:sz w:val="28"/>
      <w:szCs w:val="56"/>
    </w:rPr>
  </w:style>
  <w:style w:type="character" w:customStyle="1" w:styleId="Charf5">
    <w:name w:val="Τίτλος Char"/>
    <w:basedOn w:val="a2"/>
    <w:link w:val="afffb"/>
    <w:rsid w:val="00A905CA"/>
    <w:rPr>
      <w:rFonts w:ascii="Times New Roman" w:eastAsiaTheme="majorEastAsia" w:hAnsi="Times New Roman" w:cstheme="majorBidi"/>
      <w:color w:val="0B5748" w:themeColor="accent1" w:themeShade="80"/>
      <w:sz w:val="28"/>
      <w:szCs w:val="56"/>
    </w:rPr>
  </w:style>
  <w:style w:type="paragraph" w:styleId="afffc">
    <w:name w:val="toa heading"/>
    <w:basedOn w:val="a1"/>
    <w:next w:val="a1"/>
    <w:uiPriority w:val="99"/>
    <w:semiHidden/>
    <w:unhideWhenUsed/>
    <w:rsid w:val="002C2563"/>
    <w:pPr>
      <w:spacing w:before="120"/>
    </w:pPr>
    <w:rPr>
      <w:rFonts w:asciiTheme="majorHAnsi" w:eastAsiaTheme="majorEastAsia" w:hAnsiTheme="majorHAnsi" w:cstheme="majorBidi"/>
      <w:b/>
      <w:bCs/>
      <w:sz w:val="24"/>
      <w:szCs w:val="24"/>
    </w:rPr>
  </w:style>
  <w:style w:type="paragraph" w:styleId="1f0">
    <w:name w:val="toc 1"/>
    <w:basedOn w:val="a1"/>
    <w:next w:val="a1"/>
    <w:autoRedefine/>
    <w:uiPriority w:val="39"/>
    <w:semiHidden/>
    <w:unhideWhenUsed/>
    <w:rsid w:val="002C2563"/>
    <w:pPr>
      <w:spacing w:after="100"/>
    </w:pPr>
  </w:style>
  <w:style w:type="paragraph" w:styleId="2f">
    <w:name w:val="toc 2"/>
    <w:basedOn w:val="a1"/>
    <w:next w:val="a1"/>
    <w:autoRedefine/>
    <w:uiPriority w:val="39"/>
    <w:semiHidden/>
    <w:unhideWhenUsed/>
    <w:rsid w:val="002C2563"/>
    <w:pPr>
      <w:spacing w:after="100"/>
      <w:ind w:left="220"/>
    </w:pPr>
  </w:style>
  <w:style w:type="paragraph" w:styleId="3d">
    <w:name w:val="toc 3"/>
    <w:basedOn w:val="a1"/>
    <w:next w:val="a1"/>
    <w:autoRedefine/>
    <w:uiPriority w:val="39"/>
    <w:semiHidden/>
    <w:unhideWhenUsed/>
    <w:rsid w:val="002C2563"/>
    <w:pPr>
      <w:spacing w:after="100"/>
      <w:ind w:left="440"/>
    </w:pPr>
  </w:style>
  <w:style w:type="paragraph" w:styleId="49">
    <w:name w:val="toc 4"/>
    <w:basedOn w:val="a1"/>
    <w:next w:val="a1"/>
    <w:autoRedefine/>
    <w:uiPriority w:val="39"/>
    <w:semiHidden/>
    <w:unhideWhenUsed/>
    <w:rsid w:val="002C2563"/>
    <w:pPr>
      <w:spacing w:after="100"/>
      <w:ind w:left="660"/>
    </w:pPr>
  </w:style>
  <w:style w:type="paragraph" w:styleId="58">
    <w:name w:val="toc 5"/>
    <w:basedOn w:val="a1"/>
    <w:next w:val="a1"/>
    <w:autoRedefine/>
    <w:uiPriority w:val="39"/>
    <w:semiHidden/>
    <w:unhideWhenUsed/>
    <w:rsid w:val="002C2563"/>
    <w:pPr>
      <w:spacing w:after="100"/>
      <w:ind w:left="880"/>
    </w:pPr>
  </w:style>
  <w:style w:type="paragraph" w:styleId="64">
    <w:name w:val="toc 6"/>
    <w:basedOn w:val="a1"/>
    <w:next w:val="a1"/>
    <w:autoRedefine/>
    <w:uiPriority w:val="39"/>
    <w:semiHidden/>
    <w:unhideWhenUsed/>
    <w:rsid w:val="002C2563"/>
    <w:pPr>
      <w:spacing w:after="100"/>
      <w:ind w:left="1100"/>
    </w:pPr>
  </w:style>
  <w:style w:type="paragraph" w:styleId="74">
    <w:name w:val="toc 7"/>
    <w:basedOn w:val="a1"/>
    <w:next w:val="a1"/>
    <w:autoRedefine/>
    <w:uiPriority w:val="39"/>
    <w:semiHidden/>
    <w:unhideWhenUsed/>
    <w:rsid w:val="002C2563"/>
    <w:pPr>
      <w:spacing w:after="100"/>
      <w:ind w:left="1320"/>
    </w:pPr>
  </w:style>
  <w:style w:type="paragraph" w:styleId="83">
    <w:name w:val="toc 8"/>
    <w:basedOn w:val="a1"/>
    <w:next w:val="a1"/>
    <w:autoRedefine/>
    <w:uiPriority w:val="39"/>
    <w:semiHidden/>
    <w:unhideWhenUsed/>
    <w:rsid w:val="002C2563"/>
    <w:pPr>
      <w:spacing w:after="100"/>
      <w:ind w:left="1540"/>
    </w:pPr>
  </w:style>
  <w:style w:type="paragraph" w:styleId="91">
    <w:name w:val="toc 9"/>
    <w:basedOn w:val="a1"/>
    <w:next w:val="a1"/>
    <w:autoRedefine/>
    <w:uiPriority w:val="39"/>
    <w:semiHidden/>
    <w:unhideWhenUsed/>
    <w:rsid w:val="002C2563"/>
    <w:pPr>
      <w:spacing w:after="100"/>
      <w:ind w:left="1760"/>
    </w:pPr>
  </w:style>
  <w:style w:type="paragraph" w:styleId="afffd">
    <w:name w:val="TOC Heading"/>
    <w:basedOn w:val="1"/>
    <w:next w:val="a1"/>
    <w:uiPriority w:val="39"/>
    <w:semiHidden/>
    <w:unhideWhenUsed/>
    <w:qFormat/>
    <w:rsid w:val="002C2563"/>
    <w:pPr>
      <w:outlineLvl w:val="9"/>
    </w:pPr>
  </w:style>
  <w:style w:type="paragraph" w:styleId="afffe">
    <w:name w:val="Salutation"/>
    <w:basedOn w:val="a1"/>
    <w:next w:val="a1"/>
    <w:link w:val="Charf6"/>
    <w:uiPriority w:val="4"/>
    <w:qFormat/>
    <w:rsid w:val="00156EF1"/>
  </w:style>
  <w:style w:type="character" w:customStyle="1" w:styleId="Charf6">
    <w:name w:val="Χαιρετισμός Char"/>
    <w:basedOn w:val="a2"/>
    <w:link w:val="afffe"/>
    <w:uiPriority w:val="4"/>
    <w:rsid w:val="00156EF1"/>
  </w:style>
  <w:style w:type="character" w:customStyle="1" w:styleId="UnresolvedMention">
    <w:name w:val="Unresolved Mention"/>
    <w:basedOn w:val="a2"/>
    <w:uiPriority w:val="99"/>
    <w:semiHidden/>
    <w:unhideWhenUsed/>
    <w:rsid w:val="0043003E"/>
    <w:rPr>
      <w:color w:val="808080"/>
      <w:shd w:val="clear" w:color="auto" w:fill="E6E6E6"/>
    </w:rPr>
  </w:style>
  <w:style w:type="character" w:customStyle="1" w:styleId="65">
    <w:name w:val="Επικεφαλίδα #6_"/>
    <w:basedOn w:val="a2"/>
    <w:link w:val="66"/>
    <w:rsid w:val="00BA73B2"/>
    <w:rPr>
      <w:rFonts w:ascii="Arial" w:eastAsia="Arial" w:hAnsi="Arial" w:cs="Arial"/>
      <w:sz w:val="23"/>
      <w:szCs w:val="23"/>
    </w:rPr>
  </w:style>
  <w:style w:type="character" w:customStyle="1" w:styleId="4a">
    <w:name w:val="Επικεφαλίδα #4_"/>
    <w:basedOn w:val="a2"/>
    <w:link w:val="4b"/>
    <w:rsid w:val="00BA73B2"/>
    <w:rPr>
      <w:rFonts w:ascii="Bookman Old Style" w:eastAsia="Bookman Old Style" w:hAnsi="Bookman Old Style" w:cs="Bookman Old Style"/>
      <w:sz w:val="25"/>
      <w:szCs w:val="25"/>
    </w:rPr>
  </w:style>
  <w:style w:type="character" w:customStyle="1" w:styleId="6100">
    <w:name w:val="Επικεφαλίδα #6 + 10 στ.;Χωρίς έντονη γραφή"/>
    <w:basedOn w:val="65"/>
    <w:rsid w:val="00BA73B2"/>
    <w:rPr>
      <w:rFonts w:ascii="Arial" w:eastAsia="Arial" w:hAnsi="Arial" w:cs="Arial"/>
      <w:b/>
      <w:bCs/>
      <w:sz w:val="20"/>
      <w:szCs w:val="20"/>
    </w:rPr>
  </w:style>
  <w:style w:type="character" w:customStyle="1" w:styleId="84">
    <w:name w:val="Σώμα κειμένου (8)_"/>
    <w:basedOn w:val="a2"/>
    <w:link w:val="85"/>
    <w:rsid w:val="00BA73B2"/>
    <w:rPr>
      <w:rFonts w:ascii="Arial" w:eastAsia="Arial" w:hAnsi="Arial" w:cs="Arial"/>
      <w:sz w:val="20"/>
      <w:szCs w:val="20"/>
    </w:rPr>
  </w:style>
  <w:style w:type="character" w:customStyle="1" w:styleId="8115">
    <w:name w:val="Σώμα κειμένου (8) + 11;5 στ."/>
    <w:basedOn w:val="84"/>
    <w:rsid w:val="00BA73B2"/>
    <w:rPr>
      <w:rFonts w:ascii="Arial" w:eastAsia="Arial" w:hAnsi="Arial" w:cs="Arial"/>
      <w:sz w:val="23"/>
      <w:szCs w:val="23"/>
    </w:rPr>
  </w:style>
  <w:style w:type="character" w:customStyle="1" w:styleId="86">
    <w:name w:val="Σώμα κειμένου (8) + Χωρίς έντονη γραφή"/>
    <w:basedOn w:val="84"/>
    <w:rsid w:val="00BA73B2"/>
    <w:rPr>
      <w:rFonts w:ascii="Arial" w:eastAsia="Arial" w:hAnsi="Arial" w:cs="Arial"/>
      <w:b/>
      <w:bCs/>
      <w:sz w:val="20"/>
      <w:szCs w:val="20"/>
    </w:rPr>
  </w:style>
  <w:style w:type="character" w:customStyle="1" w:styleId="6BookmanOldStyle125">
    <w:name w:val="Επικεφαλίδα #6 + Bookman Old Style;12;5 στ.;Χωρίς έντονη γραφή"/>
    <w:basedOn w:val="65"/>
    <w:rsid w:val="00BA73B2"/>
    <w:rPr>
      <w:rFonts w:ascii="Bookman Old Style" w:eastAsia="Bookman Old Style" w:hAnsi="Bookman Old Style" w:cs="Bookman Old Style"/>
      <w:b/>
      <w:bCs/>
      <w:sz w:val="25"/>
      <w:szCs w:val="25"/>
    </w:rPr>
  </w:style>
  <w:style w:type="character" w:customStyle="1" w:styleId="92">
    <w:name w:val="Σώμα κειμένου (9)_"/>
    <w:basedOn w:val="a2"/>
    <w:link w:val="93"/>
    <w:rsid w:val="00BA73B2"/>
    <w:rPr>
      <w:rFonts w:ascii="Arial" w:eastAsia="Arial" w:hAnsi="Arial" w:cs="Arial"/>
      <w:sz w:val="23"/>
      <w:szCs w:val="23"/>
    </w:rPr>
  </w:style>
  <w:style w:type="character" w:customStyle="1" w:styleId="8BookmanOldStyle125">
    <w:name w:val="Σώμα κειμένου (8) + Bookman Old Style;12;5 στ.;Χωρίς έντονη γραφή"/>
    <w:basedOn w:val="84"/>
    <w:rsid w:val="00BA73B2"/>
    <w:rPr>
      <w:rFonts w:ascii="Bookman Old Style" w:eastAsia="Bookman Old Style" w:hAnsi="Bookman Old Style" w:cs="Bookman Old Style"/>
      <w:b/>
      <w:bCs/>
      <w:sz w:val="25"/>
      <w:szCs w:val="25"/>
    </w:rPr>
  </w:style>
  <w:style w:type="character" w:customStyle="1" w:styleId="8-1">
    <w:name w:val="Σώμα κειμένου (8) + Διάστιχο -1 στ."/>
    <w:basedOn w:val="84"/>
    <w:rsid w:val="00BA73B2"/>
    <w:rPr>
      <w:rFonts w:ascii="Arial" w:eastAsia="Arial" w:hAnsi="Arial" w:cs="Arial"/>
      <w:spacing w:val="-20"/>
      <w:sz w:val="20"/>
      <w:szCs w:val="20"/>
    </w:rPr>
  </w:style>
  <w:style w:type="paragraph" w:customStyle="1" w:styleId="66">
    <w:name w:val="Επικεφαλίδα #6"/>
    <w:basedOn w:val="a1"/>
    <w:link w:val="65"/>
    <w:rsid w:val="00BA73B2"/>
    <w:pPr>
      <w:spacing w:before="720" w:after="120" w:line="292" w:lineRule="exact"/>
      <w:ind w:hanging="1840"/>
      <w:jc w:val="center"/>
      <w:outlineLvl w:val="5"/>
    </w:pPr>
    <w:rPr>
      <w:rFonts w:ascii="Arial" w:eastAsia="Arial" w:hAnsi="Arial" w:cs="Arial"/>
      <w:sz w:val="23"/>
      <w:szCs w:val="23"/>
    </w:rPr>
  </w:style>
  <w:style w:type="paragraph" w:customStyle="1" w:styleId="4b">
    <w:name w:val="Επικεφαλίδα #4"/>
    <w:basedOn w:val="a1"/>
    <w:link w:val="4a"/>
    <w:rsid w:val="00BA73B2"/>
    <w:pPr>
      <w:spacing w:after="1380" w:line="0" w:lineRule="atLeast"/>
      <w:jc w:val="both"/>
      <w:outlineLvl w:val="3"/>
    </w:pPr>
    <w:rPr>
      <w:rFonts w:ascii="Bookman Old Style" w:eastAsia="Bookman Old Style" w:hAnsi="Bookman Old Style" w:cs="Bookman Old Style"/>
      <w:sz w:val="25"/>
      <w:szCs w:val="25"/>
    </w:rPr>
  </w:style>
  <w:style w:type="paragraph" w:customStyle="1" w:styleId="85">
    <w:name w:val="Σώμα κειμένου (8)"/>
    <w:basedOn w:val="a1"/>
    <w:link w:val="84"/>
    <w:rsid w:val="00BA73B2"/>
    <w:pPr>
      <w:spacing w:after="0" w:line="385" w:lineRule="exact"/>
      <w:ind w:hanging="1840"/>
    </w:pPr>
    <w:rPr>
      <w:rFonts w:ascii="Arial" w:eastAsia="Arial" w:hAnsi="Arial" w:cs="Arial"/>
      <w:sz w:val="20"/>
      <w:szCs w:val="20"/>
    </w:rPr>
  </w:style>
  <w:style w:type="paragraph" w:customStyle="1" w:styleId="93">
    <w:name w:val="Σώμα κειμένου (9)"/>
    <w:basedOn w:val="a1"/>
    <w:link w:val="92"/>
    <w:rsid w:val="00BA73B2"/>
    <w:pPr>
      <w:spacing w:after="0" w:line="389" w:lineRule="exact"/>
      <w:ind w:hanging="1840"/>
    </w:pPr>
    <w:rPr>
      <w:rFonts w:ascii="Arial" w:eastAsia="Arial" w:hAnsi="Arial" w:cs="Arial"/>
      <w:sz w:val="23"/>
      <w:szCs w:val="23"/>
    </w:rPr>
  </w:style>
  <w:style w:type="paragraph" w:styleId="affff">
    <w:name w:val="No Spacing"/>
    <w:link w:val="Charf7"/>
    <w:uiPriority w:val="1"/>
    <w:qFormat/>
    <w:rsid w:val="00B3712D"/>
    <w:pPr>
      <w:spacing w:after="0" w:line="240" w:lineRule="auto"/>
    </w:pPr>
    <w:rPr>
      <w:rFonts w:eastAsiaTheme="minorEastAsia"/>
      <w:color w:val="auto"/>
      <w:lang w:eastAsia="el-GR"/>
    </w:rPr>
  </w:style>
  <w:style w:type="character" w:customStyle="1" w:styleId="Charf7">
    <w:name w:val="Χωρίς διάστιχο Char"/>
    <w:basedOn w:val="a2"/>
    <w:link w:val="affff"/>
    <w:uiPriority w:val="1"/>
    <w:rsid w:val="00B3712D"/>
    <w:rPr>
      <w:rFonts w:eastAsiaTheme="minorEastAsia"/>
      <w:color w:val="auto"/>
      <w:lang w:eastAsia="el-GR"/>
    </w:rPr>
  </w:style>
</w:styles>
</file>

<file path=word/webSettings.xml><?xml version="1.0" encoding="utf-8"?>
<w:webSettings xmlns:r="http://schemas.openxmlformats.org/officeDocument/2006/relationships" xmlns:w="http://schemas.openxmlformats.org/wordprocessingml/2006/main">
  <w:divs>
    <w:div w:id="7512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49;&#960;&#945;&#947;&#947;&#949;&#955;&#956;&#945;&#964;&#953;&#954;&#972;%20&#949;&#960;&#953;&#963;&#964;&#959;&#955;&#972;&#967;&#945;&#961;&#964;&#959;%20&#964;&#963;&#943;&#961;&#959;&#962;.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Επώνυμο:     ΝΤΑΝΕΛΛΑΡΙ                            ΟΝΟΜΑ: ΕΡΕΣΤΙΝΑ                         </PublishDate>
  <Abstract/>
  <CompanyAddress>Πάτρα, Μάρτιος 2021</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5.xml><?xml version="1.0" encoding="utf-8"?>
<ds:datastoreItem xmlns:ds="http://schemas.openxmlformats.org/officeDocument/2006/customXml" ds:itemID="{B9DB43FF-5316-4B8F-8942-9B53826A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επαγγελματικό επιστολόχαρτο τσίρος</Template>
  <TotalTime>38</TotalTime>
  <Pages>12</Pages>
  <Words>3575</Words>
  <Characters>19305</Characters>
  <Application>Microsoft Office Word</Application>
  <DocSecurity>0</DocSecurity>
  <Lines>160</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ΜΕΛΕΤΗ ΠΕΡΙΠΤΩΣΗς</vt:lpstr>
      <vt:lpstr/>
    </vt:vector>
  </TitlesOfParts>
  <Company>Εξάμηνο : στ</Company>
  <LinksUpToDate>false</LinksUpToDate>
  <CharactersWithSpaces>22835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ΜΕΛΕΤΗ ΠΕΡΙΠΤΩΣΗς</dc:title>
  <dc:subject>Ενδιάμεση Διαμορφωτική Αξιολόγηση Μαθησιακής Πορείας Φοιτητή</dc:subject>
  <dc:creator>user</dc:creator>
  <cp:keywords>Προς όλους τους ενδιαφερόμενους</cp:keywords>
  <cp:lastModifiedBy>ΧΡΙΣΤΙΝΑ-ΒΑΣΩ</cp:lastModifiedBy>
  <cp:revision>17</cp:revision>
  <cp:lastPrinted>2021-03-21T09:35:00Z</cp:lastPrinted>
  <dcterms:created xsi:type="dcterms:W3CDTF">2021-03-27T13:13:00Z</dcterms:created>
  <dcterms:modified xsi:type="dcterms:W3CDTF">2021-03-27T13:53:00Z</dcterms:modified>
  <cp:contentStatus>αράλαμπος</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