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12D" w:rsidRDefault="00B3712D">
      <w:pPr>
        <w:pStyle w:val="affff7"/>
        <w:spacing w:before="1540" w:after="240"/>
        <w:jc w:val="center"/>
        <w:rPr>
          <w:color w:val="17AE92" w:themeColor="accent1"/>
        </w:rPr>
      </w:pPr>
      <w:r w:rsidRPr="00A1384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3C84E4" wp14:editId="7BC2D945">
                <wp:simplePos x="0" y="0"/>
                <wp:positionH relativeFrom="column">
                  <wp:posOffset>2571750</wp:posOffset>
                </wp:positionH>
                <wp:positionV relativeFrom="paragraph">
                  <wp:posOffset>285750</wp:posOffset>
                </wp:positionV>
                <wp:extent cx="4248150" cy="638175"/>
                <wp:effectExtent l="0" t="0" r="0" b="0"/>
                <wp:wrapNone/>
                <wp:docPr id="2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712D" w:rsidRPr="00A1384C" w:rsidRDefault="00B3712D" w:rsidP="00B3712D">
                            <w:pPr>
                              <w:pStyle w:val="Web"/>
                              <w:spacing w:before="1" w:after="0" w:line="230" w:lineRule="auto"/>
                              <w:jc w:val="center"/>
                              <w:rPr>
                                <w:rFonts w:eastAsia="+mn-ea"/>
                                <w:color w:val="336666"/>
                                <w:spacing w:val="3"/>
                                <w:kern w:val="24"/>
                              </w:rPr>
                            </w:pPr>
                            <w:r w:rsidRPr="00A1384C">
                              <w:rPr>
                                <w:rFonts w:eastAsia="+mn-ea"/>
                                <w:color w:val="336666"/>
                                <w:spacing w:val="3"/>
                                <w:kern w:val="24"/>
                              </w:rPr>
                              <w:t>Τμήμα Επιστημών της Εκπαίδευσης και Κοινωνικής Εργασίας</w:t>
                            </w:r>
                          </w:p>
                          <w:p w:rsidR="00B3712D" w:rsidRDefault="00B3712D" w:rsidP="00B3712D">
                            <w:pPr>
                              <w:pStyle w:val="Web"/>
                              <w:spacing w:before="1" w:after="0" w:line="230" w:lineRule="auto"/>
                              <w:jc w:val="center"/>
                              <w:rPr>
                                <w:rFonts w:eastAsia="+mn-ea"/>
                                <w:color w:val="336666"/>
                                <w:kern w:val="24"/>
                              </w:rPr>
                            </w:pPr>
                            <w:r w:rsidRPr="00A1384C">
                              <w:rPr>
                                <w:rFonts w:eastAsia="+mn-ea"/>
                                <w:color w:val="336666"/>
                                <w:spacing w:val="3"/>
                                <w:kern w:val="24"/>
                              </w:rPr>
                              <w:t>Μ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1"/>
                                <w:kern w:val="24"/>
                              </w:rPr>
                              <w:t>ά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-3"/>
                                <w:kern w:val="24"/>
                              </w:rPr>
                              <w:t>θ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2"/>
                                <w:kern w:val="24"/>
                              </w:rPr>
                              <w:t>η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-3"/>
                                <w:kern w:val="24"/>
                              </w:rPr>
                              <w:t>μ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-5"/>
                                <w:kern w:val="24"/>
                              </w:rPr>
                              <w:t>α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5"/>
                                <w:kern w:val="24"/>
                              </w:rPr>
                              <w:t xml:space="preserve"> 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3"/>
                                <w:kern w:val="24"/>
                              </w:rPr>
                              <w:t>«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3"/>
                                <w:kern w:val="24"/>
                              </w:rPr>
                              <w:t>Κ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-3"/>
                                <w:kern w:val="24"/>
                              </w:rPr>
                              <w:t>ο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3"/>
                                <w:kern w:val="24"/>
                              </w:rPr>
                              <w:t>ι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kern w:val="24"/>
                              </w:rPr>
                              <w:t>ν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2"/>
                                <w:kern w:val="24"/>
                              </w:rPr>
                              <w:t>ω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-5"/>
                                <w:kern w:val="24"/>
                              </w:rPr>
                              <w:t>ν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3"/>
                                <w:kern w:val="24"/>
                              </w:rPr>
                              <w:t>ι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-3"/>
                                <w:kern w:val="24"/>
                              </w:rPr>
                              <w:t>ο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5"/>
                                <w:kern w:val="24"/>
                              </w:rPr>
                              <w:t>λ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-3"/>
                                <w:kern w:val="24"/>
                              </w:rPr>
                              <w:t>ο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kern w:val="24"/>
                              </w:rPr>
                              <w:t>γ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3"/>
                                <w:kern w:val="24"/>
                              </w:rPr>
                              <w:t>ί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-10"/>
                                <w:kern w:val="24"/>
                              </w:rPr>
                              <w:t xml:space="preserve">α 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6"/>
                                <w:kern w:val="24"/>
                              </w:rPr>
                              <w:t>τ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-3"/>
                                <w:kern w:val="24"/>
                              </w:rPr>
                              <w:t>η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-4"/>
                                <w:kern w:val="24"/>
                              </w:rPr>
                              <w:t xml:space="preserve">ς 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6"/>
                                <w:kern w:val="24"/>
                              </w:rPr>
                              <w:t>Α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-3"/>
                                <w:kern w:val="24"/>
                              </w:rPr>
                              <w:t>π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2"/>
                                <w:kern w:val="24"/>
                              </w:rPr>
                              <w:t>ό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-3"/>
                                <w:kern w:val="24"/>
                              </w:rPr>
                              <w:t>κ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kern w:val="24"/>
                              </w:rPr>
                              <w:t>λ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3"/>
                                <w:kern w:val="24"/>
                              </w:rPr>
                              <w:t>ι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1"/>
                                <w:kern w:val="24"/>
                              </w:rPr>
                              <w:t>σ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-3"/>
                                <w:kern w:val="24"/>
                              </w:rPr>
                              <w:t>η</w:t>
                            </w:r>
                            <w:r w:rsidRPr="00B3712D">
                              <w:rPr>
                                <w:rFonts w:eastAsia="+mn-ea"/>
                                <w:color w:val="336666"/>
                                <w:spacing w:val="1"/>
                                <w:kern w:val="24"/>
                              </w:rPr>
                              <w:t>ς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2"/>
                                <w:kern w:val="24"/>
                              </w:rPr>
                              <w:t>»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7"/>
                                <w:kern w:val="24"/>
                              </w:rPr>
                              <w:t>,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-7"/>
                                <w:kern w:val="24"/>
                              </w:rPr>
                              <w:t xml:space="preserve"> 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2"/>
                                <w:kern w:val="24"/>
                              </w:rPr>
                              <w:t>2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-3"/>
                                <w:kern w:val="24"/>
                              </w:rPr>
                              <w:t>0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2"/>
                                <w:kern w:val="24"/>
                              </w:rPr>
                              <w:t>2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kern w:val="24"/>
                              </w:rPr>
                              <w:t>1</w:t>
                            </w:r>
                          </w:p>
                          <w:p w:rsidR="00B3712D" w:rsidRDefault="00B3712D" w:rsidP="00B3712D">
                            <w:pPr>
                              <w:pStyle w:val="Web"/>
                              <w:spacing w:before="1" w:after="0" w:line="230" w:lineRule="auto"/>
                              <w:jc w:val="center"/>
                              <w:rPr>
                                <w:rFonts w:eastAsia="+mn-ea"/>
                                <w:color w:val="336666"/>
                                <w:kern w:val="24"/>
                              </w:rPr>
                            </w:pPr>
                            <w:r>
                              <w:rPr>
                                <w:rFonts w:eastAsia="+mn-ea"/>
                                <w:color w:val="336666"/>
                                <w:kern w:val="24"/>
                              </w:rPr>
                              <w:t xml:space="preserve">Διδάσκων : Δρ. </w:t>
                            </w:r>
                            <w:r w:rsidRPr="00B3712D">
                              <w:rPr>
                                <w:rFonts w:eastAsia="+mn-ea"/>
                                <w:b/>
                                <w:color w:val="336666"/>
                                <w:kern w:val="24"/>
                              </w:rPr>
                              <w:t>Τσίρος Χαράλαμπος</w:t>
                            </w:r>
                          </w:p>
                          <w:p w:rsidR="00B3712D" w:rsidRPr="00A1384C" w:rsidRDefault="00B3712D" w:rsidP="00B3712D">
                            <w:pPr>
                              <w:pStyle w:val="Web"/>
                              <w:spacing w:before="1" w:after="0" w:line="23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C84E4" id="_x0000_t202" coordsize="21600,21600" o:spt="202" path="m,l,21600r21600,l21600,xe">
                <v:stroke joinstyle="miter"/>
                <v:path gradientshapeok="t" o:connecttype="rect"/>
              </v:shapetype>
              <v:shape id="object 3" o:spid="_x0000_s1026" type="#_x0000_t202" style="position:absolute;left:0;text-align:left;margin-left:202.5pt;margin-top:22.5pt;width:334.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" filled="f" stroked="f">
                <v:textbox inset="0,0,0,0">
                  <w:txbxContent>
                    <w:p w:rsidR="00B3712D" w:rsidRPr="00A1384C" w:rsidRDefault="00B3712D" w:rsidP="00B3712D">
                      <w:pPr>
                        <w:pStyle w:val="Web"/>
                        <w:spacing w:before="1" w:after="0" w:line="230" w:lineRule="auto"/>
                        <w:jc w:val="center"/>
                        <w:rPr>
                          <w:rFonts w:eastAsia="+mn-ea"/>
                          <w:color w:val="336666"/>
                          <w:spacing w:val="3"/>
                          <w:kern w:val="24"/>
                        </w:rPr>
                      </w:pPr>
                      <w:r w:rsidRPr="00A1384C">
                        <w:rPr>
                          <w:rFonts w:eastAsia="+mn-ea"/>
                          <w:color w:val="336666"/>
                          <w:spacing w:val="3"/>
                          <w:kern w:val="24"/>
                        </w:rPr>
                        <w:t>Τμήμα Επιστημών της Εκπαίδευσης και Κοινωνικής Εργασίας</w:t>
                      </w:r>
                    </w:p>
                    <w:p w:rsidR="00B3712D" w:rsidRDefault="00B3712D" w:rsidP="00B3712D">
                      <w:pPr>
                        <w:pStyle w:val="Web"/>
                        <w:spacing w:before="1" w:after="0" w:line="230" w:lineRule="auto"/>
                        <w:jc w:val="center"/>
                        <w:rPr>
                          <w:rFonts w:eastAsia="+mn-ea"/>
                          <w:color w:val="336666"/>
                          <w:kern w:val="24"/>
                        </w:rPr>
                      </w:pPr>
                      <w:r w:rsidRPr="00A1384C">
                        <w:rPr>
                          <w:rFonts w:eastAsia="+mn-ea"/>
                          <w:color w:val="336666"/>
                          <w:spacing w:val="3"/>
                          <w:kern w:val="24"/>
                        </w:rPr>
                        <w:t>Μ</w:t>
                      </w:r>
                      <w:r w:rsidRPr="00A1384C">
                        <w:rPr>
                          <w:rFonts w:eastAsia="+mn-ea"/>
                          <w:color w:val="336666"/>
                          <w:spacing w:val="1"/>
                          <w:kern w:val="24"/>
                        </w:rPr>
                        <w:t>ά</w:t>
                      </w:r>
                      <w:r w:rsidRPr="00A1384C">
                        <w:rPr>
                          <w:rFonts w:eastAsia="+mn-ea"/>
                          <w:color w:val="336666"/>
                          <w:spacing w:val="-3"/>
                          <w:kern w:val="24"/>
                        </w:rPr>
                        <w:t>θ</w:t>
                      </w:r>
                      <w:r w:rsidRPr="00A1384C">
                        <w:rPr>
                          <w:rFonts w:eastAsia="+mn-ea"/>
                          <w:color w:val="336666"/>
                          <w:spacing w:val="2"/>
                          <w:kern w:val="24"/>
                        </w:rPr>
                        <w:t>η</w:t>
                      </w:r>
                      <w:r w:rsidRPr="00A1384C">
                        <w:rPr>
                          <w:rFonts w:eastAsia="+mn-ea"/>
                          <w:color w:val="336666"/>
                          <w:spacing w:val="-3"/>
                          <w:kern w:val="24"/>
                        </w:rPr>
                        <w:t>μ</w:t>
                      </w:r>
                      <w:r w:rsidRPr="00A1384C">
                        <w:rPr>
                          <w:rFonts w:eastAsia="+mn-ea"/>
                          <w:color w:val="336666"/>
                          <w:spacing w:val="-5"/>
                          <w:kern w:val="24"/>
                        </w:rPr>
                        <w:t>α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5"/>
                          <w:kern w:val="24"/>
                        </w:rPr>
                        <w:t xml:space="preserve"> 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3"/>
                          <w:kern w:val="24"/>
                        </w:rPr>
                        <w:t>«</w:t>
                      </w:r>
                      <w:r w:rsidRPr="00B3712D">
                        <w:rPr>
                          <w:rFonts w:eastAsia="+mn-ea"/>
                          <w:color w:val="336666"/>
                          <w:spacing w:val="3"/>
                          <w:kern w:val="24"/>
                        </w:rPr>
                        <w:t>Κ</w:t>
                      </w:r>
                      <w:r w:rsidRPr="00B3712D">
                        <w:rPr>
                          <w:rFonts w:eastAsia="+mn-ea"/>
                          <w:color w:val="336666"/>
                          <w:spacing w:val="-3"/>
                          <w:kern w:val="24"/>
                        </w:rPr>
                        <w:t>ο</w:t>
                      </w:r>
                      <w:r w:rsidRPr="00B3712D">
                        <w:rPr>
                          <w:rFonts w:eastAsia="+mn-ea"/>
                          <w:color w:val="336666"/>
                          <w:spacing w:val="3"/>
                          <w:kern w:val="24"/>
                        </w:rPr>
                        <w:t>ι</w:t>
                      </w:r>
                      <w:r w:rsidRPr="00B3712D">
                        <w:rPr>
                          <w:rFonts w:eastAsia="+mn-ea"/>
                          <w:color w:val="336666"/>
                          <w:kern w:val="24"/>
                        </w:rPr>
                        <w:t>ν</w:t>
                      </w:r>
                      <w:r w:rsidRPr="00B3712D">
                        <w:rPr>
                          <w:rFonts w:eastAsia="+mn-ea"/>
                          <w:color w:val="336666"/>
                          <w:spacing w:val="2"/>
                          <w:kern w:val="24"/>
                        </w:rPr>
                        <w:t>ω</w:t>
                      </w:r>
                      <w:r w:rsidRPr="00B3712D">
                        <w:rPr>
                          <w:rFonts w:eastAsia="+mn-ea"/>
                          <w:color w:val="336666"/>
                          <w:spacing w:val="-5"/>
                          <w:kern w:val="24"/>
                        </w:rPr>
                        <w:t>ν</w:t>
                      </w:r>
                      <w:r w:rsidRPr="00B3712D">
                        <w:rPr>
                          <w:rFonts w:eastAsia="+mn-ea"/>
                          <w:color w:val="336666"/>
                          <w:spacing w:val="3"/>
                          <w:kern w:val="24"/>
                        </w:rPr>
                        <w:t>ι</w:t>
                      </w:r>
                      <w:r w:rsidRPr="00B3712D">
                        <w:rPr>
                          <w:rFonts w:eastAsia="+mn-ea"/>
                          <w:color w:val="336666"/>
                          <w:spacing w:val="-3"/>
                          <w:kern w:val="24"/>
                        </w:rPr>
                        <w:t>ο</w:t>
                      </w:r>
                      <w:r w:rsidRPr="00B3712D">
                        <w:rPr>
                          <w:rFonts w:eastAsia="+mn-ea"/>
                          <w:color w:val="336666"/>
                          <w:spacing w:val="5"/>
                          <w:kern w:val="24"/>
                        </w:rPr>
                        <w:t>λ</w:t>
                      </w:r>
                      <w:r w:rsidRPr="00B3712D">
                        <w:rPr>
                          <w:rFonts w:eastAsia="+mn-ea"/>
                          <w:color w:val="336666"/>
                          <w:spacing w:val="-3"/>
                          <w:kern w:val="24"/>
                        </w:rPr>
                        <w:t>ο</w:t>
                      </w:r>
                      <w:r w:rsidRPr="00B3712D">
                        <w:rPr>
                          <w:rFonts w:eastAsia="+mn-ea"/>
                          <w:color w:val="336666"/>
                          <w:kern w:val="24"/>
                        </w:rPr>
                        <w:t>γ</w:t>
                      </w:r>
                      <w:r w:rsidRPr="00B3712D">
                        <w:rPr>
                          <w:rFonts w:eastAsia="+mn-ea"/>
                          <w:color w:val="336666"/>
                          <w:spacing w:val="3"/>
                          <w:kern w:val="24"/>
                        </w:rPr>
                        <w:t>ί</w:t>
                      </w:r>
                      <w:r w:rsidRPr="00B3712D">
                        <w:rPr>
                          <w:rFonts w:eastAsia="+mn-ea"/>
                          <w:color w:val="336666"/>
                          <w:spacing w:val="-10"/>
                          <w:kern w:val="24"/>
                        </w:rPr>
                        <w:t xml:space="preserve">α </w:t>
                      </w:r>
                      <w:r w:rsidRPr="00B3712D">
                        <w:rPr>
                          <w:rFonts w:eastAsia="+mn-ea"/>
                          <w:color w:val="336666"/>
                          <w:spacing w:val="6"/>
                          <w:kern w:val="24"/>
                        </w:rPr>
                        <w:t>τ</w:t>
                      </w:r>
                      <w:r w:rsidRPr="00B3712D">
                        <w:rPr>
                          <w:rFonts w:eastAsia="+mn-ea"/>
                          <w:color w:val="336666"/>
                          <w:spacing w:val="-3"/>
                          <w:kern w:val="24"/>
                        </w:rPr>
                        <w:t>η</w:t>
                      </w:r>
                      <w:r w:rsidRPr="00B3712D">
                        <w:rPr>
                          <w:rFonts w:eastAsia="+mn-ea"/>
                          <w:color w:val="336666"/>
                          <w:spacing w:val="-4"/>
                          <w:kern w:val="24"/>
                        </w:rPr>
                        <w:t xml:space="preserve">ς </w:t>
                      </w:r>
                      <w:r w:rsidRPr="00B3712D">
                        <w:rPr>
                          <w:rFonts w:eastAsia="+mn-ea"/>
                          <w:color w:val="336666"/>
                          <w:spacing w:val="6"/>
                          <w:kern w:val="24"/>
                        </w:rPr>
                        <w:t>Α</w:t>
                      </w:r>
                      <w:r w:rsidRPr="00B3712D">
                        <w:rPr>
                          <w:rFonts w:eastAsia="+mn-ea"/>
                          <w:color w:val="336666"/>
                          <w:spacing w:val="-3"/>
                          <w:kern w:val="24"/>
                        </w:rPr>
                        <w:t>π</w:t>
                      </w:r>
                      <w:r w:rsidRPr="00B3712D">
                        <w:rPr>
                          <w:rFonts w:eastAsia="+mn-ea"/>
                          <w:color w:val="336666"/>
                          <w:spacing w:val="2"/>
                          <w:kern w:val="24"/>
                        </w:rPr>
                        <w:t>ό</w:t>
                      </w:r>
                      <w:r w:rsidRPr="00B3712D">
                        <w:rPr>
                          <w:rFonts w:eastAsia="+mn-ea"/>
                          <w:color w:val="336666"/>
                          <w:spacing w:val="-3"/>
                          <w:kern w:val="24"/>
                        </w:rPr>
                        <w:t>κ</w:t>
                      </w:r>
                      <w:r w:rsidRPr="00B3712D">
                        <w:rPr>
                          <w:rFonts w:eastAsia="+mn-ea"/>
                          <w:color w:val="336666"/>
                          <w:kern w:val="24"/>
                        </w:rPr>
                        <w:t>λ</w:t>
                      </w:r>
                      <w:r w:rsidRPr="00B3712D">
                        <w:rPr>
                          <w:rFonts w:eastAsia="+mn-ea"/>
                          <w:color w:val="336666"/>
                          <w:spacing w:val="3"/>
                          <w:kern w:val="24"/>
                        </w:rPr>
                        <w:t>ι</w:t>
                      </w:r>
                      <w:r w:rsidRPr="00B3712D">
                        <w:rPr>
                          <w:rFonts w:eastAsia="+mn-ea"/>
                          <w:color w:val="336666"/>
                          <w:spacing w:val="1"/>
                          <w:kern w:val="24"/>
                        </w:rPr>
                        <w:t>σ</w:t>
                      </w:r>
                      <w:r w:rsidRPr="00B3712D">
                        <w:rPr>
                          <w:rFonts w:eastAsia="+mn-ea"/>
                          <w:color w:val="336666"/>
                          <w:spacing w:val="-3"/>
                          <w:kern w:val="24"/>
                        </w:rPr>
                        <w:t>η</w:t>
                      </w:r>
                      <w:r w:rsidRPr="00B3712D">
                        <w:rPr>
                          <w:rFonts w:eastAsia="+mn-ea"/>
                          <w:color w:val="336666"/>
                          <w:spacing w:val="1"/>
                          <w:kern w:val="24"/>
                        </w:rPr>
                        <w:t>ς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2"/>
                          <w:kern w:val="24"/>
                        </w:rPr>
                        <w:t>»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7"/>
                          <w:kern w:val="24"/>
                        </w:rPr>
                        <w:t>,</w:t>
                      </w:r>
                      <w:r w:rsidRPr="00A1384C">
                        <w:rPr>
                          <w:rFonts w:eastAsia="+mn-ea"/>
                          <w:color w:val="336666"/>
                          <w:spacing w:val="-7"/>
                          <w:kern w:val="24"/>
                        </w:rPr>
                        <w:t xml:space="preserve"> </w:t>
                      </w:r>
                      <w:r w:rsidRPr="00A1384C">
                        <w:rPr>
                          <w:rFonts w:eastAsia="+mn-ea"/>
                          <w:color w:val="336666"/>
                          <w:spacing w:val="2"/>
                          <w:kern w:val="24"/>
                        </w:rPr>
                        <w:t>2</w:t>
                      </w:r>
                      <w:r w:rsidRPr="00A1384C">
                        <w:rPr>
                          <w:rFonts w:eastAsia="+mn-ea"/>
                          <w:color w:val="336666"/>
                          <w:spacing w:val="-3"/>
                          <w:kern w:val="24"/>
                        </w:rPr>
                        <w:t>0</w:t>
                      </w:r>
                      <w:r w:rsidRPr="00A1384C">
                        <w:rPr>
                          <w:rFonts w:eastAsia="+mn-ea"/>
                          <w:color w:val="336666"/>
                          <w:spacing w:val="2"/>
                          <w:kern w:val="24"/>
                        </w:rPr>
                        <w:t>2</w:t>
                      </w:r>
                      <w:r w:rsidRPr="00A1384C">
                        <w:rPr>
                          <w:rFonts w:eastAsia="+mn-ea"/>
                          <w:color w:val="336666"/>
                          <w:kern w:val="24"/>
                        </w:rPr>
                        <w:t>1</w:t>
                      </w:r>
                    </w:p>
                    <w:p w:rsidR="00B3712D" w:rsidRDefault="00B3712D" w:rsidP="00B3712D">
                      <w:pPr>
                        <w:pStyle w:val="Web"/>
                        <w:spacing w:before="1" w:after="0" w:line="230" w:lineRule="auto"/>
                        <w:jc w:val="center"/>
                        <w:rPr>
                          <w:rFonts w:eastAsia="+mn-ea"/>
                          <w:color w:val="336666"/>
                          <w:kern w:val="24"/>
                        </w:rPr>
                      </w:pPr>
                      <w:r>
                        <w:rPr>
                          <w:rFonts w:eastAsia="+mn-ea"/>
                          <w:color w:val="336666"/>
                          <w:kern w:val="24"/>
                        </w:rPr>
                        <w:t xml:space="preserve">Διδάσκων : Δρ. </w:t>
                      </w:r>
                      <w:r w:rsidRPr="00B3712D">
                        <w:rPr>
                          <w:rFonts w:eastAsia="+mn-ea"/>
                          <w:b/>
                          <w:color w:val="336666"/>
                          <w:kern w:val="24"/>
                        </w:rPr>
                        <w:t>Τσίρος Χαράλαμπος</w:t>
                      </w:r>
                    </w:p>
                    <w:p w:rsidR="00B3712D" w:rsidRPr="00A1384C" w:rsidRDefault="00B3712D" w:rsidP="00B3712D">
                      <w:pPr>
                        <w:pStyle w:val="Web"/>
                        <w:spacing w:before="1" w:after="0" w:line="23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47249B" wp14:editId="53543915">
                <wp:simplePos x="0" y="0"/>
                <wp:positionH relativeFrom="column">
                  <wp:posOffset>-161925</wp:posOffset>
                </wp:positionH>
                <wp:positionV relativeFrom="paragraph">
                  <wp:posOffset>0</wp:posOffset>
                </wp:positionV>
                <wp:extent cx="2390775" cy="1219200"/>
                <wp:effectExtent l="0" t="0" r="9525" b="0"/>
                <wp:wrapSquare wrapText="bothSides"/>
                <wp:docPr id="1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219200"/>
                        </a:xfrm>
                        <a:prstGeom prst="rect">
                          <a:avLst/>
                        </a:prstGeom>
                        <a:blipFill>
                          <a:blip r:embed="rId11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5DB85B" id="object 8" o:spid="_x0000_s1026" style="position:absolute;margin-left:-12.75pt;margin-top:0;width:188.25pt;height:9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" stroked="f">
                <v:fill r:id="rId12" o:title="" recolor="t" rotate="t" type="frame"/>
                <v:textbox inset="0,0,0,0"/>
                <w10:wrap type="square"/>
              </v:rect>
            </w:pict>
          </mc:Fallback>
        </mc:AlternateContent>
      </w:r>
    </w:p>
    <w:sdt>
      <w:sdtPr>
        <w:rPr>
          <w:rFonts w:ascii="Times New Roman" w:eastAsiaTheme="minorHAnsi" w:hAnsi="Times New Roman"/>
          <w:color w:val="17AE92" w:themeColor="accent1"/>
          <w:lang w:eastAsia="en-US"/>
        </w:rPr>
        <w:id w:val="490687601"/>
        <w:docPartObj>
          <w:docPartGallery w:val="Cover Pages"/>
          <w:docPartUnique/>
        </w:docPartObj>
      </w:sdtPr>
      <w:sdtEndPr>
        <w:rPr>
          <w:color w:val="595959" w:themeColor="text1" w:themeTint="A6"/>
        </w:rPr>
      </w:sdtEndPr>
      <w:sdtContent>
        <w:p w:rsidR="00B3712D" w:rsidRDefault="00B3712D">
          <w:pPr>
            <w:pStyle w:val="affff7"/>
            <w:spacing w:before="1540" w:after="240"/>
            <w:jc w:val="center"/>
            <w:rPr>
              <w:color w:val="17AE92" w:themeColor="accent1"/>
            </w:rPr>
          </w:pPr>
        </w:p>
        <w:p w:rsidR="00B3712D" w:rsidRDefault="00B3712D">
          <w:pPr>
            <w:pStyle w:val="affff7"/>
            <w:spacing w:before="1540" w:after="240"/>
            <w:jc w:val="center"/>
            <w:rPr>
              <w:color w:val="17AE92" w:themeColor="accent1"/>
            </w:rPr>
          </w:pPr>
          <w:r>
            <w:rPr>
              <w:noProof/>
              <w:color w:val="17AE92" w:themeColor="accent1"/>
            </w:rPr>
            <w:drawing>
              <wp:inline distT="0" distB="0" distL="0" distR="0" wp14:anchorId="2FD797C1" wp14:editId="7CE58C0B">
                <wp:extent cx="1417320" cy="750898"/>
                <wp:effectExtent l="0" t="0" r="0" b="0"/>
                <wp:docPr id="143" name="Εικόνα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13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17AE92" w:themeColor="accent1"/>
              <w:sz w:val="72"/>
              <w:szCs w:val="72"/>
            </w:rPr>
            <w:alias w:val="Τίτλος"/>
            <w:tag w:val=""/>
            <w:id w:val="1735040861"/>
            <w:placeholder>
              <w:docPart w:val="9E7A8E11279F4AEAB883E47E994E515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B3712D" w:rsidRDefault="00B3712D">
              <w:pPr>
                <w:pStyle w:val="affff7"/>
                <w:pBdr>
                  <w:top w:val="single" w:sz="6" w:space="6" w:color="17AE92" w:themeColor="accent1"/>
                  <w:bottom w:val="single" w:sz="6" w:space="6" w:color="17AE92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17AE92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17AE92" w:themeColor="accent1"/>
                  <w:sz w:val="72"/>
                  <w:szCs w:val="72"/>
                </w:rPr>
                <w:t>ΜΕΛΕΤΗ ΠΕΡΙΠΤΩΣΗς</w:t>
              </w:r>
            </w:p>
          </w:sdtContent>
        </w:sdt>
        <w:sdt>
          <w:sdtPr>
            <w:rPr>
              <w:color w:val="17AE92" w:themeColor="accent1"/>
              <w:sz w:val="28"/>
              <w:szCs w:val="28"/>
            </w:rPr>
            <w:alias w:val="Υπότιτλος"/>
            <w:tag w:val=""/>
            <w:id w:val="328029620"/>
            <w:placeholder>
              <w:docPart w:val="69C36368DBA24DF7B2AAD0DC93D0B70A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B3712D" w:rsidRDefault="00B3712D">
              <w:pPr>
                <w:pStyle w:val="affff7"/>
                <w:jc w:val="center"/>
                <w:rPr>
                  <w:color w:val="17AE92" w:themeColor="accent1"/>
                  <w:sz w:val="28"/>
                  <w:szCs w:val="28"/>
                </w:rPr>
              </w:pPr>
              <w:r>
                <w:rPr>
                  <w:color w:val="17AE92" w:themeColor="accent1"/>
                  <w:sz w:val="28"/>
                  <w:szCs w:val="28"/>
                </w:rPr>
                <w:t>Ενδιάμεση Διαμορφωτική Αξιολόγηση Μαθησιακής Πορείας Φοιτητή</w:t>
              </w:r>
            </w:p>
          </w:sdtContent>
        </w:sdt>
        <w:p w:rsidR="00B3712D" w:rsidRDefault="00B3712D">
          <w:pPr>
            <w:pStyle w:val="affff7"/>
            <w:spacing w:before="480"/>
            <w:jc w:val="center"/>
            <w:rPr>
              <w:color w:val="17AE92" w:themeColor="accent1"/>
            </w:rPr>
          </w:pPr>
          <w:r>
            <w:rPr>
              <w:noProof/>
              <w:color w:val="17AE92" w:themeColor="accent1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Πλαίσιο κειμένου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17AE92" w:themeColor="accent1"/>
                                    <w:sz w:val="28"/>
                                    <w:szCs w:val="28"/>
                                  </w:rPr>
                                  <w:alias w:val="Ημερομηνία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MMMM yyyy"/>
                                    <w:lid w:val="el-G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B3712D" w:rsidRDefault="00B3712D" w:rsidP="00B3712D">
                                    <w:pPr>
                                      <w:pStyle w:val="affff7"/>
                                      <w:spacing w:after="40"/>
                                      <w:rPr>
                                        <w:caps/>
                                        <w:color w:val="17AE92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7AE92" w:themeColor="accent1"/>
                                        <w:sz w:val="28"/>
                                        <w:szCs w:val="28"/>
                                      </w:rPr>
                                      <w:t xml:space="preserve">Επώνυμο:                                                                              ΟΝΟΜΑ:                         </w:t>
                                    </w:r>
                                  </w:p>
                                </w:sdtContent>
                              </w:sdt>
                              <w:p w:rsidR="00B3712D" w:rsidRDefault="00965032">
                                <w:pPr>
                                  <w:pStyle w:val="affff7"/>
                                  <w:jc w:val="center"/>
                                  <w:rPr>
                                    <w:color w:val="17AE92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17AE92" w:themeColor="accent1"/>
                                    </w:rPr>
                                    <w:alias w:val="Εταιρεία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B3712D">
                                      <w:rPr>
                                        <w:caps/>
                                        <w:color w:val="17AE92" w:themeColor="accent1"/>
                                      </w:rPr>
                                      <w:t>Εξάμηνο : στ</w:t>
                                    </w:r>
                                  </w:sdtContent>
                                </w:sdt>
                              </w:p>
                              <w:p w:rsidR="00B3712D" w:rsidRDefault="00965032">
                                <w:pPr>
                                  <w:pStyle w:val="affff7"/>
                                  <w:jc w:val="center"/>
                                  <w:rPr>
                                    <w:color w:val="17AE92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17AE92" w:themeColor="accent1"/>
                                    </w:rPr>
                                    <w:alias w:val="Διεύθυνση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B3712D">
                                      <w:rPr>
                                        <w:color w:val="17AE92" w:themeColor="accent1"/>
                                      </w:rPr>
                                      <w:t>Πάτρα, Μάρτιος 2021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Πλαίσιο κειμένου 142" o:spid="_x0000_s1027" type="#_x0000_t202" style="position:absolute;left:0;text-align:left;margin-left:0;margin-top:0;width:516pt;height:43.9pt;z-index:25166950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17AE92" w:themeColor="accent1"/>
                              <w:sz w:val="28"/>
                              <w:szCs w:val="28"/>
                            </w:rPr>
                            <w:alias w:val="Ημερομηνία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MMMM yyyy"/>
                              <w:lid w:val="el-G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B3712D" w:rsidRDefault="00B3712D" w:rsidP="00B3712D">
                              <w:pPr>
                                <w:pStyle w:val="affff7"/>
                                <w:spacing w:after="40"/>
                                <w:rPr>
                                  <w:caps/>
                                  <w:color w:val="17AE92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7AE92" w:themeColor="accent1"/>
                                  <w:sz w:val="28"/>
                                  <w:szCs w:val="28"/>
                                </w:rPr>
                                <w:t xml:space="preserve">Επώνυμο:                                                                              ΟΝΟΜΑ:                         </w:t>
                              </w:r>
                            </w:p>
                          </w:sdtContent>
                        </w:sdt>
                        <w:p w:rsidR="00B3712D" w:rsidRDefault="00B3712D">
                          <w:pPr>
                            <w:pStyle w:val="affff7"/>
                            <w:jc w:val="center"/>
                            <w:rPr>
                              <w:color w:val="17AE92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17AE92" w:themeColor="accent1"/>
                              </w:rPr>
                              <w:alias w:val="Εταιρεία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17AE92" w:themeColor="accent1"/>
                                </w:rPr>
                                <w:t>Εξάμηνο : στ</w:t>
                              </w:r>
                            </w:sdtContent>
                          </w:sdt>
                        </w:p>
                        <w:p w:rsidR="00B3712D" w:rsidRDefault="00B3712D">
                          <w:pPr>
                            <w:pStyle w:val="affff7"/>
                            <w:jc w:val="center"/>
                            <w:rPr>
                              <w:color w:val="17AE92" w:themeColor="accent1"/>
                            </w:rPr>
                          </w:pPr>
                          <w:sdt>
                            <w:sdtPr>
                              <w:rPr>
                                <w:color w:val="17AE92" w:themeColor="accent1"/>
                              </w:rPr>
                              <w:alias w:val="Διεύθυνση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17AE92" w:themeColor="accent1"/>
                                </w:rPr>
                                <w:t>Πάτρα, Μάρτιος 2021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17AE92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Εικόνα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4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3712D" w:rsidRDefault="00B3712D">
          <w:r>
            <w:br w:type="page"/>
          </w:r>
        </w:p>
      </w:sdtContent>
    </w:sdt>
    <w:p w:rsidR="00B3712D" w:rsidRDefault="00B3712D"/>
    <w:tbl>
      <w:tblPr>
        <w:tblStyle w:val="11"/>
        <w:tblW w:w="511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83"/>
        <w:gridCol w:w="292"/>
        <w:gridCol w:w="87"/>
        <w:gridCol w:w="1747"/>
      </w:tblGrid>
      <w:tr w:rsidR="002A77F1" w:rsidRPr="00A905CA" w:rsidTr="00B3712D">
        <w:trPr>
          <w:trHeight w:val="1296"/>
          <w:tblHeader/>
          <w:jc w:val="center"/>
        </w:trPr>
        <w:tc>
          <w:tcPr>
            <w:tcW w:w="8583" w:type="dxa"/>
            <w:shd w:val="clear" w:color="auto" w:fill="EBEBEB" w:themeFill="background2"/>
            <w:tcMar>
              <w:left w:w="360" w:type="dxa"/>
            </w:tcMar>
            <w:vAlign w:val="center"/>
          </w:tcPr>
          <w:p w:rsidR="005E03DB" w:rsidRPr="005E03DB" w:rsidRDefault="005E03DB" w:rsidP="005E03DB">
            <w:pPr>
              <w:pStyle w:val="afff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Χαράλαμπος Τ. Τσίρος, </w:t>
            </w:r>
            <w:r w:rsidRPr="005E03DB">
              <w:rPr>
                <w:rFonts w:cs="Times New Roman"/>
                <w:sz w:val="24"/>
                <w:szCs w:val="24"/>
              </w:rPr>
              <w:t>Δρ. Φιλοσοφίας-Ψυχολογίας-Παιδαγωγικής</w:t>
            </w:r>
          </w:p>
          <w:p w:rsidR="0000220C" w:rsidRPr="00280BB9" w:rsidRDefault="0000220C" w:rsidP="0037405D">
            <w:pPr>
              <w:pStyle w:val="Web"/>
              <w:shd w:val="clear" w:color="auto" w:fill="F3F3F3"/>
              <w:tabs>
                <w:tab w:val="left" w:leader="dot" w:pos="7938"/>
              </w:tabs>
              <w:spacing w:before="150" w:after="150" w:line="26" w:lineRule="atLeast"/>
              <w:ind w:right="-184"/>
              <w:rPr>
                <w:b/>
                <w:iCs/>
                <w:color w:val="000000"/>
              </w:rPr>
            </w:pPr>
            <w:proofErr w:type="gramStart"/>
            <w:r>
              <w:rPr>
                <w:lang w:val="en-US"/>
              </w:rPr>
              <w:t>Ph</w:t>
            </w:r>
            <w:r w:rsidRPr="00280BB9">
              <w:t>.</w:t>
            </w:r>
            <w:r>
              <w:rPr>
                <w:lang w:val="en-US"/>
              </w:rPr>
              <w:t>D</w:t>
            </w:r>
            <w:proofErr w:type="gramEnd"/>
            <w:r w:rsidRPr="00280BB9">
              <w:t xml:space="preserve"> (</w:t>
            </w:r>
            <w:r>
              <w:rPr>
                <w:lang w:val="en-US"/>
              </w:rPr>
              <w:t>Ph</w:t>
            </w:r>
            <w:r w:rsidRPr="00280BB9">
              <w:t>.-</w:t>
            </w:r>
            <w:proofErr w:type="spellStart"/>
            <w:r>
              <w:rPr>
                <w:lang w:val="en-US"/>
              </w:rPr>
              <w:t>Psyc</w:t>
            </w:r>
            <w:proofErr w:type="spellEnd"/>
            <w:r w:rsidRPr="00280BB9">
              <w:t>.-</w:t>
            </w:r>
            <w:r>
              <w:rPr>
                <w:lang w:val="en-US"/>
              </w:rPr>
              <w:t>Paid</w:t>
            </w:r>
            <w:r w:rsidRPr="00280BB9">
              <w:t xml:space="preserve">.), </w:t>
            </w:r>
            <w:r>
              <w:rPr>
                <w:lang w:val="en-US"/>
              </w:rPr>
              <w:t>M</w:t>
            </w:r>
            <w:r w:rsidRPr="00280BB9">
              <w:t>.</w:t>
            </w:r>
            <w:r>
              <w:rPr>
                <w:lang w:val="en-US"/>
              </w:rPr>
              <w:t>Sc</w:t>
            </w:r>
            <w:r w:rsidRPr="00280BB9">
              <w:t>. (</w:t>
            </w:r>
            <w:proofErr w:type="spellStart"/>
            <w:r>
              <w:rPr>
                <w:lang w:val="en-US"/>
              </w:rPr>
              <w:t>Eng</w:t>
            </w:r>
            <w:proofErr w:type="spellEnd"/>
            <w:r w:rsidRPr="00280BB9">
              <w:t xml:space="preserve">.), </w:t>
            </w:r>
            <w:r>
              <w:rPr>
                <w:lang w:val="en-US"/>
              </w:rPr>
              <w:t>B</w:t>
            </w:r>
            <w:r w:rsidRPr="00280BB9">
              <w:t>.</w:t>
            </w:r>
            <w:r>
              <w:rPr>
                <w:lang w:val="en-US"/>
              </w:rPr>
              <w:t>Sc</w:t>
            </w:r>
            <w:r w:rsidRPr="00280BB9">
              <w:t>.(</w:t>
            </w:r>
            <w:proofErr w:type="spellStart"/>
            <w:r>
              <w:rPr>
                <w:lang w:val="en-US"/>
              </w:rPr>
              <w:t>Soc</w:t>
            </w:r>
            <w:proofErr w:type="spellEnd"/>
            <w:r w:rsidRPr="00280BB9">
              <w:t>.</w:t>
            </w:r>
            <w:r>
              <w:rPr>
                <w:lang w:val="en-US"/>
              </w:rPr>
              <w:t>Sc</w:t>
            </w:r>
            <w:r w:rsidRPr="00280BB9">
              <w:t xml:space="preserve">.), </w:t>
            </w:r>
            <w:r>
              <w:rPr>
                <w:lang w:val="en-US"/>
              </w:rPr>
              <w:t>D</w:t>
            </w:r>
            <w:r w:rsidRPr="00280BB9">
              <w:t>.</w:t>
            </w:r>
            <w:r>
              <w:rPr>
                <w:lang w:val="en-US"/>
              </w:rPr>
              <w:t>I</w:t>
            </w:r>
            <w:r w:rsidRPr="00280BB9">
              <w:t>.</w:t>
            </w:r>
            <w:r>
              <w:rPr>
                <w:lang w:val="en-US"/>
              </w:rPr>
              <w:t>C</w:t>
            </w:r>
            <w:r w:rsidRPr="00280BB9">
              <w:t xml:space="preserve">., </w:t>
            </w:r>
            <w:r>
              <w:rPr>
                <w:lang w:val="en-US"/>
              </w:rPr>
              <w:t>M</w:t>
            </w:r>
            <w:r w:rsidRPr="00280BB9">
              <w:t>.</w:t>
            </w:r>
            <w:r>
              <w:rPr>
                <w:lang w:val="en-US"/>
              </w:rPr>
              <w:t>Sc</w:t>
            </w:r>
            <w:r w:rsidRPr="00280BB9">
              <w:t>. (</w:t>
            </w:r>
            <w:proofErr w:type="spellStart"/>
            <w:r>
              <w:rPr>
                <w:lang w:val="en-US"/>
              </w:rPr>
              <w:t>Eng</w:t>
            </w:r>
            <w:proofErr w:type="spellEnd"/>
            <w:r w:rsidRPr="00280BB9">
              <w:t>).</w:t>
            </w:r>
          </w:p>
          <w:p w:rsidR="005E03DB" w:rsidRPr="005E03DB" w:rsidRDefault="0037405D" w:rsidP="0037405D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>Διδάσκων Τριτοβάθμια Εκπαίδευση.  Εκπαιδευτής Εκπαιδευτών Ενηλίκων Ε.Ο.Π.Π.Ε.Π.</w:t>
            </w:r>
          </w:p>
        </w:tc>
        <w:tc>
          <w:tcPr>
            <w:tcW w:w="292" w:type="dxa"/>
            <w:shd w:val="clear" w:color="auto" w:fill="17AE92" w:themeFill="accent1"/>
          </w:tcPr>
          <w:p w:rsidR="005E03DB" w:rsidRDefault="005E03DB" w:rsidP="005E03DB"/>
        </w:tc>
        <w:tc>
          <w:tcPr>
            <w:tcW w:w="87" w:type="dxa"/>
            <w:shd w:val="clear" w:color="auto" w:fill="F7A23F" w:themeFill="accent2"/>
          </w:tcPr>
          <w:p w:rsidR="005E03DB" w:rsidRDefault="005E03DB" w:rsidP="005E03DB"/>
        </w:tc>
        <w:tc>
          <w:tcPr>
            <w:tcW w:w="1747" w:type="dxa"/>
            <w:shd w:val="clear" w:color="auto" w:fill="6F7E84" w:themeFill="accent3"/>
          </w:tcPr>
          <w:p w:rsidR="005E03DB" w:rsidRDefault="008A4BB1" w:rsidP="005E03DB">
            <w:r w:rsidRPr="00ED1F9C">
              <w:rPr>
                <w:noProof/>
              </w:rPr>
              <w:drawing>
                <wp:inline distT="0" distB="0" distL="0" distR="0" wp14:anchorId="279035C8" wp14:editId="626C09D4">
                  <wp:extent cx="1068019" cy="854610"/>
                  <wp:effectExtent l="0" t="0" r="0" b="317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923" cy="9169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1297" w:rsidRPr="0062486C" w:rsidRDefault="00B3712D" w:rsidP="00031297">
      <w:pPr>
        <w:spacing w:line="276" w:lineRule="auto"/>
        <w:jc w:val="center"/>
        <w:rPr>
          <w:rFonts w:eastAsia="Calibri" w:cs="Times New Roman"/>
          <w:color w:val="auto"/>
          <w:sz w:val="24"/>
          <w:szCs w:val="24"/>
        </w:rPr>
      </w:pPr>
      <w:r w:rsidRPr="006248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E74F91" wp14:editId="1CE43708">
                <wp:simplePos x="0" y="0"/>
                <wp:positionH relativeFrom="column">
                  <wp:posOffset>2609850</wp:posOffset>
                </wp:positionH>
                <wp:positionV relativeFrom="paragraph">
                  <wp:posOffset>-1752600</wp:posOffset>
                </wp:positionV>
                <wp:extent cx="4248150" cy="638175"/>
                <wp:effectExtent l="0" t="0" r="0" b="0"/>
                <wp:wrapNone/>
                <wp:docPr id="4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384C" w:rsidRPr="00A1384C" w:rsidRDefault="00A1384C" w:rsidP="00A1384C">
                            <w:pPr>
                              <w:pStyle w:val="Web"/>
                              <w:spacing w:before="1" w:after="0" w:line="230" w:lineRule="auto"/>
                              <w:jc w:val="center"/>
                              <w:rPr>
                                <w:rFonts w:eastAsia="+mn-ea"/>
                                <w:color w:val="336666"/>
                                <w:spacing w:val="3"/>
                                <w:kern w:val="24"/>
                              </w:rPr>
                            </w:pPr>
                            <w:r w:rsidRPr="00A1384C">
                              <w:rPr>
                                <w:rFonts w:eastAsia="+mn-ea"/>
                                <w:color w:val="336666"/>
                                <w:spacing w:val="3"/>
                                <w:kern w:val="24"/>
                              </w:rPr>
                              <w:t>Τμήμα Επιστημών της Εκπαίδευσης και Κοινωνικής Εργασίας</w:t>
                            </w:r>
                          </w:p>
                          <w:p w:rsidR="00A1384C" w:rsidRDefault="00A1384C" w:rsidP="00A1384C">
                            <w:pPr>
                              <w:pStyle w:val="Web"/>
                              <w:spacing w:before="1" w:after="0" w:line="230" w:lineRule="auto"/>
                              <w:jc w:val="center"/>
                              <w:rPr>
                                <w:rFonts w:eastAsia="+mn-ea"/>
                                <w:color w:val="336666"/>
                                <w:kern w:val="24"/>
                              </w:rPr>
                            </w:pPr>
                            <w:r w:rsidRPr="00A1384C">
                              <w:rPr>
                                <w:rFonts w:eastAsia="+mn-ea"/>
                                <w:color w:val="336666"/>
                                <w:spacing w:val="3"/>
                                <w:kern w:val="24"/>
                              </w:rPr>
                              <w:t>Μ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1"/>
                                <w:kern w:val="24"/>
                              </w:rPr>
                              <w:t>ά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-3"/>
                                <w:kern w:val="24"/>
                              </w:rPr>
                              <w:t>θ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2"/>
                                <w:kern w:val="24"/>
                              </w:rPr>
                              <w:t>η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-3"/>
                                <w:kern w:val="24"/>
                              </w:rPr>
                              <w:t>μ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-5"/>
                                <w:kern w:val="24"/>
                              </w:rPr>
                              <w:t>α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5"/>
                                <w:kern w:val="24"/>
                              </w:rPr>
                              <w:t xml:space="preserve"> 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3"/>
                                <w:kern w:val="24"/>
                              </w:rPr>
                              <w:t>«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3"/>
                                <w:kern w:val="24"/>
                              </w:rPr>
                              <w:t>Κ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3"/>
                                <w:kern w:val="24"/>
                              </w:rPr>
                              <w:t>ο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3"/>
                                <w:kern w:val="24"/>
                              </w:rPr>
                              <w:t>ι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kern w:val="24"/>
                              </w:rPr>
                              <w:t>ν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2"/>
                                <w:kern w:val="24"/>
                              </w:rPr>
                              <w:t>ω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5"/>
                                <w:kern w:val="24"/>
                              </w:rPr>
                              <w:t>ν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3"/>
                                <w:kern w:val="24"/>
                              </w:rPr>
                              <w:t>ι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3"/>
                                <w:kern w:val="24"/>
                              </w:rPr>
                              <w:t>ο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5"/>
                                <w:kern w:val="24"/>
                              </w:rPr>
                              <w:t>λ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3"/>
                                <w:kern w:val="24"/>
                              </w:rPr>
                              <w:t>ο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kern w:val="24"/>
                              </w:rPr>
                              <w:t>γ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3"/>
                                <w:kern w:val="24"/>
                              </w:rPr>
                              <w:t>ί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10"/>
                                <w:kern w:val="24"/>
                              </w:rPr>
                              <w:t xml:space="preserve">α 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6"/>
                                <w:kern w:val="24"/>
                              </w:rPr>
                              <w:t>τ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3"/>
                                <w:kern w:val="24"/>
                              </w:rPr>
                              <w:t>η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4"/>
                                <w:kern w:val="24"/>
                              </w:rPr>
                              <w:t xml:space="preserve">ς 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6"/>
                                <w:kern w:val="24"/>
                              </w:rPr>
                              <w:t>Α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3"/>
                                <w:kern w:val="24"/>
                              </w:rPr>
                              <w:t>π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2"/>
                                <w:kern w:val="24"/>
                              </w:rPr>
                              <w:t>ό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3"/>
                                <w:kern w:val="24"/>
                              </w:rPr>
                              <w:t>κ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kern w:val="24"/>
                              </w:rPr>
                              <w:t>λ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3"/>
                                <w:kern w:val="24"/>
                              </w:rPr>
                              <w:t>ι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1"/>
                                <w:kern w:val="24"/>
                              </w:rPr>
                              <w:t>σ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3"/>
                                <w:kern w:val="24"/>
                              </w:rPr>
                              <w:t>η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1"/>
                                <w:kern w:val="24"/>
                              </w:rPr>
                              <w:t>ς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2"/>
                                <w:kern w:val="24"/>
                              </w:rPr>
                              <w:t>»</w:t>
                            </w:r>
                            <w:r w:rsidRPr="00A1384C">
                              <w:rPr>
                                <w:rFonts w:eastAsia="+mn-ea"/>
                                <w:b/>
                                <w:color w:val="336666"/>
                                <w:spacing w:val="-7"/>
                                <w:kern w:val="24"/>
                              </w:rPr>
                              <w:t>,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-7"/>
                                <w:kern w:val="24"/>
                              </w:rPr>
                              <w:t xml:space="preserve"> 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2"/>
                                <w:kern w:val="24"/>
                              </w:rPr>
                              <w:t>2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-3"/>
                                <w:kern w:val="24"/>
                              </w:rPr>
                              <w:t>0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spacing w:val="2"/>
                                <w:kern w:val="24"/>
                              </w:rPr>
                              <w:t>2</w:t>
                            </w:r>
                            <w:r w:rsidRPr="00A1384C">
                              <w:rPr>
                                <w:rFonts w:eastAsia="+mn-ea"/>
                                <w:color w:val="336666"/>
                                <w:kern w:val="24"/>
                              </w:rPr>
                              <w:t>1</w:t>
                            </w:r>
                          </w:p>
                          <w:p w:rsidR="00A82FB8" w:rsidRPr="00A1384C" w:rsidRDefault="00A82FB8" w:rsidP="00A1384C">
                            <w:pPr>
                              <w:pStyle w:val="Web"/>
                              <w:spacing w:before="1" w:after="0" w:line="23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74F91" id="_x0000_s1028" type="#_x0000_t202" style="position:absolute;left:0;text-align:left;margin-left:205.5pt;margin-top:-138pt;width:334.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" filled="f" stroked="f">
                <v:textbox inset="0,0,0,0">
                  <w:txbxContent>
                    <w:p w:rsidR="00A1384C" w:rsidRPr="00A1384C" w:rsidRDefault="00A1384C" w:rsidP="00A1384C">
                      <w:pPr>
                        <w:pStyle w:val="Web"/>
                        <w:spacing w:before="1" w:after="0" w:line="230" w:lineRule="auto"/>
                        <w:jc w:val="center"/>
                        <w:rPr>
                          <w:rFonts w:eastAsia="+mn-ea"/>
                          <w:color w:val="336666"/>
                          <w:spacing w:val="3"/>
                          <w:kern w:val="24"/>
                        </w:rPr>
                      </w:pPr>
                      <w:r w:rsidRPr="00A1384C">
                        <w:rPr>
                          <w:rFonts w:eastAsia="+mn-ea"/>
                          <w:color w:val="336666"/>
                          <w:spacing w:val="3"/>
                          <w:kern w:val="24"/>
                        </w:rPr>
                        <w:t>Τμήμα Επιστημών της Εκπαίδευσης και Κοινωνικής Εργασίας</w:t>
                      </w:r>
                    </w:p>
                    <w:p w:rsidR="00A1384C" w:rsidRDefault="00A1384C" w:rsidP="00A1384C">
                      <w:pPr>
                        <w:pStyle w:val="Web"/>
                        <w:spacing w:before="1" w:after="0" w:line="230" w:lineRule="auto"/>
                        <w:jc w:val="center"/>
                        <w:rPr>
                          <w:rFonts w:eastAsia="+mn-ea"/>
                          <w:color w:val="336666"/>
                          <w:kern w:val="24"/>
                        </w:rPr>
                      </w:pPr>
                      <w:r w:rsidRPr="00A1384C">
                        <w:rPr>
                          <w:rFonts w:eastAsia="+mn-ea"/>
                          <w:color w:val="336666"/>
                          <w:spacing w:val="3"/>
                          <w:kern w:val="24"/>
                        </w:rPr>
                        <w:t>Μ</w:t>
                      </w:r>
                      <w:r w:rsidRPr="00A1384C">
                        <w:rPr>
                          <w:rFonts w:eastAsia="+mn-ea"/>
                          <w:color w:val="336666"/>
                          <w:spacing w:val="1"/>
                          <w:kern w:val="24"/>
                        </w:rPr>
                        <w:t>ά</w:t>
                      </w:r>
                      <w:r w:rsidRPr="00A1384C">
                        <w:rPr>
                          <w:rFonts w:eastAsia="+mn-ea"/>
                          <w:color w:val="336666"/>
                          <w:spacing w:val="-3"/>
                          <w:kern w:val="24"/>
                        </w:rPr>
                        <w:t>θ</w:t>
                      </w:r>
                      <w:r w:rsidRPr="00A1384C">
                        <w:rPr>
                          <w:rFonts w:eastAsia="+mn-ea"/>
                          <w:color w:val="336666"/>
                          <w:spacing w:val="2"/>
                          <w:kern w:val="24"/>
                        </w:rPr>
                        <w:t>η</w:t>
                      </w:r>
                      <w:r w:rsidRPr="00A1384C">
                        <w:rPr>
                          <w:rFonts w:eastAsia="+mn-ea"/>
                          <w:color w:val="336666"/>
                          <w:spacing w:val="-3"/>
                          <w:kern w:val="24"/>
                        </w:rPr>
                        <w:t>μ</w:t>
                      </w:r>
                      <w:r w:rsidRPr="00A1384C">
                        <w:rPr>
                          <w:rFonts w:eastAsia="+mn-ea"/>
                          <w:color w:val="336666"/>
                          <w:spacing w:val="-5"/>
                          <w:kern w:val="24"/>
                        </w:rPr>
                        <w:t>α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5"/>
                          <w:kern w:val="24"/>
                        </w:rPr>
                        <w:t xml:space="preserve"> 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3"/>
                          <w:kern w:val="24"/>
                        </w:rPr>
                        <w:t>«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3"/>
                          <w:kern w:val="24"/>
                        </w:rPr>
                        <w:t>Κ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3"/>
                          <w:kern w:val="24"/>
                        </w:rPr>
                        <w:t>ο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3"/>
                          <w:kern w:val="24"/>
                        </w:rPr>
                        <w:t>ι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kern w:val="24"/>
                        </w:rPr>
                        <w:t>ν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2"/>
                          <w:kern w:val="24"/>
                        </w:rPr>
                        <w:t>ω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5"/>
                          <w:kern w:val="24"/>
                        </w:rPr>
                        <w:t>ν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3"/>
                          <w:kern w:val="24"/>
                        </w:rPr>
                        <w:t>ι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3"/>
                          <w:kern w:val="24"/>
                        </w:rPr>
                        <w:t>ο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5"/>
                          <w:kern w:val="24"/>
                        </w:rPr>
                        <w:t>λ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3"/>
                          <w:kern w:val="24"/>
                        </w:rPr>
                        <w:t>ο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kern w:val="24"/>
                        </w:rPr>
                        <w:t>γ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3"/>
                          <w:kern w:val="24"/>
                        </w:rPr>
                        <w:t>ί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10"/>
                          <w:kern w:val="24"/>
                        </w:rPr>
                        <w:t xml:space="preserve">α 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6"/>
                          <w:kern w:val="24"/>
                        </w:rPr>
                        <w:t>τ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3"/>
                          <w:kern w:val="24"/>
                        </w:rPr>
                        <w:t>η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4"/>
                          <w:kern w:val="24"/>
                        </w:rPr>
                        <w:t xml:space="preserve">ς 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6"/>
                          <w:kern w:val="24"/>
                        </w:rPr>
                        <w:t>Α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3"/>
                          <w:kern w:val="24"/>
                        </w:rPr>
                        <w:t>π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2"/>
                          <w:kern w:val="24"/>
                        </w:rPr>
                        <w:t>ό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3"/>
                          <w:kern w:val="24"/>
                        </w:rPr>
                        <w:t>κ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kern w:val="24"/>
                        </w:rPr>
                        <w:t>λ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3"/>
                          <w:kern w:val="24"/>
                        </w:rPr>
                        <w:t>ι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1"/>
                          <w:kern w:val="24"/>
                        </w:rPr>
                        <w:t>σ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3"/>
                          <w:kern w:val="24"/>
                        </w:rPr>
                        <w:t>η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1"/>
                          <w:kern w:val="24"/>
                        </w:rPr>
                        <w:t>ς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2"/>
                          <w:kern w:val="24"/>
                        </w:rPr>
                        <w:t>»</w:t>
                      </w:r>
                      <w:r w:rsidRPr="00A1384C">
                        <w:rPr>
                          <w:rFonts w:eastAsia="+mn-ea"/>
                          <w:b/>
                          <w:color w:val="336666"/>
                          <w:spacing w:val="-7"/>
                          <w:kern w:val="24"/>
                        </w:rPr>
                        <w:t>,</w:t>
                      </w:r>
                      <w:r w:rsidRPr="00A1384C">
                        <w:rPr>
                          <w:rFonts w:eastAsia="+mn-ea"/>
                          <w:color w:val="336666"/>
                          <w:spacing w:val="-7"/>
                          <w:kern w:val="24"/>
                        </w:rPr>
                        <w:t xml:space="preserve"> </w:t>
                      </w:r>
                      <w:r w:rsidRPr="00A1384C">
                        <w:rPr>
                          <w:rFonts w:eastAsia="+mn-ea"/>
                          <w:color w:val="336666"/>
                          <w:spacing w:val="2"/>
                          <w:kern w:val="24"/>
                        </w:rPr>
                        <w:t>2</w:t>
                      </w:r>
                      <w:r w:rsidRPr="00A1384C">
                        <w:rPr>
                          <w:rFonts w:eastAsia="+mn-ea"/>
                          <w:color w:val="336666"/>
                          <w:spacing w:val="-3"/>
                          <w:kern w:val="24"/>
                        </w:rPr>
                        <w:t>0</w:t>
                      </w:r>
                      <w:r w:rsidRPr="00A1384C">
                        <w:rPr>
                          <w:rFonts w:eastAsia="+mn-ea"/>
                          <w:color w:val="336666"/>
                          <w:spacing w:val="2"/>
                          <w:kern w:val="24"/>
                        </w:rPr>
                        <w:t>2</w:t>
                      </w:r>
                      <w:r w:rsidRPr="00A1384C">
                        <w:rPr>
                          <w:rFonts w:eastAsia="+mn-ea"/>
                          <w:color w:val="336666"/>
                          <w:kern w:val="24"/>
                        </w:rPr>
                        <w:t>1</w:t>
                      </w:r>
                    </w:p>
                    <w:p w:rsidR="00A82FB8" w:rsidRPr="00A1384C" w:rsidRDefault="00A82FB8" w:rsidP="00A1384C">
                      <w:pPr>
                        <w:pStyle w:val="Web"/>
                        <w:spacing w:before="1" w:after="0" w:line="23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248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4A990" wp14:editId="7A540D9D">
                <wp:simplePos x="0" y="0"/>
                <wp:positionH relativeFrom="column">
                  <wp:posOffset>123825</wp:posOffset>
                </wp:positionH>
                <wp:positionV relativeFrom="paragraph">
                  <wp:posOffset>-857250</wp:posOffset>
                </wp:positionV>
                <wp:extent cx="2390775" cy="1219200"/>
                <wp:effectExtent l="0" t="0" r="9525" b="0"/>
                <wp:wrapSquare wrapText="bothSides"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219200"/>
                        </a:xfrm>
                        <a:prstGeom prst="rect">
                          <a:avLst/>
                        </a:prstGeom>
                        <a:blipFill>
                          <a:blip r:embed="rId11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AE6895" id="object 8" o:spid="_x0000_s1026" style="position:absolute;margin-left:9.75pt;margin-top:-67.5pt;width:188.25pt;height:9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" stroked="f">
                <v:fill r:id="rId12" o:title="" recolor="t" rotate="t" type="frame"/>
                <v:textbox inset="0,0,0,0"/>
                <w10:wrap type="square"/>
              </v:rect>
            </w:pict>
          </mc:Fallback>
        </mc:AlternateContent>
      </w:r>
      <w:r w:rsidR="005770AA" w:rsidRPr="0062486C">
        <w:rPr>
          <w:rFonts w:eastAsia="Calibri" w:cs="Times New Roman"/>
          <w:color w:val="auto"/>
          <w:sz w:val="24"/>
          <w:szCs w:val="24"/>
        </w:rPr>
        <w:t>Μελέτη Περίπτωσης</w:t>
      </w:r>
    </w:p>
    <w:p w:rsidR="005770AA" w:rsidRPr="0062486C" w:rsidRDefault="00B3712D" w:rsidP="0062486C">
      <w:pPr>
        <w:spacing w:line="276" w:lineRule="auto"/>
        <w:rPr>
          <w:rFonts w:eastAsia="Calibri" w:cs="Times New Roman"/>
          <w:color w:val="auto"/>
          <w:sz w:val="24"/>
          <w:szCs w:val="24"/>
        </w:rPr>
      </w:pPr>
      <w:r w:rsidRPr="0062486C">
        <w:rPr>
          <w:rFonts w:eastAsia="Calibri" w:cs="Times New Roman"/>
          <w:color w:val="auto"/>
          <w:sz w:val="24"/>
          <w:szCs w:val="24"/>
        </w:rPr>
        <w:t>Οδηγίες</w:t>
      </w:r>
      <w:r w:rsidR="0062486C">
        <w:rPr>
          <w:rFonts w:eastAsia="Calibri" w:cs="Times New Roman"/>
          <w:color w:val="auto"/>
          <w:sz w:val="24"/>
          <w:szCs w:val="24"/>
        </w:rPr>
        <w:t xml:space="preserve"> : </w:t>
      </w:r>
      <w:r w:rsidR="005770AA" w:rsidRPr="0062486C">
        <w:rPr>
          <w:rFonts w:eastAsia="Calibri" w:cs="Times New Roman"/>
          <w:color w:val="auto"/>
          <w:sz w:val="24"/>
          <w:szCs w:val="24"/>
        </w:rPr>
        <w:t xml:space="preserve">Παρακαλώ μελετήστε τα ακόλουθα στάδια εκπόνησης μίας </w:t>
      </w:r>
      <w:r w:rsidR="00E32FAF" w:rsidRPr="0062486C">
        <w:rPr>
          <w:rFonts w:eastAsia="Calibri" w:cs="Times New Roman"/>
          <w:color w:val="auto"/>
          <w:sz w:val="24"/>
          <w:szCs w:val="24"/>
        </w:rPr>
        <w:t>«</w:t>
      </w:r>
      <w:r w:rsidR="005770AA" w:rsidRPr="0062486C">
        <w:rPr>
          <w:rFonts w:eastAsia="Calibri" w:cs="Times New Roman"/>
          <w:color w:val="auto"/>
          <w:sz w:val="24"/>
          <w:szCs w:val="24"/>
        </w:rPr>
        <w:t>Μελέτης περίπτωσης</w:t>
      </w:r>
      <w:r w:rsidR="00E32FAF" w:rsidRPr="0062486C">
        <w:rPr>
          <w:rFonts w:eastAsia="Calibri" w:cs="Times New Roman"/>
          <w:color w:val="auto"/>
          <w:sz w:val="24"/>
          <w:szCs w:val="24"/>
        </w:rPr>
        <w:t xml:space="preserve">», </w:t>
      </w:r>
      <w:r w:rsidR="005770AA" w:rsidRPr="0062486C">
        <w:rPr>
          <w:rFonts w:eastAsia="Calibri" w:cs="Times New Roman"/>
          <w:color w:val="auto"/>
          <w:sz w:val="24"/>
          <w:szCs w:val="24"/>
        </w:rPr>
        <w:t xml:space="preserve">η οποία θα αξιολογηθεί με </w:t>
      </w:r>
      <w:proofErr w:type="spellStart"/>
      <w:r w:rsidR="005770AA" w:rsidRPr="0062486C">
        <w:rPr>
          <w:rFonts w:eastAsia="Calibri" w:cs="Times New Roman"/>
          <w:color w:val="auto"/>
          <w:sz w:val="24"/>
          <w:szCs w:val="24"/>
        </w:rPr>
        <w:t>Αυτοαξιολόγηση</w:t>
      </w:r>
      <w:proofErr w:type="spellEnd"/>
      <w:r w:rsidR="005770AA" w:rsidRPr="0062486C">
        <w:rPr>
          <w:rFonts w:eastAsia="Calibri" w:cs="Times New Roman"/>
          <w:color w:val="auto"/>
          <w:sz w:val="24"/>
          <w:szCs w:val="24"/>
        </w:rPr>
        <w:t xml:space="preserve"> και </w:t>
      </w:r>
      <w:proofErr w:type="spellStart"/>
      <w:r w:rsidR="005770AA" w:rsidRPr="0062486C">
        <w:rPr>
          <w:rFonts w:eastAsia="Calibri" w:cs="Times New Roman"/>
          <w:color w:val="auto"/>
          <w:sz w:val="24"/>
          <w:szCs w:val="24"/>
        </w:rPr>
        <w:t>Ετεροαξιολόγηση</w:t>
      </w:r>
      <w:proofErr w:type="spellEnd"/>
      <w:r w:rsidR="005770AA" w:rsidRPr="0062486C">
        <w:rPr>
          <w:rFonts w:eastAsia="Calibri" w:cs="Times New Roman"/>
          <w:color w:val="auto"/>
          <w:sz w:val="24"/>
          <w:szCs w:val="24"/>
        </w:rPr>
        <w:t xml:space="preserve"> μέσω Κλίμακας Διαβαθμισμένων Κριτηρίων (</w:t>
      </w:r>
      <w:proofErr w:type="spellStart"/>
      <w:r w:rsidR="005770AA" w:rsidRPr="0062486C">
        <w:rPr>
          <w:rFonts w:eastAsia="Calibri" w:cs="Times New Roman"/>
          <w:color w:val="auto"/>
          <w:sz w:val="24"/>
          <w:szCs w:val="24"/>
        </w:rPr>
        <w:t>Ρούμπρικα</w:t>
      </w:r>
      <w:proofErr w:type="spellEnd"/>
      <w:r w:rsidR="005770AA" w:rsidRPr="0062486C">
        <w:rPr>
          <w:rFonts w:eastAsia="Calibri" w:cs="Times New Roman"/>
          <w:color w:val="auto"/>
          <w:sz w:val="24"/>
          <w:szCs w:val="24"/>
        </w:rPr>
        <w:t>).</w:t>
      </w:r>
    </w:p>
    <w:p w:rsidR="005770AA" w:rsidRPr="0062486C" w:rsidRDefault="005770AA" w:rsidP="005770AA">
      <w:pPr>
        <w:pStyle w:val="afff"/>
        <w:numPr>
          <w:ilvl w:val="0"/>
          <w:numId w:val="11"/>
        </w:numPr>
        <w:spacing w:line="276" w:lineRule="auto"/>
        <w:jc w:val="both"/>
        <w:rPr>
          <w:rFonts w:eastAsia="Calibri" w:cs="Times New Roman"/>
          <w:b/>
          <w:color w:val="auto"/>
          <w:sz w:val="24"/>
          <w:szCs w:val="24"/>
        </w:rPr>
      </w:pPr>
      <w:bookmarkStart w:id="0" w:name="_Hlk66384431"/>
      <w:r w:rsidRPr="0062486C">
        <w:rPr>
          <w:rFonts w:eastAsia="Calibri" w:cs="Times New Roman"/>
          <w:color w:val="auto"/>
          <w:sz w:val="24"/>
          <w:szCs w:val="24"/>
        </w:rPr>
        <w:t>Στάδιο 1</w:t>
      </w:r>
      <w:r w:rsidRPr="0062486C">
        <w:rPr>
          <w:rFonts w:eastAsia="Calibri" w:cs="Times New Roman"/>
          <w:color w:val="auto"/>
          <w:sz w:val="24"/>
          <w:szCs w:val="24"/>
          <w:vertAlign w:val="superscript"/>
        </w:rPr>
        <w:t>ο</w:t>
      </w:r>
      <w:r w:rsidRPr="0062486C">
        <w:rPr>
          <w:rFonts w:eastAsia="Calibri" w:cs="Times New Roman"/>
          <w:color w:val="auto"/>
          <w:sz w:val="24"/>
          <w:szCs w:val="24"/>
        </w:rPr>
        <w:t xml:space="preserve"> </w:t>
      </w:r>
      <w:bookmarkEnd w:id="0"/>
      <w:r w:rsidRPr="0062486C">
        <w:rPr>
          <w:rFonts w:eastAsia="Calibri" w:cs="Times New Roman"/>
          <w:color w:val="auto"/>
          <w:sz w:val="24"/>
          <w:szCs w:val="24"/>
        </w:rPr>
        <w:t xml:space="preserve">- Επιλογή Σεναρίου </w:t>
      </w:r>
      <w:r w:rsidR="00146671" w:rsidRPr="0062486C">
        <w:rPr>
          <w:rFonts w:eastAsia="Calibri" w:cs="Times New Roman"/>
          <w:color w:val="auto"/>
          <w:sz w:val="24"/>
          <w:szCs w:val="24"/>
        </w:rPr>
        <w:t xml:space="preserve">Περιστατικού </w:t>
      </w:r>
      <w:r w:rsidRPr="0062486C">
        <w:rPr>
          <w:rFonts w:eastAsia="Calibri" w:cs="Times New Roman"/>
          <w:color w:val="auto"/>
          <w:sz w:val="24"/>
          <w:szCs w:val="24"/>
        </w:rPr>
        <w:t>Απόκλισης</w:t>
      </w:r>
      <w:r w:rsidR="00E345CE" w:rsidRPr="0062486C">
        <w:rPr>
          <w:rFonts w:eastAsia="Calibri" w:cs="Times New Roman"/>
          <w:color w:val="auto"/>
          <w:sz w:val="24"/>
          <w:szCs w:val="24"/>
        </w:rPr>
        <w:t xml:space="preserve"> </w:t>
      </w:r>
      <w:r w:rsidR="00942A62" w:rsidRPr="0062486C">
        <w:rPr>
          <w:rFonts w:eastAsia="Calibri" w:cs="Times New Roman"/>
          <w:color w:val="auto"/>
          <w:sz w:val="24"/>
          <w:szCs w:val="24"/>
        </w:rPr>
        <w:t>(</w:t>
      </w:r>
      <w:proofErr w:type="spellStart"/>
      <w:r w:rsidR="00942A62" w:rsidRPr="0062486C">
        <w:rPr>
          <w:rFonts w:eastAsia="Calibri" w:cs="Times New Roman"/>
          <w:color w:val="auto"/>
          <w:sz w:val="24"/>
          <w:szCs w:val="24"/>
        </w:rPr>
        <w:t>Αυτοαξιολόγηση</w:t>
      </w:r>
      <w:proofErr w:type="spellEnd"/>
      <w:r w:rsidR="00942A62" w:rsidRPr="0062486C">
        <w:rPr>
          <w:rFonts w:eastAsia="Calibri" w:cs="Times New Roman"/>
          <w:color w:val="auto"/>
          <w:sz w:val="24"/>
          <w:szCs w:val="24"/>
        </w:rPr>
        <w:t xml:space="preserve"> με συνημμένη </w:t>
      </w:r>
      <w:proofErr w:type="spellStart"/>
      <w:r w:rsidR="00942A62" w:rsidRPr="0062486C">
        <w:rPr>
          <w:rFonts w:eastAsia="Calibri" w:cs="Times New Roman"/>
          <w:color w:val="auto"/>
          <w:sz w:val="24"/>
          <w:szCs w:val="24"/>
        </w:rPr>
        <w:t>Ρούμπρικα</w:t>
      </w:r>
      <w:proofErr w:type="spellEnd"/>
      <w:r w:rsidR="00942A62" w:rsidRPr="0062486C">
        <w:rPr>
          <w:rFonts w:eastAsia="Calibri" w:cs="Times New Roman"/>
          <w:color w:val="auto"/>
          <w:sz w:val="24"/>
          <w:szCs w:val="24"/>
        </w:rPr>
        <w:t>)</w:t>
      </w:r>
    </w:p>
    <w:p w:rsidR="005770AA" w:rsidRPr="0062486C" w:rsidRDefault="005770AA" w:rsidP="005770AA">
      <w:pPr>
        <w:pStyle w:val="afff"/>
        <w:numPr>
          <w:ilvl w:val="0"/>
          <w:numId w:val="11"/>
        </w:num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  <w:r w:rsidRPr="0062486C">
        <w:rPr>
          <w:rFonts w:eastAsia="Calibri" w:cs="Times New Roman"/>
          <w:color w:val="auto"/>
          <w:sz w:val="24"/>
          <w:szCs w:val="24"/>
        </w:rPr>
        <w:t>Στάδιο 2ο  - Σύνταξη Φύλλου Πρωτότυπης Εργασίας</w:t>
      </w:r>
      <w:r w:rsidR="00E32FAF" w:rsidRPr="0062486C">
        <w:rPr>
          <w:rFonts w:eastAsia="Calibri" w:cs="Times New Roman"/>
          <w:color w:val="auto"/>
          <w:sz w:val="24"/>
          <w:szCs w:val="24"/>
        </w:rPr>
        <w:t xml:space="preserve"> (ΦΥ.ΠΡ.Ε.)</w:t>
      </w:r>
      <w:r w:rsidR="001377CD" w:rsidRPr="0062486C">
        <w:rPr>
          <w:rFonts w:eastAsia="Calibri" w:cs="Times New Roman"/>
          <w:color w:val="auto"/>
          <w:sz w:val="24"/>
          <w:szCs w:val="24"/>
        </w:rPr>
        <w:t xml:space="preserve"> με θέμα το σενάριο</w:t>
      </w:r>
    </w:p>
    <w:p w:rsidR="005770AA" w:rsidRPr="0062486C" w:rsidRDefault="005770AA" w:rsidP="005770AA">
      <w:pPr>
        <w:pStyle w:val="afff"/>
        <w:numPr>
          <w:ilvl w:val="0"/>
          <w:numId w:val="11"/>
        </w:num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  <w:r w:rsidRPr="0062486C">
        <w:rPr>
          <w:rFonts w:eastAsia="Calibri" w:cs="Times New Roman"/>
          <w:color w:val="auto"/>
          <w:sz w:val="24"/>
          <w:szCs w:val="24"/>
        </w:rPr>
        <w:t>Στάδιο 3</w:t>
      </w:r>
      <w:r w:rsidRPr="0062486C">
        <w:rPr>
          <w:rFonts w:eastAsia="Calibri" w:cs="Times New Roman"/>
          <w:color w:val="auto"/>
          <w:sz w:val="24"/>
          <w:szCs w:val="24"/>
          <w:vertAlign w:val="superscript"/>
        </w:rPr>
        <w:t>ο</w:t>
      </w:r>
      <w:r w:rsidRPr="0062486C">
        <w:rPr>
          <w:rFonts w:eastAsia="Calibri" w:cs="Times New Roman"/>
          <w:color w:val="auto"/>
          <w:sz w:val="24"/>
          <w:szCs w:val="24"/>
        </w:rPr>
        <w:t xml:space="preserve"> – Σύνταξη Εκπαιδευτικού-Θεραπευτικού Σχεδίου</w:t>
      </w:r>
      <w:r w:rsidR="001377CD" w:rsidRPr="0062486C">
        <w:rPr>
          <w:rFonts w:eastAsia="Calibri" w:cs="Times New Roman"/>
          <w:color w:val="auto"/>
          <w:sz w:val="24"/>
          <w:szCs w:val="24"/>
        </w:rPr>
        <w:t xml:space="preserve"> για το σενάριο</w:t>
      </w:r>
    </w:p>
    <w:p w:rsidR="005770AA" w:rsidRPr="0062486C" w:rsidRDefault="005770AA" w:rsidP="005770AA">
      <w:pPr>
        <w:pStyle w:val="afff"/>
        <w:numPr>
          <w:ilvl w:val="0"/>
          <w:numId w:val="11"/>
        </w:num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  <w:r w:rsidRPr="0062486C">
        <w:rPr>
          <w:rFonts w:eastAsia="Calibri" w:cs="Times New Roman"/>
          <w:color w:val="auto"/>
          <w:sz w:val="24"/>
          <w:szCs w:val="24"/>
        </w:rPr>
        <w:t>Στάδιο 4</w:t>
      </w:r>
      <w:r w:rsidRPr="0062486C">
        <w:rPr>
          <w:rFonts w:eastAsia="Calibri" w:cs="Times New Roman"/>
          <w:color w:val="auto"/>
          <w:sz w:val="24"/>
          <w:szCs w:val="24"/>
          <w:vertAlign w:val="superscript"/>
        </w:rPr>
        <w:t>ο</w:t>
      </w:r>
      <w:r w:rsidRPr="0062486C">
        <w:rPr>
          <w:rFonts w:eastAsia="Calibri" w:cs="Times New Roman"/>
          <w:color w:val="auto"/>
          <w:sz w:val="24"/>
          <w:szCs w:val="24"/>
        </w:rPr>
        <w:t xml:space="preserve"> </w:t>
      </w:r>
      <w:r w:rsidR="001377CD" w:rsidRPr="0062486C">
        <w:rPr>
          <w:rFonts w:eastAsia="Calibri" w:cs="Times New Roman"/>
          <w:color w:val="auto"/>
          <w:sz w:val="24"/>
          <w:szCs w:val="24"/>
        </w:rPr>
        <w:t xml:space="preserve"> - </w:t>
      </w:r>
      <w:r w:rsidRPr="0062486C">
        <w:rPr>
          <w:rFonts w:eastAsia="Calibri" w:cs="Times New Roman"/>
          <w:color w:val="auto"/>
          <w:sz w:val="24"/>
          <w:szCs w:val="24"/>
        </w:rPr>
        <w:t>Παρουσίαση Μελέτης Περίπτωση</w:t>
      </w:r>
      <w:r w:rsidR="001377CD" w:rsidRPr="0062486C">
        <w:rPr>
          <w:rFonts w:eastAsia="Calibri" w:cs="Times New Roman"/>
          <w:color w:val="auto"/>
          <w:sz w:val="24"/>
          <w:szCs w:val="24"/>
        </w:rPr>
        <w:t>ς</w:t>
      </w:r>
      <w:r w:rsidRPr="0062486C">
        <w:rPr>
          <w:rFonts w:eastAsia="Calibri" w:cs="Times New Roman"/>
          <w:color w:val="auto"/>
          <w:sz w:val="24"/>
          <w:szCs w:val="24"/>
        </w:rPr>
        <w:t xml:space="preserve"> (</w:t>
      </w:r>
      <w:proofErr w:type="spellStart"/>
      <w:r w:rsidRPr="0062486C">
        <w:rPr>
          <w:rFonts w:eastAsia="Calibri" w:cs="Times New Roman"/>
          <w:color w:val="auto"/>
          <w:sz w:val="24"/>
          <w:szCs w:val="24"/>
        </w:rPr>
        <w:t>Μικροδιδασκαλία</w:t>
      </w:r>
      <w:proofErr w:type="spellEnd"/>
      <w:r w:rsidRPr="0062486C">
        <w:rPr>
          <w:rFonts w:eastAsia="Calibri" w:cs="Times New Roman"/>
          <w:color w:val="auto"/>
          <w:sz w:val="24"/>
          <w:szCs w:val="24"/>
        </w:rPr>
        <w:t xml:space="preserve">). </w:t>
      </w:r>
    </w:p>
    <w:p w:rsidR="0062486C" w:rsidRPr="0062486C" w:rsidRDefault="005770AA" w:rsidP="005770AA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  <w:r w:rsidRPr="0062486C">
        <w:rPr>
          <w:rFonts w:eastAsia="Calibri" w:cs="Times New Roman"/>
          <w:color w:val="auto"/>
          <w:sz w:val="24"/>
          <w:szCs w:val="24"/>
        </w:rPr>
        <w:t>Οδηγίες ανά στάδιο</w:t>
      </w:r>
      <w:r w:rsidR="0062486C">
        <w:rPr>
          <w:rFonts w:eastAsia="Calibri" w:cs="Times New Roman"/>
          <w:color w:val="auto"/>
          <w:sz w:val="24"/>
          <w:szCs w:val="24"/>
        </w:rPr>
        <w:t xml:space="preserve"> : </w:t>
      </w:r>
      <w:r w:rsidR="0062486C" w:rsidRPr="0062486C">
        <w:rPr>
          <w:rFonts w:eastAsia="Calibri" w:cs="Times New Roman"/>
          <w:color w:val="auto"/>
          <w:sz w:val="24"/>
          <w:szCs w:val="24"/>
        </w:rPr>
        <w:t>Στάδιο 1</w:t>
      </w:r>
      <w:r w:rsidR="0062486C" w:rsidRPr="0062486C">
        <w:rPr>
          <w:rFonts w:eastAsia="Calibri" w:cs="Times New Roman"/>
          <w:color w:val="auto"/>
          <w:sz w:val="24"/>
          <w:szCs w:val="24"/>
          <w:vertAlign w:val="superscript"/>
        </w:rPr>
        <w:t>ο</w:t>
      </w:r>
    </w:p>
    <w:p w:rsidR="00B32C8C" w:rsidRPr="0062486C" w:rsidRDefault="00B8493D" w:rsidP="00B8493D">
      <w:pPr>
        <w:pStyle w:val="afff"/>
        <w:numPr>
          <w:ilvl w:val="0"/>
          <w:numId w:val="12"/>
        </w:num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  <w:r w:rsidRPr="0062486C">
        <w:rPr>
          <w:rFonts w:eastAsia="Calibri" w:cs="Times New Roman"/>
          <w:color w:val="auto"/>
          <w:sz w:val="24"/>
          <w:szCs w:val="24"/>
        </w:rPr>
        <w:t xml:space="preserve">Περιγράψτε, </w:t>
      </w:r>
      <w:r w:rsidR="00A82FB8" w:rsidRPr="0062486C">
        <w:rPr>
          <w:rFonts w:eastAsia="Calibri" w:cs="Times New Roman"/>
          <w:color w:val="auto"/>
          <w:sz w:val="24"/>
          <w:szCs w:val="24"/>
        </w:rPr>
        <w:t xml:space="preserve">το πολύ σε </w:t>
      </w:r>
      <w:r w:rsidR="001A6D07">
        <w:rPr>
          <w:rFonts w:eastAsia="Calibri" w:cs="Times New Roman"/>
          <w:color w:val="auto"/>
          <w:sz w:val="24"/>
          <w:szCs w:val="24"/>
        </w:rPr>
        <w:t>ένα φύλλο</w:t>
      </w:r>
      <w:bookmarkStart w:id="1" w:name="_GoBack"/>
      <w:bookmarkEnd w:id="1"/>
      <w:r w:rsidRPr="0062486C">
        <w:rPr>
          <w:rFonts w:eastAsia="Calibri" w:cs="Times New Roman"/>
          <w:color w:val="auto"/>
          <w:sz w:val="24"/>
          <w:szCs w:val="24"/>
        </w:rPr>
        <w:t>, μία πραγματική ή εικονική</w:t>
      </w:r>
      <w:r w:rsidR="00E345CE" w:rsidRPr="0062486C">
        <w:rPr>
          <w:rFonts w:eastAsia="Calibri" w:cs="Times New Roman"/>
          <w:color w:val="auto"/>
          <w:sz w:val="24"/>
          <w:szCs w:val="24"/>
        </w:rPr>
        <w:t>,</w:t>
      </w:r>
      <w:r w:rsidRPr="0062486C">
        <w:rPr>
          <w:rFonts w:eastAsia="Calibri" w:cs="Times New Roman"/>
          <w:color w:val="auto"/>
          <w:sz w:val="24"/>
          <w:szCs w:val="24"/>
        </w:rPr>
        <w:t xml:space="preserve"> περίπτωση</w:t>
      </w:r>
      <w:r w:rsidR="00A82FB8" w:rsidRPr="0062486C">
        <w:rPr>
          <w:rFonts w:eastAsia="Calibri" w:cs="Times New Roman"/>
          <w:color w:val="auto"/>
          <w:sz w:val="24"/>
          <w:szCs w:val="24"/>
        </w:rPr>
        <w:t xml:space="preserve"> απόκλισης (παραβατικότητας ή εγκλήματος)</w:t>
      </w:r>
      <w:r w:rsidRPr="0062486C">
        <w:rPr>
          <w:rFonts w:eastAsia="Calibri" w:cs="Times New Roman"/>
          <w:color w:val="auto"/>
          <w:sz w:val="24"/>
          <w:szCs w:val="24"/>
        </w:rPr>
        <w:t>, αντλώντας πληροφορίες από τα περιεχόμενα των συνιστάμενων από το τμήμα για χρήση συγγραμμάτων</w:t>
      </w:r>
      <w:r w:rsidR="00BA73B2" w:rsidRPr="0062486C">
        <w:rPr>
          <w:rFonts w:eastAsia="Calibri" w:cs="Times New Roman"/>
          <w:color w:val="auto"/>
          <w:sz w:val="24"/>
          <w:szCs w:val="24"/>
        </w:rPr>
        <w:t xml:space="preserve"> (βλέπε παράρτημα)</w:t>
      </w:r>
      <w:r w:rsidRPr="0062486C">
        <w:rPr>
          <w:rFonts w:eastAsia="Calibri" w:cs="Times New Roman"/>
          <w:color w:val="auto"/>
          <w:sz w:val="24"/>
          <w:szCs w:val="24"/>
        </w:rPr>
        <w:t xml:space="preserve"> ή οιαδήποτε άλλη πηγή π.χ. το διαδίκτυο. </w:t>
      </w:r>
    </w:p>
    <w:p w:rsidR="00B8493D" w:rsidRPr="0062486C" w:rsidRDefault="00B32C8C" w:rsidP="00B8493D">
      <w:pPr>
        <w:pStyle w:val="afff"/>
        <w:numPr>
          <w:ilvl w:val="0"/>
          <w:numId w:val="12"/>
        </w:num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  <w:r w:rsidRPr="0062486C">
        <w:rPr>
          <w:rFonts w:eastAsia="Calibri" w:cs="Times New Roman"/>
          <w:color w:val="auto"/>
          <w:sz w:val="24"/>
          <w:szCs w:val="24"/>
        </w:rPr>
        <w:t>Παρακαλώ, προκειμένου να είναι αξιολογήσιμη η εργασία να αναφέρονται οι απαντήσεις στα παρακάτω ερωτήματα</w:t>
      </w:r>
      <w:r w:rsidR="0062486C">
        <w:rPr>
          <w:rFonts w:eastAsia="Calibri" w:cs="Times New Roman"/>
          <w:color w:val="auto"/>
          <w:sz w:val="24"/>
          <w:szCs w:val="24"/>
        </w:rPr>
        <w:t xml:space="preserve"> -</w:t>
      </w:r>
      <w:r w:rsidR="0062486C" w:rsidRPr="0062486C">
        <w:rPr>
          <w:rFonts w:eastAsia="Calibri" w:cs="Times New Roman"/>
          <w:b/>
          <w:color w:val="auto"/>
          <w:sz w:val="24"/>
          <w:szCs w:val="24"/>
        </w:rPr>
        <w:t>λέξεις κλειδιά,</w:t>
      </w:r>
      <w:r w:rsidRPr="0062486C">
        <w:rPr>
          <w:rFonts w:eastAsia="Calibri" w:cs="Times New Roman"/>
          <w:color w:val="auto"/>
          <w:sz w:val="24"/>
          <w:szCs w:val="24"/>
        </w:rPr>
        <w:t xml:space="preserve"> διατηρώντας τους τίτλους στην αρχή κάθε παραγράφου</w:t>
      </w:r>
      <w:r w:rsidR="0062486C" w:rsidRPr="0062486C">
        <w:rPr>
          <w:rFonts w:eastAsia="Calibri" w:cs="Times New Roman"/>
          <w:color w:val="auto"/>
          <w:sz w:val="24"/>
          <w:szCs w:val="24"/>
        </w:rPr>
        <w:t>, όπως ακολουθεί</w:t>
      </w:r>
      <w:r w:rsidRPr="0062486C">
        <w:rPr>
          <w:rFonts w:eastAsia="Calibri" w:cs="Times New Roman"/>
          <w:color w:val="auto"/>
          <w:sz w:val="24"/>
          <w:szCs w:val="24"/>
        </w:rPr>
        <w:t xml:space="preserve">. </w:t>
      </w:r>
    </w:p>
    <w:p w:rsidR="0043248F" w:rsidRDefault="00F24E40" w:rsidP="00B32C8C">
      <w:pPr>
        <w:spacing w:line="276" w:lineRule="auto"/>
        <w:ind w:left="360"/>
        <w:jc w:val="both"/>
        <w:rPr>
          <w:rStyle w:val="6100"/>
          <w:rFonts w:ascii="Times New Roman" w:hAnsi="Times New Roman" w:cs="Times New Roman"/>
          <w:sz w:val="24"/>
          <w:szCs w:val="24"/>
        </w:rPr>
      </w:pPr>
      <w:bookmarkStart w:id="2" w:name="bookmark17"/>
      <w:r>
        <w:rPr>
          <w:rStyle w:val="6100"/>
          <w:rFonts w:ascii="Times New Roman" w:hAnsi="Times New Roman" w:cs="Times New Roman"/>
          <w:sz w:val="24"/>
          <w:szCs w:val="24"/>
        </w:rPr>
        <w:t>Παρακαλώ, σημειώστε με ένα  ν σε ποια κατηγορία ανήκει η μελέτη σας</w:t>
      </w:r>
      <w:r w:rsidR="0043248F">
        <w:rPr>
          <w:rStyle w:val="6100"/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ffd"/>
        <w:tblW w:w="0" w:type="auto"/>
        <w:tblInd w:w="360" w:type="dxa"/>
        <w:tblLook w:val="04A0" w:firstRow="1" w:lastRow="0" w:firstColumn="1" w:lastColumn="0" w:noHBand="0" w:noVBand="1"/>
      </w:tblPr>
      <w:tblGrid>
        <w:gridCol w:w="2093"/>
        <w:gridCol w:w="2308"/>
        <w:gridCol w:w="2316"/>
        <w:gridCol w:w="1521"/>
        <w:gridCol w:w="1761"/>
      </w:tblGrid>
      <w:tr w:rsidR="00F24E40" w:rsidTr="00F24E40">
        <w:tc>
          <w:tcPr>
            <w:tcW w:w="2093" w:type="dxa"/>
          </w:tcPr>
          <w:p w:rsidR="00F24E40" w:rsidRDefault="00F24E40" w:rsidP="0043248F">
            <w:pPr>
              <w:spacing w:line="276" w:lineRule="auto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  <w:r w:rsidRPr="00C61751">
              <w:rPr>
                <w:rFonts w:eastAsia="Arial" w:cs="Times New Roman"/>
                <w:b/>
                <w:color w:val="00B0F0"/>
                <w:sz w:val="24"/>
                <w:szCs w:val="24"/>
              </w:rPr>
              <w:t>Διαπροσωπική</w:t>
            </w:r>
            <w:r w:rsidRPr="00BA73B2">
              <w:rPr>
                <w:rFonts w:eastAsia="Arial" w:cs="Times New Roman"/>
                <w:b/>
                <w:color w:val="auto"/>
                <w:sz w:val="24"/>
                <w:szCs w:val="24"/>
              </w:rPr>
              <w:t xml:space="preserve"> Βία</w:t>
            </w:r>
          </w:p>
        </w:tc>
        <w:tc>
          <w:tcPr>
            <w:tcW w:w="2078" w:type="dxa"/>
          </w:tcPr>
          <w:p w:rsidR="00F24E40" w:rsidRDefault="00F24E40" w:rsidP="00B32C8C">
            <w:pPr>
              <w:spacing w:line="276" w:lineRule="auto"/>
              <w:jc w:val="both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  <w:r w:rsidRPr="00C61751">
              <w:rPr>
                <w:rFonts w:eastAsia="Arial" w:cs="Times New Roman"/>
                <w:b/>
                <w:color w:val="00B050"/>
                <w:sz w:val="24"/>
                <w:szCs w:val="24"/>
              </w:rPr>
              <w:t xml:space="preserve">Αυτοκαταστροφικές </w:t>
            </w:r>
            <w:r w:rsidRPr="00BA73B2">
              <w:rPr>
                <w:rFonts w:eastAsia="Arial" w:cs="Times New Roman"/>
                <w:b/>
                <w:color w:val="auto"/>
                <w:sz w:val="24"/>
                <w:szCs w:val="24"/>
              </w:rPr>
              <w:t>Μορφές Παρέκκλισης</w:t>
            </w:r>
          </w:p>
        </w:tc>
        <w:tc>
          <w:tcPr>
            <w:tcW w:w="2316" w:type="dxa"/>
          </w:tcPr>
          <w:p w:rsidR="00F24E40" w:rsidRDefault="00F24E40" w:rsidP="00B32C8C">
            <w:pPr>
              <w:spacing w:line="276" w:lineRule="auto"/>
              <w:jc w:val="both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  <w:r w:rsidRPr="00C61751">
              <w:rPr>
                <w:rFonts w:eastAsia="Arial" w:cs="Times New Roman"/>
                <w:b/>
                <w:color w:val="7030A0"/>
                <w:sz w:val="24"/>
                <w:szCs w:val="24"/>
              </w:rPr>
              <w:t>Διαφορετικοί Τρόποι</w:t>
            </w:r>
            <w:r w:rsidRPr="00C61751">
              <w:rPr>
                <w:rFonts w:eastAsia="Bookman Old Style" w:cs="Times New Roman"/>
                <w:bCs/>
                <w:color w:val="7030A0"/>
                <w:sz w:val="24"/>
                <w:szCs w:val="24"/>
              </w:rPr>
              <w:t xml:space="preserve"> </w:t>
            </w:r>
            <w:r w:rsidRPr="00BA73B2">
              <w:rPr>
                <w:rFonts w:eastAsia="Bookman Old Style" w:cs="Times New Roman"/>
                <w:bCs/>
                <w:color w:val="auto"/>
                <w:sz w:val="24"/>
                <w:szCs w:val="24"/>
              </w:rPr>
              <w:t>Ζωής</w:t>
            </w:r>
          </w:p>
        </w:tc>
        <w:tc>
          <w:tcPr>
            <w:tcW w:w="1521" w:type="dxa"/>
          </w:tcPr>
          <w:p w:rsidR="00F24E40" w:rsidRDefault="00F24E40" w:rsidP="00B32C8C">
            <w:pPr>
              <w:spacing w:line="276" w:lineRule="auto"/>
              <w:jc w:val="both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  <w:r w:rsidRPr="00C61751">
              <w:rPr>
                <w:rFonts w:eastAsia="Arial" w:cs="Times New Roman"/>
                <w:b/>
                <w:color w:val="C00000"/>
                <w:sz w:val="24"/>
                <w:szCs w:val="24"/>
              </w:rPr>
              <w:t>Χρήση και Κατάχρηση Ουσιών</w:t>
            </w:r>
          </w:p>
        </w:tc>
        <w:tc>
          <w:tcPr>
            <w:tcW w:w="1761" w:type="dxa"/>
          </w:tcPr>
          <w:p w:rsidR="00F24E40" w:rsidRDefault="00F24E40" w:rsidP="00B32C8C">
            <w:pPr>
              <w:spacing w:line="276" w:lineRule="auto"/>
              <w:jc w:val="both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  <w:r w:rsidRPr="00F24E40">
              <w:rPr>
                <w:rFonts w:eastAsia="Arial" w:cs="Times New Roman"/>
                <w:b/>
                <w:color w:val="0070C0"/>
                <w:sz w:val="23"/>
                <w:szCs w:val="23"/>
                <w:lang w:eastAsia="el-GR"/>
              </w:rPr>
              <w:t xml:space="preserve">Ανισότητα </w:t>
            </w:r>
            <w:r w:rsidRPr="00BA73B2">
              <w:rPr>
                <w:rFonts w:eastAsia="Arial" w:cs="Times New Roman"/>
                <w:b/>
                <w:color w:val="000000"/>
                <w:sz w:val="23"/>
                <w:szCs w:val="23"/>
                <w:lang w:eastAsia="el-GR"/>
              </w:rPr>
              <w:t>στην Παρέκκλιση</w:t>
            </w:r>
          </w:p>
        </w:tc>
      </w:tr>
      <w:tr w:rsidR="00F24E40" w:rsidTr="00F24E40">
        <w:tc>
          <w:tcPr>
            <w:tcW w:w="2093" w:type="dxa"/>
          </w:tcPr>
          <w:p w:rsidR="00F24E40" w:rsidRDefault="00F24E40" w:rsidP="0043248F">
            <w:pPr>
              <w:spacing w:line="276" w:lineRule="auto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  <w:r w:rsidRPr="00BA73B2">
              <w:rPr>
                <w:rFonts w:eastAsia="Arial" w:cs="Times New Roman"/>
                <w:color w:val="auto"/>
                <w:sz w:val="24"/>
                <w:szCs w:val="24"/>
              </w:rPr>
              <w:t>Σωματική Βία</w:t>
            </w:r>
          </w:p>
        </w:tc>
        <w:tc>
          <w:tcPr>
            <w:tcW w:w="2078" w:type="dxa"/>
          </w:tcPr>
          <w:p w:rsidR="00F24E40" w:rsidRPr="00BA73B2" w:rsidRDefault="00F24E40" w:rsidP="0043248F">
            <w:pPr>
              <w:rPr>
                <w:rFonts w:eastAsia="Arial" w:cs="Times New Roman"/>
                <w:color w:val="auto"/>
                <w:sz w:val="24"/>
                <w:szCs w:val="24"/>
              </w:rPr>
            </w:pPr>
            <w:r w:rsidRPr="00BA73B2">
              <w:rPr>
                <w:rFonts w:eastAsia="Arial" w:cs="Times New Roman"/>
                <w:color w:val="auto"/>
                <w:sz w:val="24"/>
                <w:szCs w:val="24"/>
              </w:rPr>
              <w:t xml:space="preserve">  Αυτοκτονία</w:t>
            </w:r>
            <w:r w:rsidRPr="00BA73B2">
              <w:rPr>
                <w:rFonts w:eastAsia="Arial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F24E40" w:rsidRDefault="00F24E40" w:rsidP="00B32C8C">
            <w:pPr>
              <w:spacing w:line="276" w:lineRule="auto"/>
              <w:jc w:val="both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F24E40" w:rsidRDefault="00F24E40" w:rsidP="00B32C8C">
            <w:pPr>
              <w:spacing w:line="276" w:lineRule="auto"/>
              <w:jc w:val="both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  <w:r w:rsidRPr="00BA73B2">
              <w:rPr>
                <w:rFonts w:eastAsia="Arial" w:cs="Times New Roman"/>
                <w:color w:val="auto"/>
                <w:sz w:val="24"/>
                <w:szCs w:val="24"/>
              </w:rPr>
              <w:t>Η Παρέκκλιση των Ετεροφυλόφιλων</w:t>
            </w:r>
          </w:p>
        </w:tc>
        <w:tc>
          <w:tcPr>
            <w:tcW w:w="1521" w:type="dxa"/>
          </w:tcPr>
          <w:p w:rsidR="00F24E40" w:rsidRDefault="00F24E40" w:rsidP="00B32C8C">
            <w:pPr>
              <w:spacing w:line="276" w:lineRule="auto"/>
              <w:jc w:val="both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  <w:r w:rsidRPr="00BA73B2">
              <w:rPr>
                <w:rFonts w:eastAsia="Arial" w:cs="Times New Roman"/>
                <w:color w:val="auto"/>
                <w:sz w:val="24"/>
                <w:szCs w:val="24"/>
              </w:rPr>
              <w:t>Χρήση Ναρκωτικών</w:t>
            </w:r>
          </w:p>
        </w:tc>
        <w:tc>
          <w:tcPr>
            <w:tcW w:w="1761" w:type="dxa"/>
          </w:tcPr>
          <w:p w:rsidR="00F24E40" w:rsidRDefault="00F24E40" w:rsidP="00B32C8C">
            <w:pPr>
              <w:spacing w:line="276" w:lineRule="auto"/>
              <w:jc w:val="both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  <w:r w:rsidRPr="00BA73B2">
              <w:rPr>
                <w:rFonts w:eastAsia="Arial Unicode MS" w:cs="Times New Roman"/>
                <w:color w:val="000000"/>
                <w:sz w:val="24"/>
                <w:szCs w:val="24"/>
                <w:lang w:eastAsia="el-GR"/>
              </w:rPr>
              <w:t>Η Παρέκκλιση</w:t>
            </w:r>
            <w:r w:rsidRPr="00BA73B2">
              <w:rPr>
                <w:rFonts w:eastAsia="Arial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των</w:t>
            </w:r>
            <w:r w:rsidRPr="00BA73B2">
              <w:rPr>
                <w:rFonts w:eastAsia="Arial Unicode MS" w:cs="Times New Roman"/>
                <w:color w:val="000000"/>
                <w:sz w:val="24"/>
                <w:szCs w:val="24"/>
                <w:lang w:eastAsia="el-GR"/>
              </w:rPr>
              <w:t xml:space="preserve"> Προνομιούχων</w:t>
            </w:r>
            <w:r w:rsidRPr="00BA73B2">
              <w:rPr>
                <w:rFonts w:eastAsia="Arial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BA73B2">
              <w:rPr>
                <w:rFonts w:eastAsia="Arial" w:cs="Times New Roman"/>
                <w:b/>
                <w:bCs/>
                <w:color w:val="000000"/>
                <w:sz w:val="20"/>
                <w:szCs w:val="20"/>
                <w:lang w:eastAsia="el-GR"/>
              </w:rPr>
              <w:br/>
            </w:r>
          </w:p>
        </w:tc>
      </w:tr>
      <w:tr w:rsidR="00F24E40" w:rsidTr="00F24E40">
        <w:tc>
          <w:tcPr>
            <w:tcW w:w="2093" w:type="dxa"/>
          </w:tcPr>
          <w:p w:rsidR="00F24E40" w:rsidRDefault="00F24E40" w:rsidP="0043248F">
            <w:pPr>
              <w:spacing w:line="276" w:lineRule="auto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  <w:r w:rsidRPr="00BA73B2">
              <w:rPr>
                <w:rFonts w:eastAsia="Arial" w:cs="Times New Roman"/>
                <w:color w:val="auto"/>
                <w:sz w:val="24"/>
                <w:szCs w:val="24"/>
              </w:rPr>
              <w:t>Βιασμός και Αποπλάνηση Ανηλίκων</w:t>
            </w:r>
          </w:p>
        </w:tc>
        <w:tc>
          <w:tcPr>
            <w:tcW w:w="2078" w:type="dxa"/>
          </w:tcPr>
          <w:p w:rsidR="00F24E40" w:rsidRPr="00BA73B2" w:rsidRDefault="00F24E40" w:rsidP="0043248F">
            <w:pPr>
              <w:tabs>
                <w:tab w:val="left" w:pos="509"/>
              </w:tabs>
              <w:ind w:left="120"/>
              <w:rPr>
                <w:rFonts w:eastAsia="Arial" w:cs="Times New Roman"/>
                <w:color w:val="auto"/>
                <w:sz w:val="24"/>
                <w:szCs w:val="24"/>
              </w:rPr>
            </w:pPr>
            <w:r w:rsidRPr="00BA73B2">
              <w:rPr>
                <w:rFonts w:eastAsia="Arial" w:cs="Times New Roman"/>
                <w:color w:val="auto"/>
                <w:sz w:val="24"/>
                <w:szCs w:val="24"/>
              </w:rPr>
              <w:t xml:space="preserve">Ψυχική Διαταραχή </w:t>
            </w:r>
          </w:p>
          <w:p w:rsidR="00F24E40" w:rsidRDefault="00F24E40" w:rsidP="00B32C8C">
            <w:pPr>
              <w:spacing w:line="276" w:lineRule="auto"/>
              <w:jc w:val="both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F24E40" w:rsidRDefault="00F24E40" w:rsidP="00B32C8C">
            <w:pPr>
              <w:spacing w:line="276" w:lineRule="auto"/>
              <w:jc w:val="both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  <w:r w:rsidRPr="00C61751">
              <w:rPr>
                <w:rFonts w:eastAsia="Arial" w:cs="Times New Roman"/>
                <w:bCs/>
                <w:color w:val="auto"/>
                <w:sz w:val="24"/>
                <w:szCs w:val="24"/>
              </w:rPr>
              <w:t>Οι</w:t>
            </w:r>
            <w:r w:rsidRPr="00BA73B2">
              <w:rPr>
                <w:rFonts w:eastAsia="Arial" w:cs="Times New Roman"/>
                <w:color w:val="auto"/>
                <w:sz w:val="24"/>
                <w:szCs w:val="24"/>
              </w:rPr>
              <w:t xml:space="preserve"> Ομοφυλόφιλοι και Άλλα Θύματα του Στιγματισμού</w:t>
            </w:r>
          </w:p>
        </w:tc>
        <w:tc>
          <w:tcPr>
            <w:tcW w:w="1521" w:type="dxa"/>
          </w:tcPr>
          <w:p w:rsidR="00F24E40" w:rsidRDefault="00F24E40" w:rsidP="00B32C8C">
            <w:pPr>
              <w:spacing w:line="276" w:lineRule="auto"/>
              <w:jc w:val="both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  <w:r w:rsidRPr="00BA73B2">
              <w:rPr>
                <w:rFonts w:eastAsia="Arial" w:cs="Times New Roman"/>
                <w:color w:val="auto"/>
                <w:sz w:val="24"/>
                <w:szCs w:val="24"/>
              </w:rPr>
              <w:t>Κατανάλωση Αλκοόλ και Αλκοολισμός</w:t>
            </w:r>
          </w:p>
        </w:tc>
        <w:tc>
          <w:tcPr>
            <w:tcW w:w="1761" w:type="dxa"/>
          </w:tcPr>
          <w:p w:rsidR="00F24E40" w:rsidRPr="00BA73B2" w:rsidRDefault="00F24E40" w:rsidP="0043248F">
            <w:pPr>
              <w:rPr>
                <w:rFonts w:eastAsia="Arial Unicode MS" w:cs="Times New Roman"/>
                <w:color w:val="000000"/>
                <w:sz w:val="24"/>
                <w:szCs w:val="24"/>
                <w:lang w:eastAsia="el-GR"/>
              </w:rPr>
            </w:pPr>
            <w:r w:rsidRPr="00BA73B2">
              <w:rPr>
                <w:rFonts w:eastAsia="Arial Unicode MS" w:cs="Times New Roman"/>
                <w:color w:val="000000"/>
                <w:sz w:val="24"/>
                <w:szCs w:val="24"/>
                <w:lang w:eastAsia="el-GR"/>
              </w:rPr>
              <w:t xml:space="preserve">Η Παρέκκλιση των Μη Προνομιούχων </w:t>
            </w:r>
          </w:p>
          <w:p w:rsidR="00F24E40" w:rsidRDefault="00F24E40" w:rsidP="00B32C8C">
            <w:pPr>
              <w:spacing w:line="276" w:lineRule="auto"/>
              <w:jc w:val="both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E40" w:rsidTr="00F24E40">
        <w:tc>
          <w:tcPr>
            <w:tcW w:w="2093" w:type="dxa"/>
          </w:tcPr>
          <w:p w:rsidR="00F24E40" w:rsidRDefault="00F24E40" w:rsidP="0043248F">
            <w:pPr>
              <w:spacing w:line="276" w:lineRule="auto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  <w:r w:rsidRPr="00BA73B2">
              <w:rPr>
                <w:rFonts w:eastAsia="Arial" w:cs="Times New Roman"/>
                <w:color w:val="auto"/>
                <w:sz w:val="24"/>
                <w:szCs w:val="24"/>
              </w:rPr>
              <w:t>Ενδοοικογενειακή Βία</w:t>
            </w:r>
          </w:p>
        </w:tc>
        <w:tc>
          <w:tcPr>
            <w:tcW w:w="2078" w:type="dxa"/>
          </w:tcPr>
          <w:p w:rsidR="00F24E40" w:rsidRPr="003B6472" w:rsidRDefault="00F24E40" w:rsidP="00B32C8C">
            <w:pPr>
              <w:spacing w:line="276" w:lineRule="auto"/>
              <w:jc w:val="both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  <w:r w:rsidRPr="003B6472">
              <w:rPr>
                <w:rStyle w:val="6100"/>
                <w:rFonts w:ascii="Times New Roman" w:hAnsi="Times New Roman" w:cs="Times New Roman"/>
                <w:sz w:val="24"/>
                <w:szCs w:val="24"/>
              </w:rPr>
              <w:t>Άλλη</w:t>
            </w:r>
            <w:r w:rsidR="003B6472" w:rsidRPr="003B6472">
              <w:rPr>
                <w:rStyle w:val="6100"/>
                <w:rFonts w:ascii="Times New Roman" w:hAnsi="Times New Roman" w:cs="Times New Roman"/>
                <w:sz w:val="24"/>
                <w:szCs w:val="24"/>
              </w:rPr>
              <w:t xml:space="preserve"> κατηγορία</w:t>
            </w:r>
          </w:p>
        </w:tc>
        <w:tc>
          <w:tcPr>
            <w:tcW w:w="2316" w:type="dxa"/>
          </w:tcPr>
          <w:p w:rsidR="00F24E40" w:rsidRDefault="00F24E40" w:rsidP="00B32C8C">
            <w:pPr>
              <w:spacing w:line="276" w:lineRule="auto"/>
              <w:jc w:val="both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F24E40" w:rsidRDefault="00F24E40" w:rsidP="00B32C8C">
            <w:pPr>
              <w:spacing w:line="276" w:lineRule="auto"/>
              <w:jc w:val="both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F24E40" w:rsidRDefault="00F24E40" w:rsidP="00B32C8C">
            <w:pPr>
              <w:spacing w:line="276" w:lineRule="auto"/>
              <w:jc w:val="both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  <w:r w:rsidRPr="00C61751">
              <w:rPr>
                <w:rFonts w:eastAsia="Arial" w:cs="Times New Roman"/>
                <w:b/>
                <w:color w:val="002060"/>
                <w:sz w:val="23"/>
                <w:szCs w:val="23"/>
                <w:lang w:eastAsia="el-GR"/>
              </w:rPr>
              <w:t>Κυβερνοχώρος</w:t>
            </w:r>
            <w:r w:rsidRPr="00BA73B2">
              <w:rPr>
                <w:rFonts w:eastAsia="Arial" w:cs="Times New Roman"/>
                <w:b/>
                <w:color w:val="000000"/>
                <w:sz w:val="23"/>
                <w:szCs w:val="23"/>
                <w:lang w:eastAsia="el-GR"/>
              </w:rPr>
              <w:t>: Άγρια</w:t>
            </w:r>
            <w:r w:rsidRPr="00BA73B2">
              <w:rPr>
                <w:rFonts w:eastAsia="Bookman Old Style" w:cs="Times New Roman"/>
                <w:bCs/>
                <w:color w:val="000000"/>
                <w:sz w:val="25"/>
                <w:szCs w:val="25"/>
                <w:lang w:eastAsia="el-GR"/>
              </w:rPr>
              <w:t xml:space="preserve"> Δύση</w:t>
            </w:r>
          </w:p>
        </w:tc>
      </w:tr>
      <w:tr w:rsidR="00F24E40" w:rsidTr="00F24E40">
        <w:tc>
          <w:tcPr>
            <w:tcW w:w="2093" w:type="dxa"/>
          </w:tcPr>
          <w:p w:rsidR="00F24E40" w:rsidRDefault="00F24E40" w:rsidP="0043248F">
            <w:pPr>
              <w:spacing w:line="276" w:lineRule="auto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24E40" w:rsidRDefault="00F24E40" w:rsidP="00B32C8C">
            <w:pPr>
              <w:spacing w:line="276" w:lineRule="auto"/>
              <w:jc w:val="both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F24E40" w:rsidRDefault="00F24E40" w:rsidP="00B32C8C">
            <w:pPr>
              <w:spacing w:line="276" w:lineRule="auto"/>
              <w:jc w:val="both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F24E40" w:rsidRDefault="00F24E40" w:rsidP="00B32C8C">
            <w:pPr>
              <w:spacing w:line="276" w:lineRule="auto"/>
              <w:jc w:val="both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F24E40" w:rsidRDefault="00F24E40" w:rsidP="00B32C8C">
            <w:pPr>
              <w:spacing w:line="276" w:lineRule="auto"/>
              <w:jc w:val="both"/>
              <w:rPr>
                <w:rStyle w:val="6100"/>
                <w:rFonts w:ascii="Times New Roman" w:hAnsi="Times New Roman" w:cs="Times New Roman"/>
                <w:sz w:val="24"/>
                <w:szCs w:val="24"/>
              </w:rPr>
            </w:pPr>
            <w:r w:rsidRPr="00BA73B2">
              <w:rPr>
                <w:rFonts w:eastAsia="Arial Unicode MS" w:cs="Times New Roman"/>
                <w:color w:val="000000"/>
                <w:sz w:val="24"/>
                <w:szCs w:val="24"/>
                <w:lang w:eastAsia="el-GR"/>
              </w:rPr>
              <w:t>Η Παρέκκλιση</w:t>
            </w:r>
            <w:r w:rsidRPr="00BA73B2">
              <w:rPr>
                <w:rFonts w:eastAsia="Arial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στο</w:t>
            </w:r>
            <w:r w:rsidRPr="00BA73B2">
              <w:rPr>
                <w:rFonts w:eastAsia="Arial Unicode MS" w:cs="Times New Roman"/>
                <w:color w:val="000000"/>
                <w:sz w:val="24"/>
                <w:szCs w:val="24"/>
                <w:lang w:eastAsia="el-GR"/>
              </w:rPr>
              <w:t xml:space="preserve"> Διαδίκτυο</w:t>
            </w:r>
          </w:p>
        </w:tc>
      </w:tr>
    </w:tbl>
    <w:p w:rsidR="00B32C8C" w:rsidRDefault="00B32C8C" w:rsidP="00B32C8C">
      <w:pPr>
        <w:spacing w:line="276" w:lineRule="auto"/>
        <w:ind w:left="360"/>
        <w:jc w:val="both"/>
        <w:rPr>
          <w:rStyle w:val="6100"/>
          <w:rFonts w:ascii="Times New Roman" w:hAnsi="Times New Roman" w:cs="Times New Roman"/>
          <w:sz w:val="24"/>
          <w:szCs w:val="24"/>
        </w:rPr>
      </w:pPr>
    </w:p>
    <w:p w:rsidR="00B32C8C" w:rsidRDefault="0062486C" w:rsidP="00B32C8C">
      <w:pPr>
        <w:spacing w:line="276" w:lineRule="auto"/>
        <w:ind w:left="360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62486C">
        <w:rPr>
          <w:rFonts w:eastAsia="Calibri" w:cs="Times New Roman"/>
          <w:b/>
          <w:color w:val="auto"/>
          <w:sz w:val="24"/>
          <w:szCs w:val="24"/>
        </w:rPr>
        <w:lastRenderedPageBreak/>
        <w:t xml:space="preserve">Τίτλος: </w:t>
      </w:r>
    </w:p>
    <w:p w:rsidR="00186057" w:rsidRPr="0062486C" w:rsidRDefault="00186057" w:rsidP="00B32C8C">
      <w:pPr>
        <w:spacing w:line="276" w:lineRule="auto"/>
        <w:ind w:left="360"/>
        <w:jc w:val="both"/>
        <w:rPr>
          <w:rFonts w:eastAsia="Calibri" w:cs="Times New Roman"/>
          <w:b/>
          <w:color w:val="auto"/>
          <w:sz w:val="24"/>
          <w:szCs w:val="24"/>
        </w:rPr>
      </w:pPr>
    </w:p>
    <w:p w:rsidR="00B32C8C" w:rsidRDefault="00B32C8C" w:rsidP="00B32C8C">
      <w:pPr>
        <w:pStyle w:val="afff"/>
        <w:numPr>
          <w:ilvl w:val="0"/>
          <w:numId w:val="13"/>
        </w:num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  <w:r w:rsidRPr="0062486C">
        <w:rPr>
          <w:rFonts w:eastAsia="Calibri" w:cs="Times New Roman"/>
          <w:b/>
          <w:i/>
          <w:color w:val="auto"/>
          <w:sz w:val="24"/>
          <w:szCs w:val="24"/>
        </w:rPr>
        <w:t>Ποιος</w:t>
      </w:r>
      <w:r w:rsidRPr="00B32C8C">
        <w:rPr>
          <w:rFonts w:eastAsia="Calibri" w:cs="Times New Roman"/>
          <w:color w:val="auto"/>
          <w:sz w:val="24"/>
          <w:szCs w:val="24"/>
        </w:rPr>
        <w:t xml:space="preserve"> (Ο ενεργών την αποκλίνουσα ή </w:t>
      </w:r>
      <w:proofErr w:type="spellStart"/>
      <w:r w:rsidRPr="00B32C8C">
        <w:rPr>
          <w:rFonts w:eastAsia="Calibri" w:cs="Times New Roman"/>
          <w:color w:val="auto"/>
          <w:sz w:val="24"/>
          <w:szCs w:val="24"/>
        </w:rPr>
        <w:t>παραβατική</w:t>
      </w:r>
      <w:proofErr w:type="spellEnd"/>
      <w:r w:rsidRPr="00B32C8C">
        <w:rPr>
          <w:rFonts w:eastAsia="Calibri" w:cs="Times New Roman"/>
          <w:color w:val="auto"/>
          <w:sz w:val="24"/>
          <w:szCs w:val="24"/>
        </w:rPr>
        <w:t xml:space="preserve"> ή εγκληματική συμπεριφορά). Ονοματίστε με τεχνητό ή συμβολικό όνομα)</w:t>
      </w:r>
    </w:p>
    <w:p w:rsidR="00B32C8C" w:rsidRDefault="00B32C8C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:rsidR="00B32C8C" w:rsidRDefault="00B32C8C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:rsidR="00B32C8C" w:rsidRDefault="00B32C8C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:rsidR="00942A62" w:rsidRDefault="00942A62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:rsidR="00942A62" w:rsidRDefault="00942A62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:rsidR="00B32C8C" w:rsidRDefault="00B32C8C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:rsidR="00B32C8C" w:rsidRDefault="00B32C8C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:rsidR="00B32C8C" w:rsidRPr="00B32C8C" w:rsidRDefault="00B32C8C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:rsidR="00B32C8C" w:rsidRDefault="00B32C8C" w:rsidP="00B32C8C">
      <w:pPr>
        <w:pStyle w:val="afff"/>
        <w:numPr>
          <w:ilvl w:val="0"/>
          <w:numId w:val="13"/>
        </w:num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  <w:r w:rsidRPr="0062486C">
        <w:rPr>
          <w:rFonts w:eastAsia="Calibri" w:cs="Times New Roman"/>
          <w:b/>
          <w:i/>
          <w:color w:val="auto"/>
          <w:sz w:val="24"/>
          <w:szCs w:val="24"/>
        </w:rPr>
        <w:t>Σε ποιον</w:t>
      </w:r>
      <w:r w:rsidRPr="00B32C8C">
        <w:rPr>
          <w:rFonts w:eastAsia="Calibri" w:cs="Times New Roman"/>
          <w:color w:val="auto"/>
          <w:sz w:val="24"/>
          <w:szCs w:val="24"/>
        </w:rPr>
        <w:t xml:space="preserve"> (Αποδέκτης της ανωτέρω ενέργειας, άτομο ή ομάδα)</w:t>
      </w:r>
    </w:p>
    <w:p w:rsidR="00B32C8C" w:rsidRDefault="00B32C8C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:rsidR="00B32C8C" w:rsidRDefault="00B32C8C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:rsidR="00B32C8C" w:rsidRDefault="00B32C8C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:rsidR="00942A62" w:rsidRDefault="00942A62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:rsidR="00942A62" w:rsidRDefault="00942A62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:rsidR="00B32C8C" w:rsidRDefault="00B32C8C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:rsidR="00B32C8C" w:rsidRDefault="00B32C8C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:rsidR="00B32C8C" w:rsidRPr="00B32C8C" w:rsidRDefault="00B32C8C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:rsidR="00B32C8C" w:rsidRDefault="00B32C8C" w:rsidP="00B32C8C">
      <w:pPr>
        <w:pStyle w:val="afff"/>
        <w:numPr>
          <w:ilvl w:val="0"/>
          <w:numId w:val="13"/>
        </w:num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  <w:r w:rsidRPr="0062486C">
        <w:rPr>
          <w:rFonts w:eastAsia="Calibri" w:cs="Times New Roman"/>
          <w:b/>
          <w:i/>
          <w:color w:val="auto"/>
          <w:sz w:val="24"/>
          <w:szCs w:val="24"/>
        </w:rPr>
        <w:t>Που</w:t>
      </w:r>
      <w:r w:rsidRPr="00B32C8C">
        <w:rPr>
          <w:rFonts w:eastAsia="Calibri" w:cs="Times New Roman"/>
          <w:color w:val="auto"/>
          <w:sz w:val="24"/>
          <w:szCs w:val="24"/>
        </w:rPr>
        <w:t xml:space="preserve"> έλαβε χώρα το περιστατικό</w:t>
      </w:r>
    </w:p>
    <w:p w:rsidR="00B32C8C" w:rsidRDefault="00B32C8C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:rsidR="00B32C8C" w:rsidRDefault="00B32C8C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:rsidR="00B32C8C" w:rsidRDefault="00B32C8C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:rsidR="00B32C8C" w:rsidRDefault="00B32C8C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:rsidR="0062486C" w:rsidRDefault="0062486C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:rsidR="0062486C" w:rsidRDefault="0062486C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:rsidR="0062486C" w:rsidRDefault="0062486C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:rsidR="00B32C8C" w:rsidRPr="00B32C8C" w:rsidRDefault="00B32C8C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:rsidR="00B32C8C" w:rsidRDefault="00B32C8C" w:rsidP="00B32C8C">
      <w:pPr>
        <w:pStyle w:val="afff"/>
        <w:numPr>
          <w:ilvl w:val="0"/>
          <w:numId w:val="13"/>
        </w:num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  <w:r w:rsidRPr="0062486C">
        <w:rPr>
          <w:rFonts w:eastAsia="Calibri" w:cs="Times New Roman"/>
          <w:b/>
          <w:i/>
          <w:color w:val="auto"/>
          <w:sz w:val="24"/>
          <w:szCs w:val="24"/>
        </w:rPr>
        <w:lastRenderedPageBreak/>
        <w:t>Πότε</w:t>
      </w:r>
      <w:r w:rsidRPr="00B32C8C">
        <w:rPr>
          <w:rFonts w:eastAsia="Calibri" w:cs="Times New Roman"/>
          <w:color w:val="auto"/>
          <w:sz w:val="24"/>
          <w:szCs w:val="24"/>
        </w:rPr>
        <w:t xml:space="preserve"> συνέβη το περιστατικό</w:t>
      </w:r>
    </w:p>
    <w:p w:rsidR="00B32C8C" w:rsidRDefault="00B32C8C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:rsidR="00B32C8C" w:rsidRDefault="00B32C8C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:rsidR="00B32C8C" w:rsidRDefault="00B32C8C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:rsidR="00942A62" w:rsidRDefault="00942A62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:rsidR="00942A62" w:rsidRDefault="00942A62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:rsidR="00B32C8C" w:rsidRPr="00B32C8C" w:rsidRDefault="00B32C8C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:rsidR="00B32C8C" w:rsidRDefault="00B32C8C" w:rsidP="00B32C8C">
      <w:pPr>
        <w:pStyle w:val="afff"/>
        <w:numPr>
          <w:ilvl w:val="0"/>
          <w:numId w:val="13"/>
        </w:num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  <w:r w:rsidRPr="0062486C">
        <w:rPr>
          <w:rFonts w:eastAsia="Calibri" w:cs="Times New Roman"/>
          <w:b/>
          <w:i/>
          <w:color w:val="auto"/>
          <w:sz w:val="24"/>
          <w:szCs w:val="24"/>
        </w:rPr>
        <w:t>Τι</w:t>
      </w:r>
      <w:r w:rsidRPr="0062486C">
        <w:rPr>
          <w:rFonts w:eastAsia="Calibri" w:cs="Times New Roman"/>
          <w:b/>
          <w:color w:val="auto"/>
          <w:sz w:val="24"/>
          <w:szCs w:val="24"/>
        </w:rPr>
        <w:t xml:space="preserve"> </w:t>
      </w:r>
      <w:r w:rsidRPr="00B32C8C">
        <w:rPr>
          <w:rFonts w:eastAsia="Calibri" w:cs="Times New Roman"/>
          <w:color w:val="auto"/>
          <w:sz w:val="24"/>
          <w:szCs w:val="24"/>
        </w:rPr>
        <w:t xml:space="preserve">παρατηρήθηκε να πραγματοποιείται κατά τη διάρκεια του περιστατικού (Περιγραφή περιστατικού με </w:t>
      </w:r>
      <w:proofErr w:type="spellStart"/>
      <w:r w:rsidRPr="00B32C8C">
        <w:rPr>
          <w:rFonts w:eastAsia="Calibri" w:cs="Times New Roman"/>
          <w:color w:val="auto"/>
          <w:sz w:val="24"/>
          <w:szCs w:val="24"/>
        </w:rPr>
        <w:t>αισθητηριο</w:t>
      </w:r>
      <w:proofErr w:type="spellEnd"/>
      <w:r w:rsidRPr="00B32C8C">
        <w:rPr>
          <w:rFonts w:eastAsia="Calibri" w:cs="Times New Roman"/>
          <w:color w:val="auto"/>
          <w:sz w:val="24"/>
          <w:szCs w:val="24"/>
        </w:rPr>
        <w:t>-βασισμένη περιγραφή και όχι ερμηνείες)</w:t>
      </w:r>
    </w:p>
    <w:p w:rsidR="00B32C8C" w:rsidRDefault="00B32C8C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:rsidR="00B32C8C" w:rsidRDefault="00B32C8C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:rsidR="00B32C8C" w:rsidRDefault="00B32C8C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:rsidR="00942A62" w:rsidRDefault="00942A62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:rsidR="00942A62" w:rsidRDefault="00942A62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:rsidR="00942A62" w:rsidRDefault="00942A62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:rsidR="00942A62" w:rsidRDefault="00942A62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:rsidR="00942A62" w:rsidRDefault="00942A62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:rsidR="00B32C8C" w:rsidRDefault="00B32C8C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:rsidR="00B32C8C" w:rsidRPr="00B32C8C" w:rsidRDefault="00B32C8C" w:rsidP="00B32C8C">
      <w:p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</w:p>
    <w:p w:rsidR="00B32C8C" w:rsidRPr="00B32C8C" w:rsidRDefault="00B32C8C" w:rsidP="00B32C8C">
      <w:pPr>
        <w:pStyle w:val="afff"/>
        <w:numPr>
          <w:ilvl w:val="0"/>
          <w:numId w:val="13"/>
        </w:numPr>
        <w:spacing w:line="276" w:lineRule="auto"/>
        <w:jc w:val="both"/>
        <w:rPr>
          <w:rFonts w:eastAsia="Calibri" w:cs="Times New Roman"/>
          <w:color w:val="auto"/>
          <w:sz w:val="24"/>
          <w:szCs w:val="24"/>
        </w:rPr>
      </w:pPr>
      <w:r w:rsidRPr="00B32C8C">
        <w:rPr>
          <w:rFonts w:eastAsia="Calibri" w:cs="Times New Roman"/>
          <w:color w:val="auto"/>
          <w:sz w:val="24"/>
          <w:szCs w:val="24"/>
        </w:rPr>
        <w:t>Γιατί ή ακριβέστερα το «</w:t>
      </w:r>
      <w:r w:rsidRPr="0062486C">
        <w:rPr>
          <w:rFonts w:eastAsia="Calibri" w:cs="Times New Roman"/>
          <w:b/>
          <w:i/>
          <w:color w:val="auto"/>
          <w:sz w:val="24"/>
          <w:szCs w:val="24"/>
        </w:rPr>
        <w:t>Πως και…»</w:t>
      </w:r>
      <w:r w:rsidRPr="0062486C">
        <w:rPr>
          <w:rFonts w:eastAsia="Calibri" w:cs="Times New Roman"/>
          <w:b/>
          <w:color w:val="auto"/>
          <w:sz w:val="24"/>
          <w:szCs w:val="24"/>
        </w:rPr>
        <w:t>,</w:t>
      </w:r>
      <w:r w:rsidRPr="00B32C8C">
        <w:rPr>
          <w:rFonts w:eastAsia="Calibri" w:cs="Times New Roman"/>
          <w:color w:val="auto"/>
          <w:sz w:val="24"/>
          <w:szCs w:val="24"/>
        </w:rPr>
        <w:t xml:space="preserve"> δηλαδή ποια θεωρείται εκ πρώτης όψεως (ως πρώτη καταγραφή) ως αιτιολογία του περιστατικού.</w:t>
      </w:r>
      <w:r w:rsidR="0062486C">
        <w:rPr>
          <w:rFonts w:eastAsia="Calibri" w:cs="Times New Roman"/>
          <w:color w:val="auto"/>
          <w:sz w:val="24"/>
          <w:szCs w:val="24"/>
        </w:rPr>
        <w:t xml:space="preserve"> Ποιοι παράγοντες συμμετέχουν.</w:t>
      </w:r>
    </w:p>
    <w:p w:rsidR="00B32C8C" w:rsidRDefault="00B32C8C">
      <w:pPr>
        <w:rPr>
          <w:rStyle w:val="6100"/>
          <w:rFonts w:ascii="Times New Roman" w:hAnsi="Times New Roman" w:cs="Times New Roman"/>
          <w:sz w:val="24"/>
          <w:szCs w:val="24"/>
        </w:rPr>
      </w:pPr>
      <w:r>
        <w:rPr>
          <w:rStyle w:val="6100"/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406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1"/>
        <w:gridCol w:w="2565"/>
        <w:gridCol w:w="2318"/>
        <w:gridCol w:w="2645"/>
        <w:gridCol w:w="1406"/>
      </w:tblGrid>
      <w:tr w:rsidR="00942A62" w:rsidRPr="00EF703C" w:rsidTr="00942A62">
        <w:tc>
          <w:tcPr>
            <w:tcW w:w="10485" w:type="dxa"/>
            <w:gridSpan w:val="5"/>
          </w:tcPr>
          <w:p w:rsidR="00942A62" w:rsidRPr="00730FA0" w:rsidRDefault="00942A62" w:rsidP="00942A62">
            <w:pPr>
              <w:spacing w:after="0" w:line="240" w:lineRule="auto"/>
              <w:ind w:right="1038"/>
              <w:jc w:val="center"/>
              <w:rPr>
                <w:b/>
              </w:rPr>
            </w:pPr>
            <w:r w:rsidRPr="00730FA0">
              <w:rPr>
                <w:b/>
                <w:sz w:val="28"/>
                <w:szCs w:val="28"/>
              </w:rPr>
              <w:lastRenderedPageBreak/>
              <w:t xml:space="preserve">3.5_Ρούμπρικα Αξιολόγησης </w:t>
            </w:r>
            <w:r>
              <w:rPr>
                <w:b/>
                <w:sz w:val="28"/>
                <w:szCs w:val="28"/>
              </w:rPr>
              <w:t>Περιγραφής Μελέτης Περίπτωσης</w:t>
            </w:r>
          </w:p>
          <w:p w:rsidR="00942A62" w:rsidRPr="00730FA0" w:rsidRDefault="00942A62" w:rsidP="00942A62">
            <w:pPr>
              <w:spacing w:after="0" w:line="240" w:lineRule="auto"/>
              <w:jc w:val="center"/>
              <w:rPr>
                <w:b/>
              </w:rPr>
            </w:pPr>
          </w:p>
          <w:p w:rsidR="00942A62" w:rsidRPr="00730FA0" w:rsidRDefault="00942A62" w:rsidP="00942A62">
            <w:pPr>
              <w:spacing w:after="0" w:line="240" w:lineRule="auto"/>
              <w:rPr>
                <w:b/>
              </w:rPr>
            </w:pPr>
            <w:r w:rsidRPr="00730FA0">
              <w:rPr>
                <w:b/>
              </w:rPr>
              <w:t xml:space="preserve">Επώνυμο Αξιολογούμενου:                                  </w:t>
            </w:r>
            <w:r w:rsidR="00186057">
              <w:rPr>
                <w:b/>
              </w:rPr>
              <w:t xml:space="preserve">                 </w:t>
            </w:r>
            <w:r w:rsidRPr="00730FA0">
              <w:rPr>
                <w:b/>
              </w:rPr>
              <w:t xml:space="preserve">   Όνομα:                                                              :                            </w:t>
            </w:r>
          </w:p>
          <w:p w:rsidR="00942A62" w:rsidRPr="00730FA0" w:rsidRDefault="00942A62" w:rsidP="00942A62">
            <w:pPr>
              <w:spacing w:after="0" w:line="240" w:lineRule="auto"/>
              <w:rPr>
                <w:b/>
              </w:rPr>
            </w:pPr>
            <w:r w:rsidRPr="00730FA0">
              <w:rPr>
                <w:b/>
              </w:rPr>
              <w:t xml:space="preserve">         </w:t>
            </w:r>
          </w:p>
          <w:p w:rsidR="00942A62" w:rsidRDefault="00186057" w:rsidP="00942A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Συμπληρώστε, </w:t>
            </w:r>
            <w:proofErr w:type="spellStart"/>
            <w:r>
              <w:rPr>
                <w:b/>
              </w:rPr>
              <w:t>αυτοαξιολογούμενοι</w:t>
            </w:r>
            <w:proofErr w:type="spellEnd"/>
            <w:r>
              <w:rPr>
                <w:b/>
              </w:rPr>
              <w:t xml:space="preserve"> τον παρακάτω πίνακα.</w:t>
            </w:r>
          </w:p>
          <w:p w:rsidR="00186057" w:rsidRPr="00730FA0" w:rsidRDefault="00186057" w:rsidP="00942A62">
            <w:pPr>
              <w:spacing w:after="0" w:line="240" w:lineRule="auto"/>
              <w:rPr>
                <w:b/>
              </w:rPr>
            </w:pPr>
          </w:p>
        </w:tc>
      </w:tr>
      <w:tr w:rsidR="00942A62" w:rsidRPr="00EF703C" w:rsidTr="00942A62">
        <w:tc>
          <w:tcPr>
            <w:tcW w:w="1551" w:type="dxa"/>
            <w:tcBorders>
              <w:bottom w:val="single" w:sz="4" w:space="0" w:color="000000"/>
            </w:tcBorders>
          </w:tcPr>
          <w:p w:rsidR="00942A62" w:rsidRPr="00730FA0" w:rsidRDefault="00942A62" w:rsidP="00942A62">
            <w:pPr>
              <w:spacing w:after="0" w:line="240" w:lineRule="auto"/>
              <w:jc w:val="center"/>
              <w:rPr>
                <w:i/>
              </w:rPr>
            </w:pPr>
            <w:r w:rsidRPr="00730FA0">
              <w:rPr>
                <w:b/>
              </w:rPr>
              <w:t>Κριτήρια /  Επίπεδα Επίδοσης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942A62" w:rsidRPr="00730FA0" w:rsidRDefault="00942A62" w:rsidP="00942A62">
            <w:pPr>
              <w:spacing w:after="0" w:line="240" w:lineRule="auto"/>
              <w:jc w:val="center"/>
              <w:rPr>
                <w:b/>
              </w:rPr>
            </w:pPr>
            <w:r w:rsidRPr="00730FA0">
              <w:rPr>
                <w:b/>
              </w:rPr>
              <w:t>Εξαιρετική επίδοση</w:t>
            </w:r>
          </w:p>
          <w:p w:rsidR="00942A62" w:rsidRPr="00730FA0" w:rsidRDefault="00942A62" w:rsidP="00942A62">
            <w:pPr>
              <w:spacing w:after="0" w:line="240" w:lineRule="auto"/>
              <w:jc w:val="center"/>
              <w:rPr>
                <w:b/>
              </w:rPr>
            </w:pPr>
            <w:r w:rsidRPr="00730FA0">
              <w:rPr>
                <w:b/>
              </w:rPr>
              <w:t>Α</w:t>
            </w:r>
          </w:p>
          <w:p w:rsidR="00942A62" w:rsidRPr="00730FA0" w:rsidRDefault="00942A62" w:rsidP="00942A62">
            <w:pPr>
              <w:spacing w:after="0" w:line="240" w:lineRule="auto"/>
              <w:jc w:val="center"/>
              <w:rPr>
                <w:b/>
              </w:rPr>
            </w:pPr>
            <w:r w:rsidRPr="00730FA0">
              <w:rPr>
                <w:b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942A62" w:rsidRPr="00730FA0" w:rsidRDefault="00942A62" w:rsidP="00942A62">
            <w:pPr>
              <w:spacing w:after="0" w:line="240" w:lineRule="auto"/>
              <w:jc w:val="center"/>
              <w:rPr>
                <w:b/>
              </w:rPr>
            </w:pPr>
            <w:r w:rsidRPr="00730FA0">
              <w:rPr>
                <w:b/>
              </w:rPr>
              <w:t>Πολύ καλή επίδοση</w:t>
            </w:r>
          </w:p>
          <w:p w:rsidR="00942A62" w:rsidRPr="00730FA0" w:rsidRDefault="00942A62" w:rsidP="00942A62">
            <w:pPr>
              <w:spacing w:after="0" w:line="240" w:lineRule="auto"/>
              <w:jc w:val="center"/>
              <w:rPr>
                <w:b/>
              </w:rPr>
            </w:pPr>
            <w:r w:rsidRPr="00730FA0">
              <w:rPr>
                <w:b/>
              </w:rPr>
              <w:t>Β</w:t>
            </w:r>
          </w:p>
          <w:p w:rsidR="00942A62" w:rsidRPr="00730FA0" w:rsidRDefault="00942A62" w:rsidP="00942A62">
            <w:pPr>
              <w:spacing w:after="0" w:line="240" w:lineRule="auto"/>
              <w:jc w:val="center"/>
              <w:rPr>
                <w:b/>
              </w:rPr>
            </w:pPr>
            <w:r w:rsidRPr="00730FA0">
              <w:rPr>
                <w:b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942A62" w:rsidRPr="00730FA0" w:rsidRDefault="00942A62" w:rsidP="00942A62">
            <w:pPr>
              <w:spacing w:after="0" w:line="240" w:lineRule="auto"/>
              <w:jc w:val="center"/>
              <w:rPr>
                <w:b/>
              </w:rPr>
            </w:pPr>
            <w:r w:rsidRPr="00730FA0">
              <w:rPr>
                <w:b/>
              </w:rPr>
              <w:t>Μέτρια επίδοση</w:t>
            </w:r>
          </w:p>
          <w:p w:rsidR="00942A62" w:rsidRPr="00730FA0" w:rsidRDefault="00942A62" w:rsidP="00942A62">
            <w:pPr>
              <w:spacing w:after="0" w:line="240" w:lineRule="auto"/>
              <w:jc w:val="center"/>
              <w:rPr>
                <w:b/>
              </w:rPr>
            </w:pPr>
            <w:r w:rsidRPr="00730FA0">
              <w:rPr>
                <w:b/>
              </w:rPr>
              <w:t>Γ</w:t>
            </w:r>
          </w:p>
          <w:p w:rsidR="00942A62" w:rsidRPr="00730FA0" w:rsidRDefault="00942A62" w:rsidP="00942A62">
            <w:pPr>
              <w:spacing w:after="0" w:line="240" w:lineRule="auto"/>
              <w:jc w:val="center"/>
              <w:rPr>
                <w:b/>
              </w:rPr>
            </w:pPr>
            <w:r w:rsidRPr="00730FA0">
              <w:rPr>
                <w:b/>
              </w:rPr>
              <w:t>2</w:t>
            </w:r>
          </w:p>
        </w:tc>
        <w:tc>
          <w:tcPr>
            <w:tcW w:w="398" w:type="dxa"/>
            <w:tcBorders>
              <w:bottom w:val="single" w:sz="4" w:space="0" w:color="000000"/>
            </w:tcBorders>
          </w:tcPr>
          <w:p w:rsidR="00942A62" w:rsidRPr="00730FA0" w:rsidRDefault="00942A62" w:rsidP="00942A62">
            <w:pPr>
              <w:spacing w:after="0" w:line="240" w:lineRule="auto"/>
              <w:jc w:val="center"/>
              <w:rPr>
                <w:b/>
              </w:rPr>
            </w:pPr>
            <w:r w:rsidRPr="00730FA0">
              <w:rPr>
                <w:b/>
              </w:rPr>
              <w:t>Χαμηλή επίδοση</w:t>
            </w:r>
          </w:p>
          <w:p w:rsidR="00942A62" w:rsidRPr="00730FA0" w:rsidRDefault="00942A62" w:rsidP="00942A62">
            <w:pPr>
              <w:spacing w:after="0" w:line="240" w:lineRule="auto"/>
              <w:jc w:val="center"/>
              <w:rPr>
                <w:b/>
              </w:rPr>
            </w:pPr>
            <w:r w:rsidRPr="00730FA0">
              <w:rPr>
                <w:b/>
              </w:rPr>
              <w:t>Δ</w:t>
            </w:r>
          </w:p>
          <w:p w:rsidR="00942A62" w:rsidRPr="00730FA0" w:rsidRDefault="00942A62" w:rsidP="00942A62">
            <w:pPr>
              <w:spacing w:after="0" w:line="240" w:lineRule="auto"/>
              <w:jc w:val="center"/>
              <w:rPr>
                <w:b/>
              </w:rPr>
            </w:pPr>
            <w:r w:rsidRPr="00730FA0">
              <w:rPr>
                <w:b/>
              </w:rPr>
              <w:t>1</w:t>
            </w:r>
          </w:p>
        </w:tc>
      </w:tr>
      <w:tr w:rsidR="00942A62" w:rsidRPr="00EF703C" w:rsidTr="00942A62">
        <w:tc>
          <w:tcPr>
            <w:tcW w:w="10485" w:type="dxa"/>
            <w:gridSpan w:val="5"/>
            <w:shd w:val="pct5" w:color="auto" w:fill="auto"/>
          </w:tcPr>
          <w:p w:rsidR="00942A62" w:rsidRPr="00730FA0" w:rsidRDefault="00942A62" w:rsidP="00942A62">
            <w:pPr>
              <w:spacing w:after="0" w:line="240" w:lineRule="auto"/>
              <w:rPr>
                <w:b/>
                <w:i/>
              </w:rPr>
            </w:pPr>
            <w:r w:rsidRPr="00730FA0">
              <w:rPr>
                <w:b/>
              </w:rPr>
              <w:t>Κριτήριο Α: Λέξεις, έννοιες -κλειδιά</w:t>
            </w:r>
            <w:r w:rsidRPr="00730FA0">
              <w:rPr>
                <w:b/>
                <w:i/>
              </w:rPr>
              <w:t>.</w:t>
            </w:r>
          </w:p>
          <w:p w:rsidR="00942A62" w:rsidRPr="00730FA0" w:rsidRDefault="00942A62" w:rsidP="00942A62">
            <w:pPr>
              <w:spacing w:after="0" w:line="240" w:lineRule="auto"/>
              <w:rPr>
                <w:b/>
              </w:rPr>
            </w:pPr>
          </w:p>
        </w:tc>
      </w:tr>
      <w:tr w:rsidR="00942A62" w:rsidRPr="00EF703C" w:rsidTr="00942A62">
        <w:tc>
          <w:tcPr>
            <w:tcW w:w="1551" w:type="dxa"/>
          </w:tcPr>
          <w:p w:rsidR="00942A62" w:rsidRPr="00730FA0" w:rsidRDefault="00942A62" w:rsidP="00942A62">
            <w:pPr>
              <w:spacing w:after="0" w:line="240" w:lineRule="auto"/>
              <w:rPr>
                <w:i/>
              </w:rPr>
            </w:pPr>
            <w:r w:rsidRPr="00730FA0">
              <w:rPr>
                <w:i/>
              </w:rPr>
              <w:t>Επιδιωκόμενος Μαθησιακός Στόχος:</w:t>
            </w:r>
          </w:p>
        </w:tc>
        <w:tc>
          <w:tcPr>
            <w:tcW w:w="8934" w:type="dxa"/>
            <w:gridSpan w:val="4"/>
          </w:tcPr>
          <w:p w:rsidR="00942A62" w:rsidRPr="00730FA0" w:rsidRDefault="00942A62" w:rsidP="00942A62">
            <w:pPr>
              <w:spacing w:after="0" w:line="240" w:lineRule="auto"/>
            </w:pPr>
            <w:r w:rsidRPr="00730FA0">
              <w:rPr>
                <w:i/>
              </w:rPr>
              <w:t xml:space="preserve">Καλλιέργεια της </w:t>
            </w:r>
            <w:r w:rsidRPr="00730FA0">
              <w:rPr>
                <w:b/>
                <w:i/>
              </w:rPr>
              <w:t>Κριτικής, Αναλυτικής δεξιότητας</w:t>
            </w:r>
            <w:r w:rsidRPr="00730FA0">
              <w:rPr>
                <w:i/>
              </w:rPr>
              <w:t xml:space="preserve">. Διαχωρισμός του </w:t>
            </w:r>
            <w:proofErr w:type="spellStart"/>
            <w:r w:rsidRPr="00730FA0">
              <w:rPr>
                <w:i/>
              </w:rPr>
              <w:t>εννοιολογικώς</w:t>
            </w:r>
            <w:proofErr w:type="spellEnd"/>
            <w:r w:rsidRPr="00730FA0">
              <w:rPr>
                <w:i/>
              </w:rPr>
              <w:t xml:space="preserve"> </w:t>
            </w:r>
            <w:r w:rsidRPr="00730FA0">
              <w:rPr>
                <w:b/>
                <w:i/>
              </w:rPr>
              <w:t>Σημαντικού</w:t>
            </w:r>
            <w:r w:rsidRPr="00730FA0">
              <w:rPr>
                <w:i/>
              </w:rPr>
              <w:t xml:space="preserve">  περιεχομένου από το </w:t>
            </w:r>
            <w:r w:rsidRPr="00730FA0">
              <w:rPr>
                <w:b/>
                <w:i/>
              </w:rPr>
              <w:t>Πληροφοριακό.</w:t>
            </w:r>
          </w:p>
        </w:tc>
      </w:tr>
      <w:tr w:rsidR="00942A62" w:rsidRPr="00EF703C" w:rsidTr="0062486C">
        <w:trPr>
          <w:trHeight w:val="2870"/>
        </w:trPr>
        <w:tc>
          <w:tcPr>
            <w:tcW w:w="1551" w:type="dxa"/>
            <w:tcBorders>
              <w:bottom w:val="single" w:sz="4" w:space="0" w:color="000000"/>
            </w:tcBorders>
          </w:tcPr>
          <w:p w:rsidR="00942A62" w:rsidRPr="00730FA0" w:rsidRDefault="00942A62" w:rsidP="00942A62">
            <w:pPr>
              <w:spacing w:after="0" w:line="240" w:lineRule="auto"/>
              <w:rPr>
                <w:i/>
              </w:rPr>
            </w:pPr>
            <w:r w:rsidRPr="00730FA0">
              <w:rPr>
                <w:i/>
              </w:rPr>
              <w:t>Αξιολόγηση :</w:t>
            </w:r>
          </w:p>
          <w:p w:rsidR="00942A62" w:rsidRPr="00730FA0" w:rsidRDefault="00942A62" w:rsidP="00942A62">
            <w:pPr>
              <w:spacing w:after="0" w:line="240" w:lineRule="auto"/>
              <w:rPr>
                <w:i/>
              </w:rPr>
            </w:pPr>
          </w:p>
          <w:p w:rsidR="00942A62" w:rsidRPr="00730FA0" w:rsidRDefault="00942A62" w:rsidP="00942A62">
            <w:pPr>
              <w:spacing w:after="0" w:line="240" w:lineRule="auto"/>
              <w:rPr>
                <w:i/>
              </w:rPr>
            </w:pPr>
          </w:p>
          <w:p w:rsidR="00942A62" w:rsidRPr="00730FA0" w:rsidRDefault="00942A62" w:rsidP="00942A62">
            <w:pPr>
              <w:spacing w:after="0" w:line="240" w:lineRule="auto"/>
              <w:rPr>
                <w:i/>
              </w:rPr>
            </w:pPr>
            <w:r w:rsidRPr="00730FA0">
              <w:rPr>
                <w:i/>
              </w:rPr>
              <w:t>Τι απουσιάζει: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942A62" w:rsidRPr="00730FA0" w:rsidRDefault="00942A62" w:rsidP="00942A62">
            <w:pPr>
              <w:spacing w:after="0" w:line="240" w:lineRule="auto"/>
            </w:pPr>
            <w:r w:rsidRPr="00730FA0">
              <w:t xml:space="preserve">Έχει καταγράψει </w:t>
            </w:r>
            <w:r w:rsidRPr="00730FA0">
              <w:rPr>
                <w:b/>
              </w:rPr>
              <w:t>όλες</w:t>
            </w:r>
            <w:r w:rsidRPr="00730FA0">
              <w:t xml:space="preserve"> τις διαφαινόμενες λέξεις, έννοιες- κλειδιά.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942A62" w:rsidRPr="00730FA0" w:rsidRDefault="00942A62" w:rsidP="00942A62">
            <w:pPr>
              <w:spacing w:after="0" w:line="240" w:lineRule="auto"/>
            </w:pPr>
            <w:r w:rsidRPr="00730FA0">
              <w:t xml:space="preserve">Στην απάντησή του εντοπίσαμε να απουσιάζει </w:t>
            </w:r>
            <w:r w:rsidRPr="00730FA0">
              <w:rPr>
                <w:b/>
              </w:rPr>
              <w:t>μία</w:t>
            </w:r>
            <w:r w:rsidRPr="00730FA0">
              <w:t xml:space="preserve"> λέξη-κλειδί.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942A62" w:rsidRPr="00730FA0" w:rsidRDefault="00942A62" w:rsidP="00942A62">
            <w:pPr>
              <w:spacing w:after="0" w:line="240" w:lineRule="auto"/>
            </w:pPr>
            <w:r w:rsidRPr="00730FA0">
              <w:t xml:space="preserve">Στην απάντησή του εντοπίσαμε να απουσιάζουν </w:t>
            </w:r>
            <w:r w:rsidRPr="00730FA0">
              <w:rPr>
                <w:b/>
              </w:rPr>
              <w:t>δύο-τρεις</w:t>
            </w:r>
            <w:r w:rsidRPr="00730FA0">
              <w:t xml:space="preserve">  λέξεις-κλειδί.</w:t>
            </w:r>
          </w:p>
        </w:tc>
        <w:tc>
          <w:tcPr>
            <w:tcW w:w="398" w:type="dxa"/>
            <w:tcBorders>
              <w:bottom w:val="single" w:sz="4" w:space="0" w:color="000000"/>
            </w:tcBorders>
          </w:tcPr>
          <w:p w:rsidR="00942A62" w:rsidRPr="00730FA0" w:rsidRDefault="00942A62" w:rsidP="00942A62">
            <w:pPr>
              <w:spacing w:after="0" w:line="240" w:lineRule="auto"/>
            </w:pPr>
            <w:r w:rsidRPr="00730FA0">
              <w:t xml:space="preserve">Στην απάντησή του εντοπίσαμε να απουσιάζουν περισσότερες από </w:t>
            </w:r>
            <w:r w:rsidRPr="00730FA0">
              <w:rPr>
                <w:b/>
              </w:rPr>
              <w:t>τρεις</w:t>
            </w:r>
            <w:r w:rsidRPr="00730FA0">
              <w:t xml:space="preserve">  λέξεις-κλειδί.</w:t>
            </w:r>
          </w:p>
        </w:tc>
      </w:tr>
    </w:tbl>
    <w:p w:rsidR="00B32C8C" w:rsidRDefault="00B32C8C">
      <w:pPr>
        <w:rPr>
          <w:rStyle w:val="6100"/>
          <w:rFonts w:ascii="Times New Roman" w:hAnsi="Times New Roman" w:cs="Times New Roman"/>
          <w:sz w:val="24"/>
          <w:szCs w:val="24"/>
        </w:rPr>
      </w:pPr>
    </w:p>
    <w:bookmarkEnd w:id="2"/>
    <w:p w:rsidR="00942A62" w:rsidRDefault="00942A62">
      <w:pPr>
        <w:rPr>
          <w:rStyle w:val="6100"/>
          <w:rFonts w:ascii="Times New Roman" w:hAnsi="Times New Roman" w:cs="Times New Roman"/>
          <w:sz w:val="24"/>
          <w:szCs w:val="24"/>
        </w:rPr>
      </w:pPr>
    </w:p>
    <w:sectPr w:rsidR="00942A62" w:rsidSect="00B3712D">
      <w:headerReference w:type="default" r:id="rId16"/>
      <w:footerReference w:type="default" r:id="rId17"/>
      <w:footerReference w:type="first" r:id="rId18"/>
      <w:pgSz w:w="11906" w:h="16838" w:code="9"/>
      <w:pgMar w:top="720" w:right="720" w:bottom="720" w:left="720" w:header="0" w:footer="45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032" w:rsidRDefault="00965032">
      <w:pPr>
        <w:spacing w:after="0" w:line="240" w:lineRule="auto"/>
      </w:pPr>
      <w:r>
        <w:separator/>
      </w:r>
    </w:p>
  </w:endnote>
  <w:endnote w:type="continuationSeparator" w:id="0">
    <w:p w:rsidR="00965032" w:rsidRDefault="0096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5157585"/>
      <w:docPartObj>
        <w:docPartGallery w:val="Page Numbers (Bottom of Page)"/>
        <w:docPartUnique/>
      </w:docPartObj>
    </w:sdtPr>
    <w:sdtEndPr/>
    <w:sdtContent>
      <w:p w:rsidR="00B32C8C" w:rsidRDefault="00B32C8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B2712" w:rsidRDefault="00CB2712" w:rsidP="00CB27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C8E" w:rsidRPr="008A4BB1" w:rsidRDefault="008A4BB1">
    <w:pPr>
      <w:pStyle w:val="a5"/>
    </w:pPr>
    <w:r>
      <w:t>Χ. Τσίρος, Δρ.</w:t>
    </w:r>
    <w:r>
      <w:ptab w:relativeTo="margin" w:alignment="center" w:leader="none"/>
    </w:r>
    <w:proofErr w:type="spellStart"/>
    <w:r>
      <w:rPr>
        <w:lang w:val="en-US"/>
      </w:rPr>
      <w:t>charalampostsiros</w:t>
    </w:r>
    <w:proofErr w:type="spellEnd"/>
    <w:r w:rsidRPr="008A4BB1">
      <w:t>@</w:t>
    </w:r>
    <w:proofErr w:type="spellStart"/>
    <w:r>
      <w:rPr>
        <w:lang w:val="en-US"/>
      </w:rPr>
      <w:t>gmail</w:t>
    </w:r>
    <w:proofErr w:type="spellEnd"/>
    <w:r w:rsidRPr="008A4BB1">
      <w:t>.</w:t>
    </w:r>
    <w:r>
      <w:rPr>
        <w:lang w:val="en-US"/>
      </w:rPr>
      <w:t>com</w:t>
    </w:r>
    <w:r>
      <w:ptab w:relativeTo="margin" w:alignment="right" w:leader="none"/>
    </w:r>
    <w:r w:rsidR="0037405D" w:rsidRPr="0037405D">
      <w:rPr>
        <w:rFonts w:cs="Times New Roman"/>
      </w:rPr>
      <w:t xml:space="preserve"> </w:t>
    </w:r>
    <w:r w:rsidR="0037405D">
      <w:rPr>
        <w:rFonts w:cs="Times New Roman"/>
      </w:rPr>
      <w:t xml:space="preserve">Ιστοσελίδα:  </w:t>
    </w:r>
    <w:r w:rsidR="0037405D">
      <w:rPr>
        <w:rFonts w:cs="Times New Roman"/>
        <w:lang w:val="en-US"/>
      </w:rPr>
      <w:t>tsirosx</w:t>
    </w:r>
    <w:r w:rsidR="0037405D" w:rsidRPr="005E03DB">
      <w:rPr>
        <w:rFonts w:cs="Times New Roman"/>
      </w:rPr>
      <w:t>.</w:t>
    </w:r>
    <w:proofErr w:type="spellStart"/>
    <w:r w:rsidR="0037405D">
      <w:rPr>
        <w:rFonts w:cs="Times New Roman"/>
        <w:lang w:val="en-US"/>
      </w:rPr>
      <w:t>eu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032" w:rsidRDefault="00965032">
      <w:pPr>
        <w:spacing w:after="0" w:line="240" w:lineRule="auto"/>
      </w:pPr>
      <w:r>
        <w:separator/>
      </w:r>
    </w:p>
  </w:footnote>
  <w:footnote w:type="continuationSeparator" w:id="0">
    <w:p w:rsidR="00965032" w:rsidRDefault="0096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C8C" w:rsidRDefault="00B32C8C">
    <w:pPr>
      <w:pStyle w:val="a7"/>
    </w:pPr>
    <w:r>
      <w:t>Κοινωνιολογία της Απόκλισης</w:t>
    </w:r>
    <w:r>
      <w:ptab w:relativeTo="margin" w:alignment="center" w:leader="none"/>
    </w:r>
    <w:r>
      <w:t>Μελέτη Περίπτωσης</w:t>
    </w:r>
    <w:r>
      <w:ptab w:relativeTo="margin" w:alignment="right" w:leader="none"/>
    </w:r>
    <w:r w:rsidR="0062486C">
      <w:t>Φοιτητής: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D6DAD"/>
    <w:multiLevelType w:val="multilevel"/>
    <w:tmpl w:val="5B3C98D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D84F24"/>
    <w:multiLevelType w:val="hybridMultilevel"/>
    <w:tmpl w:val="23A4CF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E3CC7"/>
    <w:multiLevelType w:val="hybridMultilevel"/>
    <w:tmpl w:val="0B0A017E"/>
    <w:lvl w:ilvl="0" w:tplc="7C3EB64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47C1748"/>
    <w:multiLevelType w:val="hybridMultilevel"/>
    <w:tmpl w:val="B824F5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12"/>
    <w:rsid w:val="00000A9D"/>
    <w:rsid w:val="0000220C"/>
    <w:rsid w:val="00015283"/>
    <w:rsid w:val="00031297"/>
    <w:rsid w:val="000D1F75"/>
    <w:rsid w:val="000E303C"/>
    <w:rsid w:val="001377CD"/>
    <w:rsid w:val="00145244"/>
    <w:rsid w:val="00146671"/>
    <w:rsid w:val="001553EE"/>
    <w:rsid w:val="00156EF1"/>
    <w:rsid w:val="00186057"/>
    <w:rsid w:val="001A6D07"/>
    <w:rsid w:val="001B49CF"/>
    <w:rsid w:val="001C1412"/>
    <w:rsid w:val="001D7C1E"/>
    <w:rsid w:val="002118B1"/>
    <w:rsid w:val="002229ED"/>
    <w:rsid w:val="002417CC"/>
    <w:rsid w:val="002708A7"/>
    <w:rsid w:val="00294D93"/>
    <w:rsid w:val="002A77F1"/>
    <w:rsid w:val="002C2563"/>
    <w:rsid w:val="002F7F21"/>
    <w:rsid w:val="00343FBB"/>
    <w:rsid w:val="0037096C"/>
    <w:rsid w:val="0037405D"/>
    <w:rsid w:val="00382152"/>
    <w:rsid w:val="00394993"/>
    <w:rsid w:val="003972B7"/>
    <w:rsid w:val="003B6472"/>
    <w:rsid w:val="003C056B"/>
    <w:rsid w:val="003C37C3"/>
    <w:rsid w:val="003D0FBD"/>
    <w:rsid w:val="003E3246"/>
    <w:rsid w:val="00401E0A"/>
    <w:rsid w:val="00401E15"/>
    <w:rsid w:val="00407BC6"/>
    <w:rsid w:val="0043003E"/>
    <w:rsid w:val="0043248F"/>
    <w:rsid w:val="00480808"/>
    <w:rsid w:val="004B5284"/>
    <w:rsid w:val="004C6C52"/>
    <w:rsid w:val="004F1A63"/>
    <w:rsid w:val="0056471E"/>
    <w:rsid w:val="00565E2F"/>
    <w:rsid w:val="005770AA"/>
    <w:rsid w:val="005E0275"/>
    <w:rsid w:val="005E03DB"/>
    <w:rsid w:val="005E5E2B"/>
    <w:rsid w:val="0062486C"/>
    <w:rsid w:val="006515E8"/>
    <w:rsid w:val="00681B24"/>
    <w:rsid w:val="006F1118"/>
    <w:rsid w:val="00726D3E"/>
    <w:rsid w:val="00741FDE"/>
    <w:rsid w:val="0080408C"/>
    <w:rsid w:val="00821C6E"/>
    <w:rsid w:val="008347EF"/>
    <w:rsid w:val="00835104"/>
    <w:rsid w:val="00843A28"/>
    <w:rsid w:val="008A4BB1"/>
    <w:rsid w:val="008C5224"/>
    <w:rsid w:val="008E603E"/>
    <w:rsid w:val="00910929"/>
    <w:rsid w:val="00927620"/>
    <w:rsid w:val="00942A62"/>
    <w:rsid w:val="00946252"/>
    <w:rsid w:val="00956FBB"/>
    <w:rsid w:val="00965032"/>
    <w:rsid w:val="00977625"/>
    <w:rsid w:val="0098300D"/>
    <w:rsid w:val="009E37DE"/>
    <w:rsid w:val="009F0B81"/>
    <w:rsid w:val="00A1384C"/>
    <w:rsid w:val="00A36F67"/>
    <w:rsid w:val="00A74959"/>
    <w:rsid w:val="00A82FB8"/>
    <w:rsid w:val="00A905CA"/>
    <w:rsid w:val="00AB1341"/>
    <w:rsid w:val="00AE267E"/>
    <w:rsid w:val="00B2316F"/>
    <w:rsid w:val="00B32C8C"/>
    <w:rsid w:val="00B3712D"/>
    <w:rsid w:val="00B8163C"/>
    <w:rsid w:val="00B83A7F"/>
    <w:rsid w:val="00B8493D"/>
    <w:rsid w:val="00B9569D"/>
    <w:rsid w:val="00BA73B2"/>
    <w:rsid w:val="00BF473C"/>
    <w:rsid w:val="00C461CE"/>
    <w:rsid w:val="00C61751"/>
    <w:rsid w:val="00C62B67"/>
    <w:rsid w:val="00C656AD"/>
    <w:rsid w:val="00CB2712"/>
    <w:rsid w:val="00CD5E29"/>
    <w:rsid w:val="00D25C8E"/>
    <w:rsid w:val="00D35E92"/>
    <w:rsid w:val="00D4190C"/>
    <w:rsid w:val="00D611FE"/>
    <w:rsid w:val="00D63D8B"/>
    <w:rsid w:val="00D66811"/>
    <w:rsid w:val="00D906CA"/>
    <w:rsid w:val="00E12DAB"/>
    <w:rsid w:val="00E156BA"/>
    <w:rsid w:val="00E32FAF"/>
    <w:rsid w:val="00E345CE"/>
    <w:rsid w:val="00E40709"/>
    <w:rsid w:val="00E60E9F"/>
    <w:rsid w:val="00EB1088"/>
    <w:rsid w:val="00EC7401"/>
    <w:rsid w:val="00EE4599"/>
    <w:rsid w:val="00F07379"/>
    <w:rsid w:val="00F24E40"/>
    <w:rsid w:val="00F30102"/>
    <w:rsid w:val="00F353FD"/>
    <w:rsid w:val="00F4343E"/>
    <w:rsid w:val="00FE032B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74607"/>
  <w15:docId w15:val="{7964D27B-7D34-4B00-A5CB-2F971C9A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l-G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905CA"/>
    <w:rPr>
      <w:rFonts w:ascii="Times New Roman" w:hAnsi="Times New Roman"/>
    </w:rPr>
  </w:style>
  <w:style w:type="paragraph" w:styleId="1">
    <w:name w:val="heading 1"/>
    <w:basedOn w:val="a1"/>
    <w:next w:val="a1"/>
    <w:link w:val="1Char"/>
    <w:uiPriority w:val="7"/>
    <w:qFormat/>
    <w:rsid w:val="00A905CA"/>
    <w:pPr>
      <w:keepNext/>
      <w:keepLines/>
      <w:spacing w:before="240" w:after="0"/>
      <w:outlineLvl w:val="0"/>
    </w:pPr>
    <w:rPr>
      <w:rFonts w:eastAsiaTheme="majorEastAsia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Char"/>
    <w:uiPriority w:val="8"/>
    <w:semiHidden/>
    <w:unhideWhenUsed/>
    <w:qFormat/>
    <w:rsid w:val="00A905CA"/>
    <w:pPr>
      <w:keepNext/>
      <w:keepLines/>
      <w:spacing w:before="40" w:after="0"/>
      <w:outlineLvl w:val="1"/>
    </w:pPr>
    <w:rPr>
      <w:rFonts w:eastAsiaTheme="majorEastAsia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Char"/>
    <w:uiPriority w:val="99"/>
    <w:unhideWhenUsed/>
    <w:rsid w:val="002118B1"/>
    <w:pPr>
      <w:spacing w:after="0" w:line="240" w:lineRule="auto"/>
    </w:pPr>
  </w:style>
  <w:style w:type="character" w:customStyle="1" w:styleId="Char">
    <w:name w:val="Υποσέλιδο Char"/>
    <w:basedOn w:val="a2"/>
    <w:link w:val="a5"/>
    <w:uiPriority w:val="99"/>
    <w:rsid w:val="00C62B67"/>
  </w:style>
  <w:style w:type="character" w:styleId="a6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7">
    <w:name w:val="header"/>
    <w:basedOn w:val="a1"/>
    <w:link w:val="Char0"/>
    <w:uiPriority w:val="99"/>
    <w:unhideWhenUsed/>
    <w:rsid w:val="00EE4599"/>
    <w:pPr>
      <w:spacing w:after="0" w:line="240" w:lineRule="auto"/>
    </w:pPr>
  </w:style>
  <w:style w:type="character" w:customStyle="1" w:styleId="Char0">
    <w:name w:val="Κεφαλίδα Char"/>
    <w:basedOn w:val="a2"/>
    <w:link w:val="a7"/>
    <w:uiPriority w:val="99"/>
    <w:rsid w:val="00EE4599"/>
  </w:style>
  <w:style w:type="paragraph" w:customStyle="1" w:styleId="a8">
    <w:name w:val="Διεύθυνση αποστολέα"/>
    <w:basedOn w:val="a1"/>
    <w:uiPriority w:val="1"/>
    <w:qFormat/>
    <w:rsid w:val="00343FBB"/>
    <w:pPr>
      <w:spacing w:after="0" w:line="264" w:lineRule="auto"/>
    </w:pPr>
  </w:style>
  <w:style w:type="paragraph" w:styleId="a9">
    <w:name w:val="Date"/>
    <w:basedOn w:val="a1"/>
    <w:next w:val="a1"/>
    <w:link w:val="Char1"/>
    <w:uiPriority w:val="2"/>
    <w:unhideWhenUsed/>
    <w:rsid w:val="00D25C8E"/>
    <w:pPr>
      <w:spacing w:before="1000" w:after="400"/>
    </w:pPr>
  </w:style>
  <w:style w:type="character" w:customStyle="1" w:styleId="Char1">
    <w:name w:val="Ημερομηνία Char"/>
    <w:basedOn w:val="a2"/>
    <w:link w:val="a9"/>
    <w:uiPriority w:val="2"/>
    <w:rsid w:val="00D25C8E"/>
  </w:style>
  <w:style w:type="paragraph" w:customStyle="1" w:styleId="aa">
    <w:name w:val="Διεύθυνση παραλήπτη"/>
    <w:basedOn w:val="a1"/>
    <w:uiPriority w:val="3"/>
    <w:qFormat/>
    <w:rsid w:val="003D0FBD"/>
    <w:pPr>
      <w:spacing w:after="480"/>
      <w:contextualSpacing/>
    </w:pPr>
  </w:style>
  <w:style w:type="paragraph" w:styleId="ab">
    <w:name w:val="Closing"/>
    <w:basedOn w:val="a1"/>
    <w:next w:val="ac"/>
    <w:link w:val="Char2"/>
    <w:uiPriority w:val="5"/>
    <w:unhideWhenUsed/>
    <w:qFormat/>
    <w:rsid w:val="002118B1"/>
    <w:pPr>
      <w:spacing w:before="600" w:after="800"/>
    </w:pPr>
  </w:style>
  <w:style w:type="character" w:customStyle="1" w:styleId="Char2">
    <w:name w:val="Κλείσιμο Char"/>
    <w:basedOn w:val="a2"/>
    <w:link w:val="ab"/>
    <w:uiPriority w:val="5"/>
    <w:rsid w:val="00343FBB"/>
  </w:style>
  <w:style w:type="paragraph" w:styleId="ac">
    <w:name w:val="Signature"/>
    <w:basedOn w:val="a1"/>
    <w:next w:val="a1"/>
    <w:link w:val="Char3"/>
    <w:uiPriority w:val="6"/>
    <w:unhideWhenUsed/>
    <w:qFormat/>
    <w:rsid w:val="002118B1"/>
    <w:pPr>
      <w:spacing w:after="600"/>
    </w:pPr>
  </w:style>
  <w:style w:type="character" w:customStyle="1" w:styleId="Char3">
    <w:name w:val="Υπογραφή Char"/>
    <w:basedOn w:val="a2"/>
    <w:link w:val="ac"/>
    <w:uiPriority w:val="6"/>
    <w:rsid w:val="00343FBB"/>
  </w:style>
  <w:style w:type="paragraph" w:styleId="ad">
    <w:name w:val="Balloon Text"/>
    <w:basedOn w:val="a1"/>
    <w:link w:val="Char4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4">
    <w:name w:val="Κείμενο πλαισίου Char"/>
    <w:basedOn w:val="a2"/>
    <w:link w:val="ad"/>
    <w:uiPriority w:val="99"/>
    <w:semiHidden/>
    <w:rsid w:val="002C2563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2C2563"/>
  </w:style>
  <w:style w:type="paragraph" w:styleId="af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0">
    <w:name w:val="Body Text"/>
    <w:basedOn w:val="a1"/>
    <w:link w:val="Char5"/>
    <w:uiPriority w:val="99"/>
    <w:semiHidden/>
    <w:unhideWhenUsed/>
    <w:rsid w:val="002C2563"/>
    <w:pPr>
      <w:spacing w:after="120"/>
    </w:pPr>
  </w:style>
  <w:style w:type="character" w:customStyle="1" w:styleId="Char5">
    <w:name w:val="Σώμα κειμένου Char"/>
    <w:basedOn w:val="a2"/>
    <w:link w:val="af0"/>
    <w:uiPriority w:val="99"/>
    <w:semiHidden/>
    <w:rsid w:val="002C2563"/>
  </w:style>
  <w:style w:type="paragraph" w:styleId="22">
    <w:name w:val="Body Text 2"/>
    <w:basedOn w:val="a1"/>
    <w:link w:val="2Char0"/>
    <w:uiPriority w:val="99"/>
    <w:semiHidden/>
    <w:unhideWhenUsed/>
    <w:rsid w:val="002C2563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2C2563"/>
  </w:style>
  <w:style w:type="paragraph" w:styleId="32">
    <w:name w:val="Body Text 3"/>
    <w:basedOn w:val="a1"/>
    <w:link w:val="3Char0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2C2563"/>
    <w:rPr>
      <w:szCs w:val="16"/>
    </w:rPr>
  </w:style>
  <w:style w:type="paragraph" w:styleId="af1">
    <w:name w:val="Body Text First Indent"/>
    <w:basedOn w:val="af0"/>
    <w:link w:val="Char6"/>
    <w:uiPriority w:val="99"/>
    <w:semiHidden/>
    <w:unhideWhenUsed/>
    <w:rsid w:val="002C2563"/>
    <w:pPr>
      <w:spacing w:after="200"/>
      <w:ind w:firstLine="360"/>
    </w:pPr>
  </w:style>
  <w:style w:type="character" w:customStyle="1" w:styleId="Char6">
    <w:name w:val="Σώμα κείμενου Πρώτη Εσοχή Char"/>
    <w:basedOn w:val="Char5"/>
    <w:link w:val="af1"/>
    <w:uiPriority w:val="99"/>
    <w:semiHidden/>
    <w:rsid w:val="002C2563"/>
  </w:style>
  <w:style w:type="paragraph" w:styleId="af2">
    <w:name w:val="Body Text Indent"/>
    <w:basedOn w:val="a1"/>
    <w:link w:val="Char7"/>
    <w:uiPriority w:val="99"/>
    <w:semiHidden/>
    <w:unhideWhenUsed/>
    <w:rsid w:val="002C2563"/>
    <w:pPr>
      <w:spacing w:after="120"/>
      <w:ind w:left="360"/>
    </w:pPr>
  </w:style>
  <w:style w:type="character" w:customStyle="1" w:styleId="Char7">
    <w:name w:val="Σώμα κείμενου με εσοχή Char"/>
    <w:basedOn w:val="a2"/>
    <w:link w:val="af2"/>
    <w:uiPriority w:val="99"/>
    <w:semiHidden/>
    <w:rsid w:val="002C2563"/>
  </w:style>
  <w:style w:type="paragraph" w:styleId="23">
    <w:name w:val="Body Text First Indent 2"/>
    <w:basedOn w:val="af2"/>
    <w:link w:val="2Char1"/>
    <w:uiPriority w:val="99"/>
    <w:semiHidden/>
    <w:unhideWhenUsed/>
    <w:rsid w:val="002C2563"/>
    <w:pPr>
      <w:spacing w:after="200"/>
      <w:ind w:firstLine="360"/>
    </w:pPr>
  </w:style>
  <w:style w:type="character" w:customStyle="1" w:styleId="2Char1">
    <w:name w:val="Σώμα κείμενου Πρώτη Εσοχή 2 Char"/>
    <w:basedOn w:val="Char7"/>
    <w:link w:val="23"/>
    <w:uiPriority w:val="99"/>
    <w:semiHidden/>
    <w:rsid w:val="002C2563"/>
  </w:style>
  <w:style w:type="paragraph" w:styleId="24">
    <w:name w:val="Body Text Indent 2"/>
    <w:basedOn w:val="a1"/>
    <w:link w:val="2Char2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2C2563"/>
  </w:style>
  <w:style w:type="paragraph" w:styleId="33">
    <w:name w:val="Body Text Indent 3"/>
    <w:basedOn w:val="a1"/>
    <w:link w:val="3Char1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2C2563"/>
    <w:rPr>
      <w:szCs w:val="16"/>
    </w:rPr>
  </w:style>
  <w:style w:type="character" w:styleId="af3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4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5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9">
    <w:name w:val="annotation text"/>
    <w:basedOn w:val="a1"/>
    <w:link w:val="Char8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har8">
    <w:name w:val="Κείμενο σχολίου Char"/>
    <w:basedOn w:val="a2"/>
    <w:link w:val="af9"/>
    <w:uiPriority w:val="99"/>
    <w:semiHidden/>
    <w:rsid w:val="002C2563"/>
    <w:rPr>
      <w:szCs w:val="20"/>
    </w:rPr>
  </w:style>
  <w:style w:type="paragraph" w:styleId="afa">
    <w:name w:val="annotation subject"/>
    <w:basedOn w:val="af9"/>
    <w:next w:val="af9"/>
    <w:link w:val="Char9"/>
    <w:uiPriority w:val="99"/>
    <w:semiHidden/>
    <w:unhideWhenUsed/>
    <w:rsid w:val="002C2563"/>
    <w:rPr>
      <w:b/>
      <w:bCs/>
    </w:rPr>
  </w:style>
  <w:style w:type="character" w:customStyle="1" w:styleId="Char9">
    <w:name w:val="Θέμα σχολίου Char"/>
    <w:basedOn w:val="Char8"/>
    <w:link w:val="afa"/>
    <w:uiPriority w:val="99"/>
    <w:semiHidden/>
    <w:rsid w:val="002C2563"/>
    <w:rPr>
      <w:b/>
      <w:bCs/>
      <w:szCs w:val="20"/>
    </w:rPr>
  </w:style>
  <w:style w:type="table" w:styleId="afb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c">
    <w:name w:val="Document Map"/>
    <w:basedOn w:val="a1"/>
    <w:link w:val="Chara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a">
    <w:name w:val="Χάρτης εγγράφου Char"/>
    <w:basedOn w:val="a2"/>
    <w:link w:val="afc"/>
    <w:uiPriority w:val="99"/>
    <w:semiHidden/>
    <w:rsid w:val="002C2563"/>
    <w:rPr>
      <w:rFonts w:ascii="Segoe UI" w:hAnsi="Segoe UI" w:cs="Segoe UI"/>
      <w:szCs w:val="16"/>
    </w:rPr>
  </w:style>
  <w:style w:type="paragraph" w:styleId="afd">
    <w:name w:val="E-mail Signature"/>
    <w:basedOn w:val="a1"/>
    <w:link w:val="Charb"/>
    <w:uiPriority w:val="99"/>
    <w:semiHidden/>
    <w:unhideWhenUsed/>
    <w:rsid w:val="002C2563"/>
    <w:pPr>
      <w:spacing w:after="0" w:line="240" w:lineRule="auto"/>
    </w:pPr>
  </w:style>
  <w:style w:type="character" w:customStyle="1" w:styleId="Charb">
    <w:name w:val="Υπογραφή ηλεκτρονικού ταχυδρομείου Char"/>
    <w:basedOn w:val="a2"/>
    <w:link w:val="afd"/>
    <w:uiPriority w:val="99"/>
    <w:semiHidden/>
    <w:rsid w:val="002C2563"/>
  </w:style>
  <w:style w:type="character" w:styleId="afe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0">
    <w:name w:val="endnote text"/>
    <w:basedOn w:val="a1"/>
    <w:link w:val="Charc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Charc">
    <w:name w:val="Κείμενο σημείωσης τέλους Char"/>
    <w:basedOn w:val="a2"/>
    <w:link w:val="aff0"/>
    <w:uiPriority w:val="99"/>
    <w:semiHidden/>
    <w:rsid w:val="002C2563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3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4">
    <w:name w:val="footnote text"/>
    <w:basedOn w:val="a1"/>
    <w:link w:val="Chard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Chard">
    <w:name w:val="Κείμενο υποσημείωσης Char"/>
    <w:basedOn w:val="a2"/>
    <w:link w:val="aff4"/>
    <w:uiPriority w:val="99"/>
    <w:semiHidden/>
    <w:rsid w:val="002C2563"/>
    <w:rPr>
      <w:szCs w:val="20"/>
    </w:rPr>
  </w:style>
  <w:style w:type="table" w:customStyle="1" w:styleId="11">
    <w:name w:val="Πίνακας 1 με ανοιχτόχρωμο πλέγμα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Πίνακας 1 με ανοιχτόχρωμο πλέγμα - Έμφαση 1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Πίνακας 1 με ανοιχτόχρωμο πλέγμα - Έμφαση 2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Πίνακας 1 με ανοιχτόχρωμο πλέγμα - Έμφαση 3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Πίνακας 1 με ανοιχτόχρωμο πλέγμα - Έμφαση 4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Πίνακας 1 με ανοιχτόχρωμο πλέγμα - Έμφαση 5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Πίνακας 1 με ανοιχτόχρωμο πλέγμα - Έμφαση 6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Πίνακας 2 με πλέγμα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Πίνακας 2 με πλέγμα - Έμφαση 1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2-21">
    <w:name w:val="Πίνακας 2 με πλέγμα - Έμφαση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2-31">
    <w:name w:val="Πίνακας 2 με πλέγμα - Έμφαση 3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2-41">
    <w:name w:val="Πίνακας 2 με πλέγμα - Έμφαση 4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2-51">
    <w:name w:val="Πίνακας 2 με πλέγμα - Έμφαση 5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2-61">
    <w:name w:val="Πίνακας 2 με πλέγμα - Έμφαση 6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310">
    <w:name w:val="Πίνακας 3 με πλέγμα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Πίνακας 3 με πλέγμα - Έμφαση 1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3-21">
    <w:name w:val="Πίνακας 3 με πλέγμα - Έμφαση 2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3-31">
    <w:name w:val="Πίνακας 3 με πλέγμα - Έμφαση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3-41">
    <w:name w:val="Πίνακας 3 με πλέγμα - Έμφαση 4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3-51">
    <w:name w:val="Πίνακας 3 με πλέγμα - Έμφαση 5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3-61">
    <w:name w:val="Πίνακας 3 με πλέγμα - Έμφαση 6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410">
    <w:name w:val="Πίνακας 4 με πλέγμα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Πίνακας 4 με πλέγμα - Έμφαση 1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4-21">
    <w:name w:val="Πίνακας 4 με πλέγμα - Έμφαση 2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4-31">
    <w:name w:val="Πίνακας 4 με πλέγμα - Έμφαση 3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4-41">
    <w:name w:val="Πίνακας 4 με πλέγμα - Έμφαση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4-51">
    <w:name w:val="Πίνακας 4 με πλέγμα - Έμφαση 5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4-61">
    <w:name w:val="Πίνακας 4 με πλέγμα - Έμφαση 6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510">
    <w:name w:val="Πίνακας 5 με σκούρο πλέγμα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Πίνακας 5 με σκούρο πλέγμα - Έμφαση 1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customStyle="1" w:styleId="5-21">
    <w:name w:val="Πίνακας 5 με σκούρο πλέγμα - Έμφαση 2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customStyle="1" w:styleId="5-31">
    <w:name w:val="Πίνακας 5 με σκούρο πλέγμα - Έμφαση 3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customStyle="1" w:styleId="5-41">
    <w:name w:val="Πίνακας 5 με σκούρο πλέγμα - Έμφαση 4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customStyle="1" w:styleId="5-51">
    <w:name w:val="Πίνακας 5 με σκούρο πλέγμα - Έμφαση 5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5-61">
    <w:name w:val="Πίνακας 5 με σκούρο πλέγμα - Έμφαση 6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61">
    <w:name w:val="Πίνακας 6 με έγχρωμο πλέγμα1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Πίνακας 6 με έγχρωμο πλέγμα - Έμφαση 1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6-21">
    <w:name w:val="Πίνακας 6 με έγχρωμο πλέγμα - Έμφαση 21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6-31">
    <w:name w:val="Πίνακας 6 με έγχρωμο πλέγμα - Έμφαση 31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6-41">
    <w:name w:val="Πίνακας 6 με έγχρωμο πλέγμα - Έμφαση 41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6-51">
    <w:name w:val="Πίνακας 6 με έγχρωμο πλέγμα - Έμφαση 51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6-61">
    <w:name w:val="Πίνακας 6 με έγχρωμο πλέγμα - Έμφαση 61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71">
    <w:name w:val="Πίνακας 7 με έγχρωμο πλέγμα1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Πίνακας 7 με έγχρωμο πλέγμα - Έμφαση 1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7-21">
    <w:name w:val="Πίνακας 7 με έγχρωμο πλέγμα - Έμφαση 21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7-31">
    <w:name w:val="Πίνακας 7 με έγχρωμο πλέγμα - Έμφαση 31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7-41">
    <w:name w:val="Πίνακας 7 με έγχρωμο πλέγμα - Έμφαση 41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7-51">
    <w:name w:val="Πίνακας 7 με έγχρωμο πλέγμα - Έμφαση 51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7-61">
    <w:name w:val="Πίνακας 7 με έγχρωμο πλέγμα - Έμφαση 61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Char">
    <w:name w:val="Επικεφαλίδα 1 Char"/>
    <w:basedOn w:val="a2"/>
    <w:link w:val="1"/>
    <w:uiPriority w:val="7"/>
    <w:rsid w:val="00A905CA"/>
    <w:rPr>
      <w:rFonts w:ascii="Times New Roman" w:eastAsiaTheme="majorEastAsia" w:hAnsi="Times New Roman" w:cstheme="majorBidi"/>
      <w:color w:val="0B5748" w:themeColor="accent1" w:themeShade="80"/>
      <w:sz w:val="32"/>
      <w:szCs w:val="32"/>
    </w:rPr>
  </w:style>
  <w:style w:type="character" w:customStyle="1" w:styleId="2Char">
    <w:name w:val="Επικεφαλίδα 2 Char"/>
    <w:basedOn w:val="a2"/>
    <w:link w:val="21"/>
    <w:uiPriority w:val="8"/>
    <w:semiHidden/>
    <w:rsid w:val="00A905CA"/>
    <w:rPr>
      <w:rFonts w:ascii="Times New Roman" w:eastAsiaTheme="majorEastAsia" w:hAnsi="Times New Roman" w:cstheme="majorBidi"/>
      <w:color w:val="0B5748" w:themeColor="accent1" w:themeShade="80"/>
      <w:sz w:val="26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Char">
    <w:name w:val="Επικεφαλίδα 5 Char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2C2563"/>
    <w:rPr>
      <w:i/>
      <w:iCs/>
    </w:rPr>
  </w:style>
  <w:style w:type="character" w:styleId="HTML1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2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4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2C2563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-0">
    <w:name w:val="Hyperlink"/>
    <w:basedOn w:val="a2"/>
    <w:uiPriority w:val="99"/>
    <w:unhideWhenUsed/>
    <w:rsid w:val="00CD5E29"/>
    <w:rPr>
      <w:color w:val="11698B" w:themeColor="accent4" w:themeShade="BF"/>
      <w:u w:val="single"/>
    </w:rPr>
  </w:style>
  <w:style w:type="paragraph" w:styleId="10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4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5">
    <w:name w:val="index heading"/>
    <w:basedOn w:val="a1"/>
    <w:next w:val="10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7">
    <w:name w:val="Intense Quote"/>
    <w:basedOn w:val="a1"/>
    <w:next w:val="a1"/>
    <w:link w:val="Chare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Chare">
    <w:name w:val="Έντονο απόσπ. Char"/>
    <w:basedOn w:val="a2"/>
    <w:link w:val="aff7"/>
    <w:uiPriority w:val="30"/>
    <w:semiHidden/>
    <w:rsid w:val="00CD5E29"/>
    <w:rPr>
      <w:i/>
      <w:iCs/>
      <w:color w:val="11826C" w:themeColor="accent1" w:themeShade="BF"/>
    </w:rPr>
  </w:style>
  <w:style w:type="character" w:styleId="aff8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9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2C2563"/>
  </w:style>
  <w:style w:type="paragraph" w:styleId="affd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unhideWhenUsed/>
    <w:qFormat/>
    <w:rsid w:val="002C2563"/>
    <w:pPr>
      <w:ind w:left="720"/>
      <w:contextualSpacing/>
    </w:pPr>
  </w:style>
  <w:style w:type="table" w:customStyle="1" w:styleId="110">
    <w:name w:val="Ανοιχτόχρωμος πίνακας λίστας 1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Ανοιχτόχρωμος πίνακας λίστας 1 - Έμφαση 1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1-210">
    <w:name w:val="Ανοιχτόχρωμος πίνακας λίστας 1 - Έμφαση 2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1-310">
    <w:name w:val="Ανοιχτόχρωμος πίνακας λίστας 1 - Έμφαση 3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1-410">
    <w:name w:val="Ανοιχτόχρωμος πίνακας λίστας 1 - Έμφαση 4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1-510">
    <w:name w:val="Ανοιχτόχρωμος πίνακας λίστας 1 - Έμφαση 5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1-610">
    <w:name w:val="Ανοιχτόχρωμος πίνακας λίστας 1 - Έμφαση 6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211">
    <w:name w:val="Πίνακας λίστας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Πίνακας λίστας 2 - Έμφαση 1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2-210">
    <w:name w:val="Πίνακας λίστας 2 - Έμφαση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2-310">
    <w:name w:val="Πίνακας λίστας 2 - Έμφαση 3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2-410">
    <w:name w:val="Πίνακας λίστας 2 - Έμφαση 4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2-510">
    <w:name w:val="Πίνακας λίστας 2 - Έμφαση 5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2-610">
    <w:name w:val="Πίνακας λίστας 2 - Έμφαση 6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311">
    <w:name w:val="Πίνακας λίστας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Πίνακας λίστας 3 - Έμφαση 1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customStyle="1" w:styleId="3-210">
    <w:name w:val="Πίνακας λίστας 3 - Έμφαση 2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customStyle="1" w:styleId="3-310">
    <w:name w:val="Πίνακας λίστας 3 - Έμφαση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customStyle="1" w:styleId="3-410">
    <w:name w:val="Πίνακας λίστας 3 - Έμφαση 4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customStyle="1" w:styleId="3-510">
    <w:name w:val="Πίνακας λίστας 3 - Έμφαση 5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3-610">
    <w:name w:val="Πίνακας λίστας 3 - Έμφαση 6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411">
    <w:name w:val="Πίνακας λίστας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Πίνακας λίστας 4 - Έμφαση 1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4-210">
    <w:name w:val="Πίνακας λίστας 4 - Έμφαση 2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4-310">
    <w:name w:val="Πίνακας λίστας 4 - Έμφαση 3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4-410">
    <w:name w:val="Πίνακας λίστας 4 - Έμφαση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4-510">
    <w:name w:val="Πίνακας λίστας 4 - Έμφαση 5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4-610">
    <w:name w:val="Πίνακας λίστας 4 - Έμφαση 6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511">
    <w:name w:val="Σκούρος πίνακας λίστας 5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Σκούρος πίνακας λίστας 5 - Έμφαση 1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Σκούρος πίνακας λίστας 5 - Έμφαση 2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Σκούρος πίνακας λίστας 5 - Έμφαση 3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Σκούρος πίνακας λίστας 5 - Έμφαση 4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Σκούρος πίνακας λίστας 5 - Έμφαση 5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Σκούρος πίνακας λίστας 5 - Έμφαση 6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Έγχρωμος πίνακας λίστας 61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Έγχρωμος πίνακας λίστας 6 - Έμφαση 1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6-210">
    <w:name w:val="Έγχρωμος πίνακας λίστας  6 - Έμφαση 21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6-310">
    <w:name w:val="Έγχρωμος πίνακας λίστας 6 - Έμφαση 31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6-410">
    <w:name w:val="Έγχρωμος πίνακας λίστας 6 - Έμφαση 41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6-510">
    <w:name w:val="Έγχρωμος πίνακας λίστας 6 - Έμφαση 51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6-610">
    <w:name w:val="Έγχρωμος πίνακας λίστας 6 - Έμφαση 61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710">
    <w:name w:val="Έγχρωμος πίνακας λίστας 71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Έγχρωμος πίνακας λίστας 7 - Έμφαση 1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Έγχρωμος πίνακας λίστας 7 - Έμφαση 21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Έγχρωμος πίνακας λίστας 7 - Έμφαση 31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Έγχρωμος πίνακας λίστας 7 - Έμφαση 41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Έγχρωμος πίνακας λίστας 7 - Έμφαση 51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Έγχρωμος πίνακας λίστας  7 - Έμφαση 61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f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Κείμενο μακροεντολής Char"/>
    <w:basedOn w:val="a2"/>
    <w:link w:val="afff0"/>
    <w:uiPriority w:val="99"/>
    <w:semiHidden/>
    <w:rsid w:val="002C256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8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9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1"/>
    <w:link w:val="Charf0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harf0">
    <w:name w:val="Κεφαλίδα μηνύματος Char"/>
    <w:basedOn w:val="a2"/>
    <w:link w:val="afff1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unhideWhenUsed/>
    <w:rsid w:val="002C2563"/>
    <w:rPr>
      <w:rFonts w:cs="Times New Roman"/>
      <w:sz w:val="24"/>
      <w:szCs w:val="24"/>
    </w:rPr>
  </w:style>
  <w:style w:type="paragraph" w:styleId="afff2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3">
    <w:name w:val="Note Heading"/>
    <w:basedOn w:val="a1"/>
    <w:next w:val="a1"/>
    <w:link w:val="Charf1"/>
    <w:uiPriority w:val="99"/>
    <w:semiHidden/>
    <w:unhideWhenUsed/>
    <w:rsid w:val="002C2563"/>
    <w:pPr>
      <w:spacing w:after="0" w:line="240" w:lineRule="auto"/>
    </w:pPr>
  </w:style>
  <w:style w:type="character" w:customStyle="1" w:styleId="Charf1">
    <w:name w:val="Επικεφαλίδα σημείωσης Char"/>
    <w:basedOn w:val="a2"/>
    <w:link w:val="afff3"/>
    <w:uiPriority w:val="99"/>
    <w:semiHidden/>
    <w:rsid w:val="002C2563"/>
  </w:style>
  <w:style w:type="character" w:styleId="afff4">
    <w:name w:val="page number"/>
    <w:basedOn w:val="a2"/>
    <w:uiPriority w:val="99"/>
    <w:semiHidden/>
    <w:unhideWhenUsed/>
    <w:rsid w:val="002C2563"/>
  </w:style>
  <w:style w:type="table" w:customStyle="1" w:styleId="111">
    <w:name w:val="Απλός πίνακας 1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Απλός πίνακας 21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Απλός πίνακας 31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Απλός πίνακας 41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Απλός πίνακας 51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Plain Text"/>
    <w:basedOn w:val="a1"/>
    <w:link w:val="Charf2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Charf2">
    <w:name w:val="Απλό κείμενο Char"/>
    <w:basedOn w:val="a2"/>
    <w:link w:val="afff5"/>
    <w:uiPriority w:val="99"/>
    <w:semiHidden/>
    <w:rsid w:val="002C2563"/>
    <w:rPr>
      <w:rFonts w:ascii="Consolas" w:hAnsi="Consolas"/>
      <w:szCs w:val="21"/>
    </w:rPr>
  </w:style>
  <w:style w:type="paragraph" w:styleId="afff6">
    <w:name w:val="Quote"/>
    <w:basedOn w:val="a1"/>
    <w:next w:val="a1"/>
    <w:link w:val="Charf3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Απόσπασμα Char"/>
    <w:basedOn w:val="a2"/>
    <w:link w:val="afff6"/>
    <w:uiPriority w:val="29"/>
    <w:semiHidden/>
    <w:rsid w:val="002C2563"/>
    <w:rPr>
      <w:i/>
      <w:iCs/>
      <w:color w:val="404040" w:themeColor="text1" w:themeTint="BF"/>
    </w:rPr>
  </w:style>
  <w:style w:type="character" w:styleId="afff7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8">
    <w:name w:val="Subtitle"/>
    <w:basedOn w:val="a1"/>
    <w:next w:val="a1"/>
    <w:link w:val="Charf4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4">
    <w:name w:val="Υπότιτλος Char"/>
    <w:basedOn w:val="a2"/>
    <w:link w:val="afff8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9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a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3-10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0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0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b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c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8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Ανοιχτόχρωμο πλέγμα πίνακα1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e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0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2">
    <w:name w:val="Title"/>
    <w:basedOn w:val="a1"/>
    <w:next w:val="a1"/>
    <w:link w:val="Charf5"/>
    <w:unhideWhenUsed/>
    <w:qFormat/>
    <w:rsid w:val="00A905CA"/>
    <w:pPr>
      <w:spacing w:after="0" w:line="216" w:lineRule="auto"/>
    </w:pPr>
    <w:rPr>
      <w:rFonts w:eastAsiaTheme="majorEastAsia" w:cstheme="majorBidi"/>
      <w:color w:val="0B5748" w:themeColor="accent1" w:themeShade="80"/>
      <w:sz w:val="28"/>
      <w:szCs w:val="56"/>
    </w:rPr>
  </w:style>
  <w:style w:type="character" w:customStyle="1" w:styleId="Charf5">
    <w:name w:val="Τίτλος Char"/>
    <w:basedOn w:val="a2"/>
    <w:link w:val="affff2"/>
    <w:rsid w:val="00A905CA"/>
    <w:rPr>
      <w:rFonts w:ascii="Times New Roman" w:eastAsiaTheme="majorEastAsia" w:hAnsi="Times New Roman" w:cstheme="majorBidi"/>
      <w:color w:val="0B5748" w:themeColor="accent1" w:themeShade="80"/>
      <w:sz w:val="28"/>
      <w:szCs w:val="56"/>
    </w:rPr>
  </w:style>
  <w:style w:type="paragraph" w:styleId="affff3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2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e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5">
    <w:name w:val="Salutation"/>
    <w:basedOn w:val="a1"/>
    <w:next w:val="a1"/>
    <w:link w:val="Charf6"/>
    <w:uiPriority w:val="4"/>
    <w:qFormat/>
    <w:rsid w:val="00156EF1"/>
  </w:style>
  <w:style w:type="character" w:customStyle="1" w:styleId="Charf6">
    <w:name w:val="Χαιρετισμός Char"/>
    <w:basedOn w:val="a2"/>
    <w:link w:val="affff5"/>
    <w:uiPriority w:val="4"/>
    <w:rsid w:val="00156EF1"/>
  </w:style>
  <w:style w:type="character" w:styleId="affff6">
    <w:name w:val="Unresolved Mention"/>
    <w:basedOn w:val="a2"/>
    <w:uiPriority w:val="99"/>
    <w:semiHidden/>
    <w:unhideWhenUsed/>
    <w:rsid w:val="0043003E"/>
    <w:rPr>
      <w:color w:val="808080"/>
      <w:shd w:val="clear" w:color="auto" w:fill="E6E6E6"/>
    </w:rPr>
  </w:style>
  <w:style w:type="character" w:customStyle="1" w:styleId="65">
    <w:name w:val="Επικεφαλίδα #6_"/>
    <w:basedOn w:val="a2"/>
    <w:link w:val="66"/>
    <w:rsid w:val="00BA73B2"/>
    <w:rPr>
      <w:rFonts w:ascii="Arial" w:eastAsia="Arial" w:hAnsi="Arial" w:cs="Arial"/>
      <w:sz w:val="23"/>
      <w:szCs w:val="23"/>
    </w:rPr>
  </w:style>
  <w:style w:type="character" w:customStyle="1" w:styleId="4a">
    <w:name w:val="Επικεφαλίδα #4_"/>
    <w:basedOn w:val="a2"/>
    <w:link w:val="4b"/>
    <w:rsid w:val="00BA73B2"/>
    <w:rPr>
      <w:rFonts w:ascii="Bookman Old Style" w:eastAsia="Bookman Old Style" w:hAnsi="Bookman Old Style" w:cs="Bookman Old Style"/>
      <w:sz w:val="25"/>
      <w:szCs w:val="25"/>
    </w:rPr>
  </w:style>
  <w:style w:type="character" w:customStyle="1" w:styleId="6100">
    <w:name w:val="Επικεφαλίδα #6 + 10 στ.;Χωρίς έντονη γραφή"/>
    <w:basedOn w:val="65"/>
    <w:rsid w:val="00BA73B2"/>
    <w:rPr>
      <w:rFonts w:ascii="Arial" w:eastAsia="Arial" w:hAnsi="Arial" w:cs="Arial"/>
      <w:b/>
      <w:bCs/>
      <w:sz w:val="20"/>
      <w:szCs w:val="20"/>
    </w:rPr>
  </w:style>
  <w:style w:type="character" w:customStyle="1" w:styleId="84">
    <w:name w:val="Σώμα κειμένου (8)_"/>
    <w:basedOn w:val="a2"/>
    <w:link w:val="85"/>
    <w:rsid w:val="00BA73B2"/>
    <w:rPr>
      <w:rFonts w:ascii="Arial" w:eastAsia="Arial" w:hAnsi="Arial" w:cs="Arial"/>
      <w:sz w:val="20"/>
      <w:szCs w:val="20"/>
    </w:rPr>
  </w:style>
  <w:style w:type="character" w:customStyle="1" w:styleId="8115">
    <w:name w:val="Σώμα κειμένου (8) + 11;5 στ."/>
    <w:basedOn w:val="84"/>
    <w:rsid w:val="00BA73B2"/>
    <w:rPr>
      <w:rFonts w:ascii="Arial" w:eastAsia="Arial" w:hAnsi="Arial" w:cs="Arial"/>
      <w:sz w:val="23"/>
      <w:szCs w:val="23"/>
    </w:rPr>
  </w:style>
  <w:style w:type="character" w:customStyle="1" w:styleId="86">
    <w:name w:val="Σώμα κειμένου (8) + Χωρίς έντονη γραφή"/>
    <w:basedOn w:val="84"/>
    <w:rsid w:val="00BA73B2"/>
    <w:rPr>
      <w:rFonts w:ascii="Arial" w:eastAsia="Arial" w:hAnsi="Arial" w:cs="Arial"/>
      <w:b/>
      <w:bCs/>
      <w:sz w:val="20"/>
      <w:szCs w:val="20"/>
    </w:rPr>
  </w:style>
  <w:style w:type="character" w:customStyle="1" w:styleId="6BookmanOldStyle125">
    <w:name w:val="Επικεφαλίδα #6 + Bookman Old Style;12;5 στ.;Χωρίς έντονη γραφή"/>
    <w:basedOn w:val="65"/>
    <w:rsid w:val="00BA73B2"/>
    <w:rPr>
      <w:rFonts w:ascii="Bookman Old Style" w:eastAsia="Bookman Old Style" w:hAnsi="Bookman Old Style" w:cs="Bookman Old Style"/>
      <w:b/>
      <w:bCs/>
      <w:sz w:val="25"/>
      <w:szCs w:val="25"/>
    </w:rPr>
  </w:style>
  <w:style w:type="character" w:customStyle="1" w:styleId="92">
    <w:name w:val="Σώμα κειμένου (9)_"/>
    <w:basedOn w:val="a2"/>
    <w:link w:val="93"/>
    <w:rsid w:val="00BA73B2"/>
    <w:rPr>
      <w:rFonts w:ascii="Arial" w:eastAsia="Arial" w:hAnsi="Arial" w:cs="Arial"/>
      <w:sz w:val="23"/>
      <w:szCs w:val="23"/>
    </w:rPr>
  </w:style>
  <w:style w:type="character" w:customStyle="1" w:styleId="8BookmanOldStyle125">
    <w:name w:val="Σώμα κειμένου (8) + Bookman Old Style;12;5 στ.;Χωρίς έντονη γραφή"/>
    <w:basedOn w:val="84"/>
    <w:rsid w:val="00BA73B2"/>
    <w:rPr>
      <w:rFonts w:ascii="Bookman Old Style" w:eastAsia="Bookman Old Style" w:hAnsi="Bookman Old Style" w:cs="Bookman Old Style"/>
      <w:b/>
      <w:bCs/>
      <w:sz w:val="25"/>
      <w:szCs w:val="25"/>
    </w:rPr>
  </w:style>
  <w:style w:type="character" w:customStyle="1" w:styleId="8-1">
    <w:name w:val="Σώμα κειμένου (8) + Διάστιχο -1 στ."/>
    <w:basedOn w:val="84"/>
    <w:rsid w:val="00BA73B2"/>
    <w:rPr>
      <w:rFonts w:ascii="Arial" w:eastAsia="Arial" w:hAnsi="Arial" w:cs="Arial"/>
      <w:spacing w:val="-20"/>
      <w:sz w:val="20"/>
      <w:szCs w:val="20"/>
    </w:rPr>
  </w:style>
  <w:style w:type="paragraph" w:customStyle="1" w:styleId="66">
    <w:name w:val="Επικεφαλίδα #6"/>
    <w:basedOn w:val="a1"/>
    <w:link w:val="65"/>
    <w:rsid w:val="00BA73B2"/>
    <w:pPr>
      <w:spacing w:before="720" w:after="120" w:line="292" w:lineRule="exact"/>
      <w:ind w:hanging="1840"/>
      <w:jc w:val="center"/>
      <w:outlineLvl w:val="5"/>
    </w:pPr>
    <w:rPr>
      <w:rFonts w:ascii="Arial" w:eastAsia="Arial" w:hAnsi="Arial" w:cs="Arial"/>
      <w:sz w:val="23"/>
      <w:szCs w:val="23"/>
    </w:rPr>
  </w:style>
  <w:style w:type="paragraph" w:customStyle="1" w:styleId="4b">
    <w:name w:val="Επικεφαλίδα #4"/>
    <w:basedOn w:val="a1"/>
    <w:link w:val="4a"/>
    <w:rsid w:val="00BA73B2"/>
    <w:pPr>
      <w:spacing w:after="1380" w:line="0" w:lineRule="atLeast"/>
      <w:jc w:val="both"/>
      <w:outlineLvl w:val="3"/>
    </w:pPr>
    <w:rPr>
      <w:rFonts w:ascii="Bookman Old Style" w:eastAsia="Bookman Old Style" w:hAnsi="Bookman Old Style" w:cs="Bookman Old Style"/>
      <w:sz w:val="25"/>
      <w:szCs w:val="25"/>
    </w:rPr>
  </w:style>
  <w:style w:type="paragraph" w:customStyle="1" w:styleId="85">
    <w:name w:val="Σώμα κειμένου (8)"/>
    <w:basedOn w:val="a1"/>
    <w:link w:val="84"/>
    <w:rsid w:val="00BA73B2"/>
    <w:pPr>
      <w:spacing w:after="0" w:line="385" w:lineRule="exact"/>
      <w:ind w:hanging="1840"/>
    </w:pPr>
    <w:rPr>
      <w:rFonts w:ascii="Arial" w:eastAsia="Arial" w:hAnsi="Arial" w:cs="Arial"/>
      <w:sz w:val="20"/>
      <w:szCs w:val="20"/>
    </w:rPr>
  </w:style>
  <w:style w:type="paragraph" w:customStyle="1" w:styleId="93">
    <w:name w:val="Σώμα κειμένου (9)"/>
    <w:basedOn w:val="a1"/>
    <w:link w:val="92"/>
    <w:rsid w:val="00BA73B2"/>
    <w:pPr>
      <w:spacing w:after="0" w:line="389" w:lineRule="exact"/>
      <w:ind w:hanging="1840"/>
    </w:pPr>
    <w:rPr>
      <w:rFonts w:ascii="Arial" w:eastAsia="Arial" w:hAnsi="Arial" w:cs="Arial"/>
      <w:sz w:val="23"/>
      <w:szCs w:val="23"/>
    </w:rPr>
  </w:style>
  <w:style w:type="paragraph" w:styleId="affff7">
    <w:name w:val="No Spacing"/>
    <w:link w:val="Charf7"/>
    <w:uiPriority w:val="1"/>
    <w:qFormat/>
    <w:rsid w:val="00B3712D"/>
    <w:pPr>
      <w:spacing w:after="0" w:line="240" w:lineRule="auto"/>
    </w:pPr>
    <w:rPr>
      <w:rFonts w:eastAsiaTheme="minorEastAsia"/>
      <w:color w:val="auto"/>
      <w:lang w:eastAsia="el-GR"/>
    </w:rPr>
  </w:style>
  <w:style w:type="character" w:customStyle="1" w:styleId="Charf7">
    <w:name w:val="Χωρίς διάστιχο Char"/>
    <w:basedOn w:val="a2"/>
    <w:link w:val="affff7"/>
    <w:uiPriority w:val="1"/>
    <w:rsid w:val="00B3712D"/>
    <w:rPr>
      <w:rFonts w:eastAsiaTheme="minorEastAsia"/>
      <w:color w:val="auto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949;&#960;&#945;&#947;&#947;&#949;&#955;&#956;&#945;&#964;&#953;&#954;&#972;%20&#949;&#960;&#953;&#963;&#964;&#959;&#955;&#972;&#967;&#945;&#961;&#964;&#959;%20&#964;&#963;&#943;&#961;&#959;&#96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7A8E11279F4AEAB883E47E994E51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F9C4F89-4281-4A15-BE32-21457D58AD69}"/>
      </w:docPartPr>
      <w:docPartBody>
        <w:p w:rsidR="00F30CB7" w:rsidRDefault="00641FD1" w:rsidP="00641FD1">
          <w:pPr>
            <w:pStyle w:val="9E7A8E11279F4AEAB883E47E994E5154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[Τίτλος εγγράφου]</w:t>
          </w:r>
        </w:p>
      </w:docPartBody>
    </w:docPart>
    <w:docPart>
      <w:docPartPr>
        <w:name w:val="69C36368DBA24DF7B2AAD0DC93D0B70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2843D72-1D3A-48A7-A826-B71B0CF46F12}"/>
      </w:docPartPr>
      <w:docPartBody>
        <w:p w:rsidR="00F30CB7" w:rsidRDefault="00641FD1" w:rsidP="00641FD1">
          <w:pPr>
            <w:pStyle w:val="69C36368DBA24DF7B2AAD0DC93D0B70A"/>
          </w:pPr>
          <w:r>
            <w:rPr>
              <w:color w:val="4472C4" w:themeColor="accent1"/>
              <w:sz w:val="28"/>
              <w:szCs w:val="28"/>
            </w:rPr>
            <w:t>[Υπότιτλος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D1"/>
    <w:rsid w:val="003D2222"/>
    <w:rsid w:val="00520482"/>
    <w:rsid w:val="00641FD1"/>
    <w:rsid w:val="00F3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E7A8E11279F4AEAB883E47E994E5154">
    <w:name w:val="9E7A8E11279F4AEAB883E47E994E5154"/>
    <w:rsid w:val="00641FD1"/>
  </w:style>
  <w:style w:type="paragraph" w:customStyle="1" w:styleId="69C36368DBA24DF7B2AAD0DC93D0B70A">
    <w:name w:val="69C36368DBA24DF7B2AAD0DC93D0B70A"/>
    <w:rsid w:val="00641FD1"/>
  </w:style>
  <w:style w:type="paragraph" w:customStyle="1" w:styleId="C3D63F9AFCCD4B499F285D256FEEEB02">
    <w:name w:val="C3D63F9AFCCD4B499F285D256FEEEB02"/>
    <w:rsid w:val="00641FD1"/>
  </w:style>
  <w:style w:type="paragraph" w:customStyle="1" w:styleId="348809F25A3547EBB9E44950605A6EB2">
    <w:name w:val="348809F25A3547EBB9E44950605A6EB2"/>
    <w:rsid w:val="00641FD1"/>
  </w:style>
  <w:style w:type="paragraph" w:customStyle="1" w:styleId="A19541BEB25E490585AABCA5BDC0D500">
    <w:name w:val="A19541BEB25E490585AABCA5BDC0D500"/>
    <w:rsid w:val="00641F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Επώνυμο:                                                                              ΟΝΟΜΑ:                         </PublishDate>
  <Abstract/>
  <CompanyAddress>Πάτρα, Μάρτιος 2021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επαγγελματικό επιστολόχαρτο τσίρος</Template>
  <TotalTime>35</TotalTime>
  <Pages>5</Pages>
  <Words>533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ΜΕΛΕΤΗ ΠΕΡΙΠΤΩΣΗς</vt:lpstr>
      <vt:lpstr/>
    </vt:vector>
  </TitlesOfParts>
  <Company>Εξάμηνο : στ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ΜΕΛΕΤΗ ΠΕΡΙΠΤΩΣΗς</dc:title>
  <dc:subject>Ενδιάμεση Διαμορφωτική Αξιολόγηση Μαθησιακής Πορείας Φοιτητή</dc:subject>
  <dc:creator>user</dc:creator>
  <cp:keywords>Προς όλους τους ενδιαφερόμενους</cp:keywords>
  <cp:lastModifiedBy>PC</cp:lastModifiedBy>
  <cp:revision>6</cp:revision>
  <cp:lastPrinted>2021-03-11T19:26:00Z</cp:lastPrinted>
  <dcterms:created xsi:type="dcterms:W3CDTF">2021-03-18T13:39:00Z</dcterms:created>
  <dcterms:modified xsi:type="dcterms:W3CDTF">2021-03-18T14:34:00Z</dcterms:modified>
  <cp:contentStatus>αράλαμπος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