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11"/>
        <w:tblW w:w="5116" w:type="pct"/>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583"/>
        <w:gridCol w:w="292"/>
        <w:gridCol w:w="87"/>
        <w:gridCol w:w="1747"/>
      </w:tblGrid>
      <w:tr w:rsidR="002A77F1" w:rsidRPr="00A905CA" w:rsidTr="002A77F1">
        <w:trPr>
          <w:trHeight w:val="1296"/>
          <w:tblHeader/>
        </w:trPr>
        <w:tc>
          <w:tcPr>
            <w:tcW w:w="8582" w:type="dxa"/>
            <w:shd w:val="clear" w:color="auto" w:fill="EBEBEB" w:themeFill="background2"/>
            <w:tcMar>
              <w:left w:w="360" w:type="dxa"/>
            </w:tcMar>
            <w:vAlign w:val="center"/>
          </w:tcPr>
          <w:p w:rsidR="005E03DB" w:rsidRPr="006A5EDF" w:rsidRDefault="005E03DB" w:rsidP="005E03DB">
            <w:pPr>
              <w:pStyle w:val="affff2"/>
              <w:rPr>
                <w:rFonts w:cs="Times New Roman"/>
                <w:sz w:val="22"/>
                <w:szCs w:val="22"/>
              </w:rPr>
            </w:pPr>
            <w:r w:rsidRPr="006A5EDF">
              <w:rPr>
                <w:rFonts w:cs="Times New Roman"/>
                <w:sz w:val="22"/>
                <w:szCs w:val="22"/>
              </w:rPr>
              <w:t>Χαράλαμπος Τ. Τσίρος, Δρ. Φιλοσοφίας-Ψυχολογίας-Παιδαγωγικής</w:t>
            </w:r>
            <w:r w:rsidR="006A5EDF">
              <w:rPr>
                <w:rFonts w:cs="Times New Roman"/>
                <w:sz w:val="22"/>
                <w:szCs w:val="22"/>
              </w:rPr>
              <w:t>.</w:t>
            </w:r>
          </w:p>
          <w:p w:rsidR="0000220C" w:rsidRPr="006A5EDF" w:rsidRDefault="0000220C" w:rsidP="0037405D">
            <w:pPr>
              <w:pStyle w:val="Web"/>
              <w:shd w:val="clear" w:color="auto" w:fill="F3F3F3"/>
              <w:tabs>
                <w:tab w:val="left" w:leader="dot" w:pos="7938"/>
              </w:tabs>
              <w:spacing w:before="150" w:after="150" w:line="26" w:lineRule="atLeast"/>
              <w:ind w:right="-184"/>
              <w:rPr>
                <w:b/>
                <w:iCs/>
                <w:color w:val="000000"/>
                <w:sz w:val="20"/>
                <w:szCs w:val="20"/>
              </w:rPr>
            </w:pPr>
            <w:proofErr w:type="gramStart"/>
            <w:r w:rsidRPr="006A5EDF">
              <w:rPr>
                <w:sz w:val="20"/>
                <w:szCs w:val="20"/>
                <w:lang w:val="en-US"/>
              </w:rPr>
              <w:t>Ph</w:t>
            </w:r>
            <w:r w:rsidRPr="006A5EDF">
              <w:rPr>
                <w:sz w:val="20"/>
                <w:szCs w:val="20"/>
              </w:rPr>
              <w:t>.</w:t>
            </w:r>
            <w:r w:rsidRPr="006A5EDF">
              <w:rPr>
                <w:sz w:val="20"/>
                <w:szCs w:val="20"/>
                <w:lang w:val="en-US"/>
              </w:rPr>
              <w:t>D</w:t>
            </w:r>
            <w:proofErr w:type="gramEnd"/>
            <w:r w:rsidRPr="006A5EDF">
              <w:rPr>
                <w:sz w:val="20"/>
                <w:szCs w:val="20"/>
              </w:rPr>
              <w:t xml:space="preserve"> (</w:t>
            </w:r>
            <w:r w:rsidRPr="006A5EDF">
              <w:rPr>
                <w:sz w:val="20"/>
                <w:szCs w:val="20"/>
                <w:lang w:val="en-US"/>
              </w:rPr>
              <w:t>Ph</w:t>
            </w:r>
            <w:r w:rsidRPr="006A5EDF">
              <w:rPr>
                <w:sz w:val="20"/>
                <w:szCs w:val="20"/>
              </w:rPr>
              <w:t>.-</w:t>
            </w:r>
            <w:proofErr w:type="spellStart"/>
            <w:r w:rsidRPr="006A5EDF">
              <w:rPr>
                <w:sz w:val="20"/>
                <w:szCs w:val="20"/>
                <w:lang w:val="en-US"/>
              </w:rPr>
              <w:t>Psyc</w:t>
            </w:r>
            <w:proofErr w:type="spellEnd"/>
            <w:r w:rsidRPr="006A5EDF">
              <w:rPr>
                <w:sz w:val="20"/>
                <w:szCs w:val="20"/>
              </w:rPr>
              <w:t>.-</w:t>
            </w:r>
            <w:r w:rsidRPr="006A5EDF">
              <w:rPr>
                <w:sz w:val="20"/>
                <w:szCs w:val="20"/>
                <w:lang w:val="en-US"/>
              </w:rPr>
              <w:t>Paid</w:t>
            </w:r>
            <w:r w:rsidRPr="006A5EDF">
              <w:rPr>
                <w:sz w:val="20"/>
                <w:szCs w:val="20"/>
              </w:rPr>
              <w:t xml:space="preserve">.), </w:t>
            </w:r>
            <w:r w:rsidRPr="006A5EDF">
              <w:rPr>
                <w:sz w:val="20"/>
                <w:szCs w:val="20"/>
                <w:lang w:val="en-US"/>
              </w:rPr>
              <w:t>M</w:t>
            </w:r>
            <w:r w:rsidRPr="006A5EDF">
              <w:rPr>
                <w:sz w:val="20"/>
                <w:szCs w:val="20"/>
              </w:rPr>
              <w:t>.</w:t>
            </w:r>
            <w:r w:rsidRPr="006A5EDF">
              <w:rPr>
                <w:sz w:val="20"/>
                <w:szCs w:val="20"/>
                <w:lang w:val="en-US"/>
              </w:rPr>
              <w:t>Sc</w:t>
            </w:r>
            <w:r w:rsidRPr="006A5EDF">
              <w:rPr>
                <w:sz w:val="20"/>
                <w:szCs w:val="20"/>
              </w:rPr>
              <w:t>. (</w:t>
            </w:r>
            <w:proofErr w:type="spellStart"/>
            <w:r w:rsidRPr="006A5EDF">
              <w:rPr>
                <w:sz w:val="20"/>
                <w:szCs w:val="20"/>
                <w:lang w:val="en-US"/>
              </w:rPr>
              <w:t>Eng</w:t>
            </w:r>
            <w:proofErr w:type="spellEnd"/>
            <w:r w:rsidRPr="006A5EDF">
              <w:rPr>
                <w:sz w:val="20"/>
                <w:szCs w:val="20"/>
              </w:rPr>
              <w:t xml:space="preserve">.), </w:t>
            </w:r>
            <w:r w:rsidRPr="006A5EDF">
              <w:rPr>
                <w:sz w:val="20"/>
                <w:szCs w:val="20"/>
                <w:lang w:val="en-US"/>
              </w:rPr>
              <w:t>B</w:t>
            </w:r>
            <w:r w:rsidRPr="006A5EDF">
              <w:rPr>
                <w:sz w:val="20"/>
                <w:szCs w:val="20"/>
              </w:rPr>
              <w:t>.</w:t>
            </w:r>
            <w:r w:rsidRPr="006A5EDF">
              <w:rPr>
                <w:sz w:val="20"/>
                <w:szCs w:val="20"/>
                <w:lang w:val="en-US"/>
              </w:rPr>
              <w:t>Sc</w:t>
            </w:r>
            <w:r w:rsidRPr="006A5EDF">
              <w:rPr>
                <w:sz w:val="20"/>
                <w:szCs w:val="20"/>
              </w:rPr>
              <w:t>.(</w:t>
            </w:r>
            <w:proofErr w:type="spellStart"/>
            <w:r w:rsidRPr="006A5EDF">
              <w:rPr>
                <w:sz w:val="20"/>
                <w:szCs w:val="20"/>
                <w:lang w:val="en-US"/>
              </w:rPr>
              <w:t>Soc</w:t>
            </w:r>
            <w:proofErr w:type="spellEnd"/>
            <w:r w:rsidRPr="006A5EDF">
              <w:rPr>
                <w:sz w:val="20"/>
                <w:szCs w:val="20"/>
              </w:rPr>
              <w:t>.</w:t>
            </w:r>
            <w:r w:rsidRPr="006A5EDF">
              <w:rPr>
                <w:sz w:val="20"/>
                <w:szCs w:val="20"/>
                <w:lang w:val="en-US"/>
              </w:rPr>
              <w:t>Sc</w:t>
            </w:r>
            <w:r w:rsidRPr="006A5EDF">
              <w:rPr>
                <w:sz w:val="20"/>
                <w:szCs w:val="20"/>
              </w:rPr>
              <w:t xml:space="preserve">.), </w:t>
            </w:r>
            <w:r w:rsidRPr="006A5EDF">
              <w:rPr>
                <w:sz w:val="20"/>
                <w:szCs w:val="20"/>
                <w:lang w:val="en-US"/>
              </w:rPr>
              <w:t>D</w:t>
            </w:r>
            <w:r w:rsidRPr="006A5EDF">
              <w:rPr>
                <w:sz w:val="20"/>
                <w:szCs w:val="20"/>
              </w:rPr>
              <w:t>.</w:t>
            </w:r>
            <w:r w:rsidRPr="006A5EDF">
              <w:rPr>
                <w:sz w:val="20"/>
                <w:szCs w:val="20"/>
                <w:lang w:val="en-US"/>
              </w:rPr>
              <w:t>I</w:t>
            </w:r>
            <w:r w:rsidRPr="006A5EDF">
              <w:rPr>
                <w:sz w:val="20"/>
                <w:szCs w:val="20"/>
              </w:rPr>
              <w:t>.</w:t>
            </w:r>
            <w:r w:rsidRPr="006A5EDF">
              <w:rPr>
                <w:sz w:val="20"/>
                <w:szCs w:val="20"/>
                <w:lang w:val="en-US"/>
              </w:rPr>
              <w:t>C</w:t>
            </w:r>
            <w:r w:rsidRPr="006A5EDF">
              <w:rPr>
                <w:sz w:val="20"/>
                <w:szCs w:val="20"/>
              </w:rPr>
              <w:t xml:space="preserve">., </w:t>
            </w:r>
            <w:r w:rsidRPr="006A5EDF">
              <w:rPr>
                <w:sz w:val="20"/>
                <w:szCs w:val="20"/>
                <w:lang w:val="en-US"/>
              </w:rPr>
              <w:t>M</w:t>
            </w:r>
            <w:r w:rsidRPr="006A5EDF">
              <w:rPr>
                <w:sz w:val="20"/>
                <w:szCs w:val="20"/>
              </w:rPr>
              <w:t>.</w:t>
            </w:r>
            <w:r w:rsidRPr="006A5EDF">
              <w:rPr>
                <w:sz w:val="20"/>
                <w:szCs w:val="20"/>
                <w:lang w:val="en-US"/>
              </w:rPr>
              <w:t>Sc</w:t>
            </w:r>
            <w:r w:rsidRPr="006A5EDF">
              <w:rPr>
                <w:sz w:val="20"/>
                <w:szCs w:val="20"/>
              </w:rPr>
              <w:t>. (</w:t>
            </w:r>
            <w:proofErr w:type="spellStart"/>
            <w:r w:rsidRPr="006A5EDF">
              <w:rPr>
                <w:sz w:val="20"/>
                <w:szCs w:val="20"/>
                <w:lang w:val="en-US"/>
              </w:rPr>
              <w:t>Eng</w:t>
            </w:r>
            <w:proofErr w:type="spellEnd"/>
            <w:r w:rsidRPr="006A5EDF">
              <w:rPr>
                <w:sz w:val="20"/>
                <w:szCs w:val="20"/>
              </w:rPr>
              <w:t>).</w:t>
            </w:r>
          </w:p>
          <w:p w:rsidR="005E03DB" w:rsidRPr="006A5EDF" w:rsidRDefault="0037405D" w:rsidP="0037405D">
            <w:pPr>
              <w:pStyle w:val="a8"/>
              <w:rPr>
                <w:rFonts w:cs="Times New Roman"/>
                <w:sz w:val="20"/>
                <w:szCs w:val="20"/>
              </w:rPr>
            </w:pPr>
            <w:r w:rsidRPr="006A5EDF">
              <w:rPr>
                <w:rFonts w:cs="Times New Roman"/>
                <w:sz w:val="20"/>
                <w:szCs w:val="20"/>
              </w:rPr>
              <w:t>Διδάσκων Τριτοβάθμια Εκπαίδευση.  Εκπαιδευτής Εκπαιδευτών Ενηλίκων Ε.Ο.Π.Π.Ε.Π.</w:t>
            </w:r>
          </w:p>
          <w:p w:rsidR="00B634FE" w:rsidRPr="006A5EDF" w:rsidRDefault="00B634FE" w:rsidP="00B634FE">
            <w:pPr>
              <w:pStyle w:val="a8"/>
              <w:jc w:val="center"/>
              <w:rPr>
                <w:rFonts w:cs="Times New Roman"/>
                <w:sz w:val="20"/>
                <w:szCs w:val="20"/>
              </w:rPr>
            </w:pPr>
          </w:p>
        </w:tc>
        <w:tc>
          <w:tcPr>
            <w:tcW w:w="292" w:type="dxa"/>
            <w:shd w:val="clear" w:color="auto" w:fill="17AE92" w:themeFill="accent1"/>
          </w:tcPr>
          <w:p w:rsidR="005E03DB" w:rsidRDefault="005E03DB" w:rsidP="005E03DB"/>
        </w:tc>
        <w:tc>
          <w:tcPr>
            <w:tcW w:w="87" w:type="dxa"/>
            <w:shd w:val="clear" w:color="auto" w:fill="F7A23F" w:themeFill="accent2"/>
          </w:tcPr>
          <w:p w:rsidR="005E03DB" w:rsidRDefault="005E03DB" w:rsidP="005E03DB"/>
        </w:tc>
        <w:tc>
          <w:tcPr>
            <w:tcW w:w="1747" w:type="dxa"/>
            <w:shd w:val="clear" w:color="auto" w:fill="6F7E84" w:themeFill="accent3"/>
          </w:tcPr>
          <w:p w:rsidR="005E03DB" w:rsidRDefault="008A4BB1" w:rsidP="005E03DB">
            <w:r w:rsidRPr="00ED1F9C">
              <w:rPr>
                <w:noProof/>
              </w:rPr>
              <w:drawing>
                <wp:inline distT="0" distB="0" distL="0" distR="0" wp14:anchorId="279035C8" wp14:editId="626C09D4">
                  <wp:extent cx="1068019" cy="854610"/>
                  <wp:effectExtent l="0" t="0" r="0" b="317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8019" cy="854610"/>
                          </a:xfrm>
                          <a:prstGeom prst="rect">
                            <a:avLst/>
                          </a:prstGeom>
                          <a:noFill/>
                        </pic:spPr>
                      </pic:pic>
                    </a:graphicData>
                  </a:graphic>
                </wp:inline>
              </w:drawing>
            </w:r>
          </w:p>
        </w:tc>
      </w:tr>
    </w:tbl>
    <w:p w:rsidR="008A4BB1" w:rsidRDefault="008A4BB1" w:rsidP="00F07379">
      <w:pPr>
        <w:pStyle w:val="aa"/>
        <w:rPr>
          <w:rFonts w:cs="Times New Roman"/>
        </w:rPr>
      </w:pPr>
    </w:p>
    <w:bookmarkStart w:id="0" w:name="_Hlk61283721" w:displacedByCustomXml="next"/>
    <w:sdt>
      <w:sdtPr>
        <w:rPr>
          <w:rFonts w:eastAsia="Times New Roman" w:cs="Times New Roman"/>
          <w:b/>
          <w:bCs/>
          <w:color w:val="000000"/>
          <w:sz w:val="24"/>
          <w:szCs w:val="24"/>
          <w:lang w:eastAsia="el-GR" w:bidi="el-GR"/>
        </w:rPr>
        <w:alias w:val="Εισαγάγετε όνομα παραλήπτη:"/>
        <w:tag w:val="Εισαγάγετε όνομα παραλήπτη:"/>
        <w:id w:val="1515885999"/>
        <w:placeholder>
          <w:docPart w:val="1CC53598C88748B389B3F9C5097C8CBE"/>
        </w:placeholder>
        <w:dataBinding w:prefixMappings="xmlns:ns0='http://purl.org/dc/elements/1.1/' xmlns:ns1='http://schemas.openxmlformats.org/package/2006/metadata/core-properties' " w:xpath="/ns1:coreProperties[1]/ns1:keywords[1]" w:storeItemID="{6C3C8BC8-F283-45AE-878A-BAB7291924A1}"/>
        <w:text/>
      </w:sdtPr>
      <w:sdtContent>
        <w:p w:rsidR="00156EF1" w:rsidRPr="00A905CA" w:rsidRDefault="00186EA2" w:rsidP="00186EA2">
          <w:pPr>
            <w:pStyle w:val="aa"/>
            <w:rPr>
              <w:rFonts w:cs="Times New Roman"/>
            </w:rPr>
          </w:pPr>
          <w:r>
            <w:rPr>
              <w:rFonts w:eastAsia="Times New Roman" w:cs="Times New Roman"/>
              <w:b/>
              <w:bCs/>
              <w:color w:val="000000"/>
              <w:sz w:val="24"/>
              <w:szCs w:val="24"/>
              <w:lang w:eastAsia="el-GR" w:bidi="el-GR"/>
            </w:rPr>
            <w:t>ΠΡΟΣ τ</w:t>
          </w:r>
          <w:r w:rsidRPr="00186EA2">
            <w:rPr>
              <w:rFonts w:eastAsia="Times New Roman" w:cs="Times New Roman"/>
              <w:b/>
              <w:bCs/>
              <w:color w:val="000000"/>
              <w:sz w:val="24"/>
              <w:szCs w:val="24"/>
              <w:lang w:eastAsia="el-GR" w:bidi="el-GR"/>
            </w:rPr>
            <w:t>ους κ.κ. φοιτητές και φοιτήτριες</w:t>
          </w:r>
        </w:p>
      </w:sdtContent>
    </w:sdt>
    <w:bookmarkEnd w:id="0"/>
    <w:p w:rsidR="00186EA2" w:rsidRDefault="00186EA2" w:rsidP="00186EA2">
      <w:pPr>
        <w:pStyle w:val="Bodytext20"/>
        <w:shd w:val="clear" w:color="auto" w:fill="auto"/>
        <w:spacing w:before="0" w:after="283" w:line="240" w:lineRule="exact"/>
        <w:ind w:left="6520" w:firstLine="0"/>
      </w:pPr>
      <w:r>
        <w:rPr>
          <w:color w:val="000000"/>
          <w:sz w:val="24"/>
          <w:szCs w:val="24"/>
          <w:lang w:eastAsia="el-GR" w:bidi="el-GR"/>
        </w:rPr>
        <w:t>Τρίπολη</w:t>
      </w:r>
    </w:p>
    <w:p w:rsidR="00186EA2" w:rsidRDefault="00186EA2" w:rsidP="00186EA2">
      <w:pPr>
        <w:pStyle w:val="Heading20"/>
        <w:keepNext/>
        <w:keepLines/>
        <w:shd w:val="clear" w:color="auto" w:fill="auto"/>
        <w:spacing w:before="0" w:after="0" w:line="240" w:lineRule="exact"/>
        <w:ind w:left="160"/>
        <w:jc w:val="left"/>
      </w:pPr>
      <w:bookmarkStart w:id="1" w:name="bookmark3"/>
      <w:r>
        <w:rPr>
          <w:color w:val="000000"/>
          <w:sz w:val="24"/>
          <w:szCs w:val="24"/>
          <w:lang w:eastAsia="el-GR" w:bidi="el-GR"/>
        </w:rPr>
        <w:t>ΘΕΜΑ:</w:t>
      </w:r>
      <w:bookmarkEnd w:id="1"/>
    </w:p>
    <w:p w:rsidR="00186EA2" w:rsidRDefault="00186EA2" w:rsidP="00186EA2">
      <w:pPr>
        <w:pStyle w:val="Bodytext20"/>
        <w:shd w:val="clear" w:color="auto" w:fill="auto"/>
        <w:spacing w:before="0" w:after="501" w:line="240" w:lineRule="exact"/>
        <w:ind w:left="160" w:hanging="160"/>
      </w:pPr>
      <w:r>
        <w:rPr>
          <w:color w:val="000000"/>
          <w:sz w:val="24"/>
          <w:szCs w:val="24"/>
          <w:lang w:eastAsia="el-GR" w:bidi="el-GR"/>
        </w:rPr>
        <w:t>Πρώτη γνωριμία μεταξύ του διδάσκοντος και των διδασκομένων .</w:t>
      </w:r>
    </w:p>
    <w:p w:rsidR="00186EA2" w:rsidRDefault="00186EA2" w:rsidP="00186EA2">
      <w:pPr>
        <w:pStyle w:val="Heading20"/>
        <w:keepNext/>
        <w:keepLines/>
        <w:shd w:val="clear" w:color="auto" w:fill="auto"/>
        <w:spacing w:before="0" w:after="221" w:line="274" w:lineRule="exact"/>
        <w:ind w:left="160" w:right="2160"/>
        <w:jc w:val="left"/>
      </w:pPr>
      <w:bookmarkStart w:id="2" w:name="bookmark4"/>
      <w:r>
        <w:rPr>
          <w:color w:val="000000"/>
          <w:sz w:val="24"/>
          <w:szCs w:val="24"/>
          <w:lang w:eastAsia="el-GR" w:bidi="el-GR"/>
        </w:rPr>
        <w:t>Αγαπητοί φοιτητές και φοιτήτριες, κυρίες και κύριοι,</w:t>
      </w:r>
      <w:bookmarkEnd w:id="2"/>
    </w:p>
    <w:p w:rsidR="00186EA2" w:rsidRPr="00EF1DF5" w:rsidRDefault="00186EA2" w:rsidP="00186EA2">
      <w:pPr>
        <w:pStyle w:val="Bodytext20"/>
        <w:shd w:val="clear" w:color="auto" w:fill="auto"/>
        <w:spacing w:before="0" w:after="0" w:line="274" w:lineRule="exact"/>
        <w:ind w:right="220" w:firstLine="760"/>
        <w:jc w:val="both"/>
      </w:pPr>
      <w:r>
        <w:rPr>
          <w:color w:val="000000"/>
          <w:sz w:val="24"/>
          <w:szCs w:val="24"/>
          <w:lang w:eastAsia="el-GR" w:bidi="el-GR"/>
        </w:rPr>
        <w:t>Ονομάζομαι Χαράλαμπος Τσίρος και έχω την τιμή και τη χαρά να είμαι ο διδάσκων σας το συγκεκριμένο μάθημα κατά το χειμερινό εξάμηνο σπουδών</w:t>
      </w:r>
      <w:r>
        <w:t xml:space="preserve"> </w:t>
      </w:r>
      <w:r>
        <w:rPr>
          <w:color w:val="000000"/>
          <w:sz w:val="24"/>
          <w:szCs w:val="24"/>
          <w:lang w:eastAsia="el-GR" w:bidi="el-GR"/>
        </w:rPr>
        <w:t xml:space="preserve">σας στο </w:t>
      </w:r>
      <w:r w:rsidRPr="00186EA2">
        <w:rPr>
          <w:color w:val="000000"/>
          <w:sz w:val="24"/>
          <w:szCs w:val="24"/>
          <w:lang w:eastAsia="el-GR" w:bidi="el-GR"/>
        </w:rPr>
        <w:t>τμήμα.</w:t>
      </w:r>
    </w:p>
    <w:p w:rsidR="00186EA2" w:rsidRPr="00186EA2" w:rsidRDefault="00186EA2" w:rsidP="00186EA2">
      <w:pPr>
        <w:pStyle w:val="Bodytext20"/>
        <w:shd w:val="clear" w:color="auto" w:fill="auto"/>
        <w:spacing w:before="0" w:after="0" w:line="274" w:lineRule="exact"/>
        <w:ind w:right="220" w:firstLine="760"/>
        <w:jc w:val="both"/>
        <w:rPr>
          <w:color w:val="000000"/>
          <w:sz w:val="24"/>
          <w:szCs w:val="24"/>
          <w:lang w:eastAsia="el-GR" w:bidi="el-GR"/>
        </w:rPr>
      </w:pPr>
      <w:r>
        <w:rPr>
          <w:color w:val="000000"/>
          <w:sz w:val="24"/>
          <w:szCs w:val="24"/>
          <w:lang w:eastAsia="el-GR" w:bidi="el-GR"/>
        </w:rPr>
        <w:t xml:space="preserve">Προσωπικά, θεωρώ τον εαυτό μου πολύ ευτυχή που συμμετέχω στην πανεπιστημιακή εκπαίδευση αξιόλογων προσωπικοτήτων, όπως </w:t>
      </w:r>
      <w:r w:rsidRPr="00FA00BC">
        <w:rPr>
          <w:color w:val="000000"/>
          <w:sz w:val="24"/>
          <w:szCs w:val="24"/>
          <w:lang w:eastAsia="el-GR" w:bidi="el-GR"/>
        </w:rPr>
        <w:t>εσείς</w:t>
      </w:r>
      <w:r>
        <w:rPr>
          <w:color w:val="000000"/>
          <w:sz w:val="24"/>
          <w:szCs w:val="24"/>
          <w:lang w:eastAsia="el-GR" w:bidi="el-GR"/>
        </w:rPr>
        <w:t xml:space="preserve"> στο χώρο της ψυχοπαιδαγωγικής κατάρτισης τους ως </w:t>
      </w:r>
      <w:r w:rsidRPr="00186EA2">
        <w:rPr>
          <w:color w:val="000000"/>
          <w:sz w:val="24"/>
          <w:szCs w:val="24"/>
          <w:lang w:eastAsia="el-GR" w:bidi="el-GR"/>
        </w:rPr>
        <w:t>«Συμβουλεύοντες επαγγελματίες</w:t>
      </w:r>
      <w:r w:rsidRPr="00186EA2">
        <w:rPr>
          <w:color w:val="000000"/>
          <w:sz w:val="24"/>
          <w:szCs w:val="24"/>
          <w:lang w:eastAsia="el-GR" w:bidi="el-GR"/>
        </w:rPr>
        <w:t>».</w:t>
      </w:r>
    </w:p>
    <w:p w:rsidR="00186EA2" w:rsidRDefault="00186EA2" w:rsidP="00186EA2">
      <w:pPr>
        <w:pStyle w:val="Bodytext20"/>
        <w:shd w:val="clear" w:color="auto" w:fill="auto"/>
        <w:spacing w:before="0" w:after="0" w:line="274" w:lineRule="exact"/>
        <w:ind w:right="220" w:firstLine="760"/>
        <w:jc w:val="both"/>
      </w:pPr>
      <w:r>
        <w:rPr>
          <w:color w:val="000000"/>
          <w:sz w:val="24"/>
          <w:szCs w:val="24"/>
          <w:lang w:eastAsia="el-GR" w:bidi="el-GR"/>
        </w:rPr>
        <w:t>Έχω, αληθινά, μεγάλο ενδιαφέρον να ξεκινήσουμε μαζί αυτό το ταξίδι, διάρκειας τουλάχιστον 1</w:t>
      </w:r>
      <w:r>
        <w:t>2</w:t>
      </w:r>
      <w:r>
        <w:rPr>
          <w:color w:val="000000"/>
          <w:sz w:val="24"/>
          <w:szCs w:val="24"/>
          <w:lang w:eastAsia="el-GR" w:bidi="el-GR"/>
        </w:rPr>
        <w:t xml:space="preserve"> εκπαιδευτικών συναντήσεων,</w:t>
      </w:r>
      <w:r>
        <w:rPr>
          <w:color w:val="000000"/>
          <w:sz w:val="24"/>
          <w:szCs w:val="24"/>
          <w:lang w:eastAsia="el-GR" w:bidi="el-GR"/>
        </w:rPr>
        <w:t xml:space="preserve"> έστω και εξ αποστάσεως,</w:t>
      </w:r>
      <w:r>
        <w:rPr>
          <w:color w:val="000000"/>
          <w:sz w:val="24"/>
          <w:szCs w:val="24"/>
          <w:lang w:eastAsia="el-GR" w:bidi="el-GR"/>
        </w:rPr>
        <w:t xml:space="preserve"> το οποίο πιστεύω και ελπίζω ότι με τη δική σας ενεργό συμμετοχή θα φανεί σε όλους μας και ωφέλιμο και ενδιαφέρον.</w:t>
      </w:r>
    </w:p>
    <w:p w:rsidR="00186EA2" w:rsidRDefault="00186EA2" w:rsidP="00186EA2">
      <w:pPr>
        <w:pStyle w:val="Bodytext20"/>
        <w:shd w:val="clear" w:color="auto" w:fill="auto"/>
        <w:spacing w:before="0" w:after="0" w:line="274" w:lineRule="exact"/>
        <w:ind w:firstLine="760"/>
      </w:pPr>
      <w:r>
        <w:rPr>
          <w:color w:val="000000"/>
          <w:sz w:val="24"/>
          <w:szCs w:val="24"/>
          <w:lang w:eastAsia="el-GR" w:bidi="el-GR"/>
        </w:rPr>
        <w:t>Επιτρέψτε μου να αυτοσυστηθώ.</w:t>
      </w:r>
    </w:p>
    <w:p w:rsidR="00186EA2" w:rsidRDefault="00186EA2" w:rsidP="00186EA2">
      <w:pPr>
        <w:pStyle w:val="Bodytext20"/>
        <w:shd w:val="clear" w:color="auto" w:fill="auto"/>
        <w:spacing w:before="0" w:after="0" w:line="274" w:lineRule="exact"/>
        <w:ind w:right="54" w:firstLine="760"/>
        <w:jc w:val="both"/>
      </w:pPr>
      <w:r>
        <w:rPr>
          <w:color w:val="000000"/>
          <w:sz w:val="24"/>
          <w:szCs w:val="24"/>
          <w:lang w:eastAsia="el-GR" w:bidi="el-GR"/>
        </w:rPr>
        <w:t xml:space="preserve">Γεννήθηκα στην Αθήνα όπου και τελείωσα το Α Πρότυπο (εξατάξιο) Γυμνάσιο Αρρένων Αθηνών. Μιμούμενος το τότε πρότυπο μου, τον </w:t>
      </w:r>
      <w:proofErr w:type="spellStart"/>
      <w:r>
        <w:rPr>
          <w:color w:val="000000"/>
          <w:sz w:val="24"/>
          <w:szCs w:val="24"/>
          <w:lang w:eastAsia="el-GR" w:bidi="el-GR"/>
        </w:rPr>
        <w:t>Νάσσο</w:t>
      </w:r>
      <w:proofErr w:type="spellEnd"/>
      <w:r>
        <w:rPr>
          <w:color w:val="000000"/>
          <w:sz w:val="24"/>
          <w:szCs w:val="24"/>
          <w:lang w:eastAsia="el-GR" w:bidi="el-GR"/>
        </w:rPr>
        <w:t xml:space="preserve"> Λαζαρίδη, ένα σημαντικό αθλητή (βαλκανιονίκη στα 110 μέτρα μετ’ εμποδίων), καλό άνθρωπο και αξιόλογο επιστήμονα παρακινήθηκα προς τις σπουδές της Μηχανικής. Ύστερα από ψυχοφθόρες εισαγωγικές εξετάσεις - που έγιναν η απαρχή της μετέπειτα πορείας μου - </w:t>
      </w:r>
      <w:proofErr w:type="spellStart"/>
      <w:r>
        <w:rPr>
          <w:color w:val="000000"/>
          <w:sz w:val="24"/>
          <w:szCs w:val="24"/>
          <w:lang w:eastAsia="el-GR" w:bidi="el-GR"/>
        </w:rPr>
        <w:t>εισήχθηκα</w:t>
      </w:r>
      <w:proofErr w:type="spellEnd"/>
      <w:r>
        <w:rPr>
          <w:color w:val="000000"/>
          <w:sz w:val="24"/>
          <w:szCs w:val="24"/>
          <w:lang w:eastAsia="el-GR" w:bidi="el-GR"/>
        </w:rPr>
        <w:t xml:space="preserve"> στο Εθνικό Μετσόβιο Πολυτεχνείο και μετά από πενταετείς σπουδές ανακηρύχτηκα Διπλωματούχος Μηχανικός Μεταλλείων -Μεταλλουργός. Στη συνέχεια, με υποτροφία του Ιδρύματος </w:t>
      </w:r>
      <w:proofErr w:type="spellStart"/>
      <w:r>
        <w:rPr>
          <w:color w:val="000000"/>
          <w:sz w:val="24"/>
          <w:szCs w:val="24"/>
          <w:lang w:eastAsia="el-GR" w:bidi="el-GR"/>
        </w:rPr>
        <w:t>Μποδοσάκη</w:t>
      </w:r>
      <w:proofErr w:type="spellEnd"/>
      <w:r>
        <w:rPr>
          <w:color w:val="000000"/>
          <w:sz w:val="24"/>
          <w:szCs w:val="24"/>
          <w:lang w:eastAsia="el-GR" w:bidi="el-GR"/>
        </w:rPr>
        <w:t xml:space="preserve"> ακολούθησα μεταπτυχιακές σπουδές στο </w:t>
      </w:r>
      <w:r>
        <w:rPr>
          <w:lang w:val="en-US"/>
        </w:rPr>
        <w:t>Imperia</w:t>
      </w:r>
      <w:r>
        <w:rPr>
          <w:lang w:val="en-US"/>
        </w:rPr>
        <w:t>l</w:t>
      </w:r>
      <w:r w:rsidRPr="00EF1DF5">
        <w:t xml:space="preserve"> </w:t>
      </w:r>
      <w:r>
        <w:rPr>
          <w:lang w:val="en-US"/>
        </w:rPr>
        <w:t>Coll</w:t>
      </w:r>
      <w:r>
        <w:rPr>
          <w:lang w:val="en-US"/>
        </w:rPr>
        <w:t>e</w:t>
      </w:r>
      <w:r>
        <w:rPr>
          <w:lang w:val="en-US"/>
        </w:rPr>
        <w:t>ge</w:t>
      </w:r>
      <w:r w:rsidRPr="00EF1DF5">
        <w:t xml:space="preserve"> </w:t>
      </w:r>
      <w:r>
        <w:rPr>
          <w:lang w:val="en-US"/>
        </w:rPr>
        <w:t>of</w:t>
      </w:r>
      <w:r w:rsidRPr="00EF1DF5">
        <w:t xml:space="preserve"> </w:t>
      </w:r>
      <w:r>
        <w:rPr>
          <w:lang w:val="en-US"/>
        </w:rPr>
        <w:t>Science</w:t>
      </w:r>
      <w:r w:rsidRPr="00EF1DF5">
        <w:t xml:space="preserve"> </w:t>
      </w:r>
      <w:r>
        <w:rPr>
          <w:lang w:val="en-US"/>
        </w:rPr>
        <w:t>and</w:t>
      </w:r>
      <w:r w:rsidRPr="00EF1DF5">
        <w:t xml:space="preserve"> </w:t>
      </w:r>
      <w:r>
        <w:rPr>
          <w:lang w:val="en-US"/>
        </w:rPr>
        <w:t>Technology</w:t>
      </w:r>
      <w:r w:rsidRPr="00EF1DF5">
        <w:t>.</w:t>
      </w:r>
      <w:r>
        <w:rPr>
          <w:color w:val="000000"/>
          <w:sz w:val="24"/>
          <w:szCs w:val="24"/>
          <w:lang w:eastAsia="el-GR" w:bidi="el-GR"/>
        </w:rPr>
        <w:t xml:space="preserve"> Για την</w:t>
      </w:r>
      <w:r w:rsidRPr="00EF1DF5">
        <w:t xml:space="preserve"> </w:t>
      </w:r>
      <w:r>
        <w:rPr>
          <w:color w:val="000000"/>
          <w:sz w:val="24"/>
          <w:szCs w:val="24"/>
          <w:lang w:eastAsia="el-GR" w:bidi="el-GR"/>
        </w:rPr>
        <w:t>συνέχιση των σπουδών μου στο επίπεδο της διδακτορικής διατριβής μου χορηγήθηκε υποτροφία από το Εθνικό Ίδρυμα Υποτροφιών (Ι.Κ.Υ.), της οποίας δεν έκανα χρήση καθώς</w:t>
      </w:r>
      <w:r>
        <w:rPr>
          <w:color w:val="000000"/>
          <w:sz w:val="24"/>
          <w:szCs w:val="24"/>
          <w:lang w:eastAsia="el-GR" w:bidi="el-GR"/>
        </w:rPr>
        <w:tab/>
        <w:t>προτίμησα</w:t>
      </w:r>
      <w:r w:rsidRPr="00186EA2">
        <w:rPr>
          <w:color w:val="000000"/>
          <w:sz w:val="24"/>
          <w:szCs w:val="24"/>
          <w:lang w:eastAsia="el-GR" w:bidi="el-GR"/>
        </w:rPr>
        <w:t xml:space="preserve">  </w:t>
      </w:r>
      <w:r>
        <w:rPr>
          <w:color w:val="000000"/>
          <w:sz w:val="24"/>
          <w:szCs w:val="24"/>
          <w:lang w:eastAsia="el-GR" w:bidi="el-GR"/>
        </w:rPr>
        <w:t>να</w:t>
      </w:r>
      <w:r w:rsidRPr="00EF1DF5">
        <w:t xml:space="preserve"> </w:t>
      </w:r>
      <w:r>
        <w:rPr>
          <w:color w:val="000000"/>
          <w:sz w:val="24"/>
          <w:szCs w:val="24"/>
          <w:lang w:eastAsia="el-GR" w:bidi="el-GR"/>
        </w:rPr>
        <w:t>υπηρετήσω</w:t>
      </w:r>
      <w:r w:rsidRPr="00186EA2">
        <w:rPr>
          <w:color w:val="000000"/>
          <w:sz w:val="24"/>
          <w:szCs w:val="24"/>
          <w:lang w:eastAsia="el-GR" w:bidi="el-GR"/>
        </w:rPr>
        <w:t xml:space="preserve"> </w:t>
      </w:r>
      <w:r>
        <w:rPr>
          <w:color w:val="000000"/>
          <w:sz w:val="24"/>
          <w:szCs w:val="24"/>
          <w:lang w:eastAsia="el-GR" w:bidi="el-GR"/>
        </w:rPr>
        <w:t>τη</w:t>
      </w:r>
      <w:r w:rsidRPr="00186EA2">
        <w:rPr>
          <w:color w:val="000000"/>
          <w:sz w:val="24"/>
          <w:szCs w:val="24"/>
          <w:lang w:eastAsia="el-GR" w:bidi="el-GR"/>
        </w:rPr>
        <w:t xml:space="preserve">  </w:t>
      </w:r>
      <w:r>
        <w:rPr>
          <w:color w:val="000000"/>
          <w:sz w:val="24"/>
          <w:szCs w:val="24"/>
          <w:lang w:eastAsia="el-GR" w:bidi="el-GR"/>
        </w:rPr>
        <w:t>στρατιωτική</w:t>
      </w:r>
      <w:r>
        <w:rPr>
          <w:color w:val="000000"/>
          <w:sz w:val="24"/>
          <w:szCs w:val="24"/>
          <w:lang w:eastAsia="el-GR" w:bidi="el-GR"/>
        </w:rPr>
        <w:tab/>
        <w:t>μου</w:t>
      </w:r>
      <w:r w:rsidRPr="00186EA2">
        <w:rPr>
          <w:color w:val="000000"/>
          <w:sz w:val="24"/>
          <w:szCs w:val="24"/>
          <w:lang w:eastAsia="el-GR" w:bidi="el-GR"/>
        </w:rPr>
        <w:t xml:space="preserve"> </w:t>
      </w:r>
      <w:r>
        <w:rPr>
          <w:color w:val="000000"/>
          <w:sz w:val="24"/>
          <w:szCs w:val="24"/>
          <w:lang w:eastAsia="el-GR" w:bidi="el-GR"/>
        </w:rPr>
        <w:t>θητεία</w:t>
      </w:r>
      <w:r w:rsidRPr="00186EA2">
        <w:rPr>
          <w:color w:val="000000"/>
          <w:sz w:val="24"/>
          <w:szCs w:val="24"/>
          <w:lang w:eastAsia="el-GR" w:bidi="el-GR"/>
        </w:rPr>
        <w:t xml:space="preserve"> </w:t>
      </w:r>
      <w:r>
        <w:rPr>
          <w:color w:val="000000"/>
          <w:sz w:val="24"/>
          <w:szCs w:val="24"/>
          <w:lang w:eastAsia="el-GR" w:bidi="el-GR"/>
        </w:rPr>
        <w:t>ως</w:t>
      </w:r>
      <w:r>
        <w:rPr>
          <w:color w:val="000000"/>
          <w:sz w:val="24"/>
          <w:szCs w:val="24"/>
          <w:lang w:eastAsia="el-GR" w:bidi="el-GR"/>
        </w:rPr>
        <w:tab/>
        <w:t>έφεδρος</w:t>
      </w:r>
      <w:r w:rsidRPr="00EF1DF5">
        <w:t xml:space="preserve"> </w:t>
      </w:r>
      <w:r>
        <w:rPr>
          <w:color w:val="000000"/>
          <w:sz w:val="24"/>
          <w:szCs w:val="24"/>
          <w:lang w:eastAsia="el-GR" w:bidi="el-GR"/>
        </w:rPr>
        <w:t>ανθυποσμηναγός στην ελληνική Αεροπορία.</w:t>
      </w:r>
    </w:p>
    <w:p w:rsidR="00186EA2" w:rsidRDefault="00186EA2" w:rsidP="00186EA2">
      <w:pPr>
        <w:pStyle w:val="Bodytext20"/>
        <w:shd w:val="clear" w:color="auto" w:fill="auto"/>
        <w:spacing w:before="0" w:after="0" w:line="274" w:lineRule="exact"/>
        <w:ind w:firstLine="760"/>
        <w:jc w:val="both"/>
      </w:pPr>
      <w:r>
        <w:rPr>
          <w:color w:val="000000"/>
          <w:sz w:val="24"/>
          <w:szCs w:val="24"/>
          <w:lang w:eastAsia="el-GR" w:bidi="el-GR"/>
        </w:rPr>
        <w:t>Ξεκίνησα την επαγγελματική μου σταδιοδρομία εργαζόμενος ως μηχανικός παραγωγής σε Γερμανία και Αυστρία και, επιστρέφοντας συνειδητά στην πατρίδα, συνέχισα με την αυτή ιδιότητα προϊστάμενος παραγωγής στο Λιγνιτωρυχείο της Δ.Ε.Η. στην Μεγαλόπολη.</w:t>
      </w:r>
    </w:p>
    <w:p w:rsidR="00186EA2" w:rsidRDefault="00186EA2" w:rsidP="00186EA2">
      <w:pPr>
        <w:pStyle w:val="Bodytext20"/>
        <w:shd w:val="clear" w:color="auto" w:fill="auto"/>
        <w:tabs>
          <w:tab w:val="left" w:pos="1757"/>
        </w:tabs>
        <w:spacing w:before="0" w:after="0" w:line="274" w:lineRule="exact"/>
        <w:ind w:firstLine="760"/>
        <w:jc w:val="both"/>
      </w:pPr>
      <w:r>
        <w:rPr>
          <w:color w:val="000000"/>
          <w:sz w:val="24"/>
          <w:szCs w:val="24"/>
          <w:lang w:eastAsia="el-GR" w:bidi="el-GR"/>
        </w:rPr>
        <w:t xml:space="preserve">Κινητοποιούμενος από την προσωπική μου δυσάρεστη ψυχολογική εμπειρία της προηγούμενης προετοιμασίας για τις εισαγωγικές </w:t>
      </w:r>
      <w:r w:rsidR="00FA00BC">
        <w:rPr>
          <w:color w:val="000000"/>
          <w:sz w:val="24"/>
          <w:szCs w:val="24"/>
          <w:lang w:eastAsia="el-GR" w:bidi="el-GR"/>
        </w:rPr>
        <w:t xml:space="preserve">πανελλαδικές </w:t>
      </w:r>
      <w:r>
        <w:rPr>
          <w:color w:val="000000"/>
          <w:sz w:val="24"/>
          <w:szCs w:val="24"/>
          <w:lang w:eastAsia="el-GR" w:bidi="el-GR"/>
        </w:rPr>
        <w:t>εξετάσεις (ακόμη θυμάμαι το σφίξιμο στο λαιμό και το βάρος στο στήθος που δεν με άφηναν να απολαύσω εκείνα που μου άρεσαν), έστρεψα το ενδιαφέρον μου προς τη μελέτη της ανθρώπινης υπόστασης</w:t>
      </w:r>
      <w:r w:rsidR="00FA00BC">
        <w:rPr>
          <w:color w:val="000000"/>
          <w:sz w:val="24"/>
          <w:szCs w:val="24"/>
          <w:lang w:eastAsia="el-GR" w:bidi="el-GR"/>
        </w:rPr>
        <w:t>, του συστήματος του Εαυτού ,όπως ονομάζεται στην Ψυχολογία</w:t>
      </w:r>
      <w:r>
        <w:rPr>
          <w:color w:val="000000"/>
          <w:sz w:val="24"/>
          <w:szCs w:val="24"/>
          <w:lang w:eastAsia="el-GR" w:bidi="el-GR"/>
        </w:rPr>
        <w:t>. Έτσι, θέλοντας να εδραιώσω τις γνώσεις που αποκτούσα κατά την περίοδο αυτή</w:t>
      </w:r>
      <w:r w:rsidRPr="00186EA2">
        <w:rPr>
          <w:color w:val="000000"/>
          <w:sz w:val="24"/>
          <w:szCs w:val="24"/>
          <w:lang w:eastAsia="el-GR" w:bidi="el-GR"/>
        </w:rPr>
        <w:t xml:space="preserve"> </w:t>
      </w:r>
      <w:r>
        <w:rPr>
          <w:color w:val="000000"/>
          <w:sz w:val="24"/>
          <w:szCs w:val="24"/>
          <w:lang w:eastAsia="el-GR" w:bidi="el-GR"/>
        </w:rPr>
        <w:t>από</w:t>
      </w:r>
      <w:r w:rsidRPr="00EF1DF5">
        <w:t xml:space="preserve"> </w:t>
      </w:r>
      <w:r>
        <w:rPr>
          <w:color w:val="000000"/>
          <w:sz w:val="24"/>
          <w:szCs w:val="24"/>
          <w:lang w:eastAsia="el-GR" w:bidi="el-GR"/>
        </w:rPr>
        <w:t>την, παράλληλη με την εργασία μου, παρακολούθηση</w:t>
      </w:r>
      <w:r w:rsidRPr="00EF1DF5">
        <w:t xml:space="preserve"> </w:t>
      </w:r>
      <w:r>
        <w:rPr>
          <w:color w:val="000000"/>
          <w:sz w:val="24"/>
          <w:szCs w:val="24"/>
          <w:lang w:eastAsia="el-GR" w:bidi="el-GR"/>
        </w:rPr>
        <w:t xml:space="preserve">επιμορφωτικών σεμιναρίων σχετικών με την Ψυχολογία, έδωσα κατατακτήριες εξετάσεις στο </w:t>
      </w:r>
      <w:proofErr w:type="spellStart"/>
      <w:r>
        <w:rPr>
          <w:color w:val="000000"/>
          <w:sz w:val="24"/>
          <w:szCs w:val="24"/>
          <w:lang w:eastAsia="el-GR" w:bidi="el-GR"/>
        </w:rPr>
        <w:t>Πάντειο</w:t>
      </w:r>
      <w:proofErr w:type="spellEnd"/>
      <w:r>
        <w:rPr>
          <w:color w:val="000000"/>
          <w:sz w:val="24"/>
          <w:szCs w:val="24"/>
          <w:lang w:eastAsia="el-GR" w:bidi="el-GR"/>
        </w:rPr>
        <w:t xml:space="preserve"> Πανεπιστήμιο και μετά από τετραετείς σπουδές ανακηρύχτηκα πτυχιούχος Κοινωνικών Επιστημών με κατεύθυνση την Κοινωνική Ψυχολογία.</w:t>
      </w:r>
    </w:p>
    <w:p w:rsidR="00186EA2" w:rsidRDefault="00186EA2" w:rsidP="00186EA2">
      <w:pPr>
        <w:pStyle w:val="Bodytext20"/>
        <w:shd w:val="clear" w:color="auto" w:fill="auto"/>
        <w:tabs>
          <w:tab w:val="left" w:pos="878"/>
          <w:tab w:val="left" w:pos="1330"/>
          <w:tab w:val="left" w:pos="2415"/>
          <w:tab w:val="left" w:pos="3054"/>
          <w:tab w:val="left" w:pos="3961"/>
          <w:tab w:val="left" w:pos="4431"/>
          <w:tab w:val="left" w:pos="5377"/>
          <w:tab w:val="left" w:pos="6313"/>
          <w:tab w:val="left" w:pos="7839"/>
        </w:tabs>
        <w:spacing w:before="0" w:after="0" w:line="274" w:lineRule="exact"/>
        <w:ind w:firstLine="760"/>
        <w:jc w:val="both"/>
      </w:pPr>
      <w:r>
        <w:rPr>
          <w:color w:val="000000"/>
          <w:sz w:val="24"/>
          <w:szCs w:val="24"/>
          <w:lang w:eastAsia="el-GR" w:bidi="el-GR"/>
        </w:rPr>
        <w:t xml:space="preserve">Έχοντας γνωρίσει την μελλοντική σύντροφό μου, την Ασημίνα, καθηγήτρια της Αγγλικής, παρακινήθηκα από το όραμα της δημιουργίας ενός πρότυπου εκπαιδευτικού ιδρύματος και έτσι παραιτούμενος από τη θέση του Προϊσταμένου Μηχανικού ασχολήθηκα με την εκπαίδευση. Θέλησα και πάλι να </w:t>
      </w:r>
      <w:proofErr w:type="spellStart"/>
      <w:r>
        <w:rPr>
          <w:color w:val="000000"/>
          <w:sz w:val="24"/>
          <w:szCs w:val="24"/>
          <w:lang w:eastAsia="el-GR" w:bidi="el-GR"/>
        </w:rPr>
        <w:t>επικαιροποιήσω</w:t>
      </w:r>
      <w:proofErr w:type="spellEnd"/>
      <w:r>
        <w:rPr>
          <w:color w:val="000000"/>
          <w:sz w:val="24"/>
          <w:szCs w:val="24"/>
          <w:lang w:eastAsia="el-GR" w:bidi="el-GR"/>
        </w:rPr>
        <w:t xml:space="preserve"> και να συστηματοποιήσω τις γνώσεις και για το λόγο αυτό </w:t>
      </w:r>
      <w:proofErr w:type="spellStart"/>
      <w:r>
        <w:rPr>
          <w:color w:val="000000"/>
          <w:sz w:val="24"/>
          <w:szCs w:val="24"/>
          <w:lang w:eastAsia="el-GR" w:bidi="el-GR"/>
        </w:rPr>
        <w:t>εισήχθηκα</w:t>
      </w:r>
      <w:proofErr w:type="spellEnd"/>
      <w:r>
        <w:rPr>
          <w:color w:val="000000"/>
          <w:sz w:val="24"/>
          <w:szCs w:val="24"/>
          <w:lang w:eastAsia="el-GR" w:bidi="el-GR"/>
        </w:rPr>
        <w:t>, μετά από κατατακτήριες εξετάσεις, στο Πανεπιστήμιο των Πατρών και ολοκληρώνοντας τετραετείς σπουδές ανακηρύχτηκα πτυχιούχος της Παιδαγωγικής επιστήμης. Με τη σύζυγο</w:t>
      </w:r>
      <w:r w:rsidRPr="00EF1DF5">
        <w:t xml:space="preserve"> </w:t>
      </w:r>
      <w:r>
        <w:rPr>
          <w:color w:val="000000"/>
          <w:sz w:val="24"/>
          <w:szCs w:val="24"/>
          <w:lang w:eastAsia="el-GR" w:bidi="el-GR"/>
        </w:rPr>
        <w:t>μου</w:t>
      </w:r>
      <w:r w:rsidRPr="00EF1DF5">
        <w:t xml:space="preserve"> </w:t>
      </w:r>
      <w:r>
        <w:rPr>
          <w:color w:val="000000"/>
          <w:sz w:val="24"/>
          <w:szCs w:val="24"/>
          <w:lang w:eastAsia="el-GR" w:bidi="el-GR"/>
        </w:rPr>
        <w:t>ιδρύσαμε,</w:t>
      </w:r>
      <w:r w:rsidRPr="00EF1DF5">
        <w:t xml:space="preserve"> </w:t>
      </w:r>
      <w:r>
        <w:rPr>
          <w:color w:val="000000"/>
          <w:sz w:val="24"/>
          <w:szCs w:val="24"/>
          <w:lang w:eastAsia="el-GR" w:bidi="el-GR"/>
        </w:rPr>
        <w:t>όπως</w:t>
      </w:r>
      <w:r w:rsidRPr="00EF1DF5">
        <w:t xml:space="preserve"> </w:t>
      </w:r>
      <w:r>
        <w:rPr>
          <w:color w:val="000000"/>
          <w:sz w:val="24"/>
          <w:szCs w:val="24"/>
          <w:lang w:eastAsia="el-GR" w:bidi="el-GR"/>
        </w:rPr>
        <w:t>προείπα</w:t>
      </w:r>
      <w:r w:rsidR="00FA00BC">
        <w:rPr>
          <w:color w:val="000000"/>
          <w:sz w:val="24"/>
          <w:szCs w:val="24"/>
          <w:lang w:eastAsia="el-GR" w:bidi="el-GR"/>
        </w:rPr>
        <w:t>,</w:t>
      </w:r>
      <w:r w:rsidRPr="00EF1DF5">
        <w:t xml:space="preserve"> </w:t>
      </w:r>
      <w:r>
        <w:rPr>
          <w:color w:val="000000"/>
          <w:sz w:val="24"/>
          <w:szCs w:val="24"/>
          <w:lang w:eastAsia="el-GR" w:bidi="el-GR"/>
        </w:rPr>
        <w:t>ένα</w:t>
      </w:r>
      <w:r w:rsidRPr="00EF1DF5">
        <w:t xml:space="preserve"> </w:t>
      </w:r>
      <w:r>
        <w:rPr>
          <w:color w:val="000000"/>
          <w:sz w:val="24"/>
          <w:szCs w:val="24"/>
          <w:lang w:eastAsia="el-GR" w:bidi="el-GR"/>
        </w:rPr>
        <w:t>πρότυπο</w:t>
      </w:r>
      <w:r w:rsidRPr="00EF1DF5">
        <w:t xml:space="preserve"> </w:t>
      </w:r>
      <w:r>
        <w:rPr>
          <w:color w:val="000000"/>
          <w:sz w:val="24"/>
          <w:szCs w:val="24"/>
          <w:lang w:eastAsia="el-GR" w:bidi="el-GR"/>
        </w:rPr>
        <w:t>ιδιωτικό</w:t>
      </w:r>
      <w:r w:rsidRPr="00EF1DF5">
        <w:t xml:space="preserve"> </w:t>
      </w:r>
      <w:r>
        <w:rPr>
          <w:color w:val="000000"/>
          <w:sz w:val="24"/>
          <w:szCs w:val="24"/>
          <w:lang w:eastAsia="el-GR" w:bidi="el-GR"/>
        </w:rPr>
        <w:t>εκπαιδευτήριο</w:t>
      </w:r>
      <w:r w:rsidRPr="00EF1DF5">
        <w:t xml:space="preserve"> </w:t>
      </w:r>
      <w:r>
        <w:rPr>
          <w:color w:val="000000"/>
          <w:sz w:val="24"/>
          <w:szCs w:val="24"/>
          <w:lang w:eastAsia="el-GR" w:bidi="el-GR"/>
        </w:rPr>
        <w:t>όπου</w:t>
      </w:r>
      <w:r w:rsidRPr="00EF1DF5">
        <w:t xml:space="preserve"> </w:t>
      </w:r>
      <w:r>
        <w:rPr>
          <w:color w:val="000000"/>
          <w:sz w:val="24"/>
          <w:szCs w:val="24"/>
          <w:lang w:eastAsia="el-GR" w:bidi="el-GR"/>
        </w:rPr>
        <w:t>εργάστηκα ως διδάσκων και διευθύνων τόσο στην Πρωτοβάθμια όσο και στη Δευτεροβάθμια εκπαίδευση.</w:t>
      </w:r>
    </w:p>
    <w:p w:rsidR="00186EA2" w:rsidRDefault="00186EA2" w:rsidP="00186EA2">
      <w:pPr>
        <w:pStyle w:val="Bodytext20"/>
        <w:shd w:val="clear" w:color="auto" w:fill="auto"/>
        <w:spacing w:before="0" w:after="0" w:line="274" w:lineRule="exact"/>
        <w:ind w:firstLine="760"/>
        <w:jc w:val="both"/>
      </w:pPr>
      <w:r>
        <w:rPr>
          <w:color w:val="000000"/>
          <w:sz w:val="24"/>
          <w:szCs w:val="24"/>
          <w:lang w:eastAsia="el-GR" w:bidi="el-GR"/>
        </w:rPr>
        <w:t xml:space="preserve">Το όραμα της δυνατότητας να συνεισφέρω με όλες μου τις δυνάμεις στην καλλιέργεια των </w:t>
      </w:r>
      <w:r>
        <w:rPr>
          <w:color w:val="000000"/>
          <w:sz w:val="24"/>
          <w:szCs w:val="24"/>
          <w:lang w:eastAsia="el-GR" w:bidi="el-GR"/>
        </w:rPr>
        <w:lastRenderedPageBreak/>
        <w:t xml:space="preserve">δυνατοτήτων που έχει ο κάθε εκπαιδευτικός να μεταβεί από τον, συχνά στείρο, εκπαιδευτικό στον ψυχοπαιδαγωγικό ρόλο, ο οποίος του αξίζει και που η κοινωνία ζητάει από αυτόν, με οδήγησε στην ανάληψη της ευθύνης να ερευνήσω πανελλαδικά τη σχέση μεταξύ της </w:t>
      </w:r>
      <w:r w:rsidR="00FA00BC">
        <w:rPr>
          <w:color w:val="000000"/>
          <w:sz w:val="24"/>
          <w:szCs w:val="24"/>
          <w:lang w:eastAsia="el-GR" w:bidi="el-GR"/>
        </w:rPr>
        <w:t>Α</w:t>
      </w:r>
      <w:r>
        <w:rPr>
          <w:color w:val="000000"/>
          <w:sz w:val="24"/>
          <w:szCs w:val="24"/>
          <w:lang w:eastAsia="el-GR" w:bidi="el-GR"/>
        </w:rPr>
        <w:t xml:space="preserve">καδημαϊκής αυτοαντίληψης, της </w:t>
      </w:r>
      <w:r w:rsidR="00FA00BC">
        <w:rPr>
          <w:color w:val="000000"/>
          <w:sz w:val="24"/>
          <w:szCs w:val="24"/>
          <w:lang w:eastAsia="el-GR" w:bidi="el-GR"/>
        </w:rPr>
        <w:t>Ν</w:t>
      </w:r>
      <w:r>
        <w:rPr>
          <w:color w:val="000000"/>
          <w:sz w:val="24"/>
          <w:szCs w:val="24"/>
          <w:lang w:eastAsia="el-GR" w:bidi="el-GR"/>
        </w:rPr>
        <w:t xml:space="preserve">οημοσύνης, του </w:t>
      </w:r>
      <w:r w:rsidR="00FA00BC">
        <w:rPr>
          <w:color w:val="000000"/>
          <w:sz w:val="24"/>
          <w:szCs w:val="24"/>
          <w:lang w:eastAsia="el-GR" w:bidi="el-GR"/>
        </w:rPr>
        <w:t>Α</w:t>
      </w:r>
      <w:r>
        <w:rPr>
          <w:color w:val="000000"/>
          <w:sz w:val="24"/>
          <w:szCs w:val="24"/>
          <w:lang w:eastAsia="el-GR" w:bidi="el-GR"/>
        </w:rPr>
        <w:t xml:space="preserve">τομικού </w:t>
      </w:r>
      <w:r w:rsidR="00FA00BC">
        <w:rPr>
          <w:color w:val="000000"/>
          <w:sz w:val="24"/>
          <w:szCs w:val="24"/>
          <w:lang w:eastAsia="el-GR" w:bidi="el-GR"/>
        </w:rPr>
        <w:t>Ύ</w:t>
      </w:r>
      <w:r>
        <w:rPr>
          <w:color w:val="000000"/>
          <w:sz w:val="24"/>
          <w:szCs w:val="24"/>
          <w:lang w:eastAsia="el-GR" w:bidi="el-GR"/>
        </w:rPr>
        <w:t xml:space="preserve">φους </w:t>
      </w:r>
      <w:r w:rsidR="00FA00BC">
        <w:rPr>
          <w:color w:val="000000"/>
          <w:sz w:val="24"/>
          <w:szCs w:val="24"/>
          <w:lang w:eastAsia="el-GR" w:bidi="el-GR"/>
        </w:rPr>
        <w:t>Μ</w:t>
      </w:r>
      <w:r>
        <w:rPr>
          <w:color w:val="000000"/>
          <w:sz w:val="24"/>
          <w:szCs w:val="24"/>
          <w:lang w:eastAsia="el-GR" w:bidi="el-GR"/>
        </w:rPr>
        <w:t xml:space="preserve">άθησης και της </w:t>
      </w:r>
      <w:r w:rsidR="00FA00BC">
        <w:rPr>
          <w:color w:val="000000"/>
          <w:sz w:val="24"/>
          <w:szCs w:val="24"/>
          <w:lang w:eastAsia="el-GR" w:bidi="el-GR"/>
        </w:rPr>
        <w:t>Α</w:t>
      </w:r>
      <w:r>
        <w:rPr>
          <w:color w:val="000000"/>
          <w:sz w:val="24"/>
          <w:szCs w:val="24"/>
          <w:lang w:eastAsia="el-GR" w:bidi="el-GR"/>
        </w:rPr>
        <w:t xml:space="preserve">καδημαϊκής επίδοσης. Η έρευνα αυτή πήρε τη μορφή διδακτορικής διατριβής στο </w:t>
      </w:r>
      <w:r w:rsidR="00B334A4">
        <w:rPr>
          <w:color w:val="000000"/>
          <w:sz w:val="24"/>
          <w:szCs w:val="24"/>
          <w:lang w:eastAsia="el-GR" w:bidi="el-GR"/>
        </w:rPr>
        <w:t xml:space="preserve">Εθνικό και </w:t>
      </w:r>
      <w:r>
        <w:rPr>
          <w:color w:val="000000"/>
          <w:sz w:val="24"/>
          <w:szCs w:val="24"/>
          <w:lang w:eastAsia="el-GR" w:bidi="el-GR"/>
        </w:rPr>
        <w:t>Καποδιστριακό Πανεπιστήμιο</w:t>
      </w:r>
      <w:r w:rsidR="00B334A4">
        <w:rPr>
          <w:color w:val="000000"/>
          <w:sz w:val="24"/>
          <w:szCs w:val="24"/>
          <w:lang w:eastAsia="el-GR" w:bidi="el-GR"/>
        </w:rPr>
        <w:t xml:space="preserve"> Αθηνών</w:t>
      </w:r>
      <w:r w:rsidRPr="00EF1DF5">
        <w:t>.</w:t>
      </w:r>
      <w:r>
        <w:rPr>
          <w:color w:val="000000"/>
          <w:sz w:val="24"/>
          <w:szCs w:val="24"/>
          <w:lang w:eastAsia="el-GR" w:bidi="el-GR"/>
        </w:rPr>
        <w:t xml:space="preserve"> Ακολούθησα σπουδές στο τμήμα Κοινωνικής Θεολογίας στο </w:t>
      </w:r>
      <w:r w:rsidR="00B334A4">
        <w:rPr>
          <w:color w:val="000000"/>
          <w:sz w:val="24"/>
          <w:szCs w:val="24"/>
          <w:lang w:eastAsia="el-GR" w:bidi="el-GR"/>
        </w:rPr>
        <w:t>ίδιο</w:t>
      </w:r>
      <w:r>
        <w:rPr>
          <w:color w:val="000000"/>
          <w:sz w:val="24"/>
          <w:szCs w:val="24"/>
          <w:lang w:eastAsia="el-GR" w:bidi="el-GR"/>
        </w:rPr>
        <w:t xml:space="preserve"> Πανεπιστήμιο.</w:t>
      </w:r>
    </w:p>
    <w:p w:rsidR="00186EA2" w:rsidRDefault="00186EA2" w:rsidP="00186EA2">
      <w:pPr>
        <w:pStyle w:val="Bodytext20"/>
        <w:shd w:val="clear" w:color="auto" w:fill="auto"/>
        <w:spacing w:before="0" w:after="0" w:line="274" w:lineRule="exact"/>
        <w:ind w:firstLine="760"/>
        <w:jc w:val="both"/>
      </w:pPr>
      <w:r>
        <w:rPr>
          <w:color w:val="000000"/>
          <w:sz w:val="24"/>
          <w:szCs w:val="24"/>
          <w:lang w:eastAsia="el-GR" w:bidi="el-GR"/>
        </w:rPr>
        <w:t xml:space="preserve">Η παύση λειτουργίας του εκπαιδευτηρίου καθώς, όπως είπε ο ποιητής </w:t>
      </w:r>
      <w:r>
        <w:rPr>
          <w:rStyle w:val="Bodytext2Italic"/>
        </w:rPr>
        <w:t>«απέτυχα γιατί το όραμά μου ήταν μεγαλύτερο από την πραγματικότητα</w:t>
      </w:r>
      <w:r>
        <w:rPr>
          <w:color w:val="000000"/>
          <w:sz w:val="24"/>
          <w:szCs w:val="24"/>
          <w:lang w:eastAsia="el-GR" w:bidi="el-GR"/>
        </w:rPr>
        <w:t>» με ώθησε στην διδασκαλία στην Τριτοβάθμια εκπαίδευση (Πανεπιστήμιο Πελοποννήσου).</w:t>
      </w:r>
    </w:p>
    <w:p w:rsidR="00186EA2" w:rsidRDefault="00186EA2" w:rsidP="00186EA2">
      <w:pPr>
        <w:pStyle w:val="Bodytext20"/>
        <w:shd w:val="clear" w:color="auto" w:fill="auto"/>
        <w:spacing w:before="0" w:after="0" w:line="274" w:lineRule="exact"/>
        <w:ind w:firstLine="760"/>
        <w:jc w:val="both"/>
      </w:pPr>
      <w:r>
        <w:rPr>
          <w:color w:val="000000"/>
          <w:sz w:val="24"/>
          <w:szCs w:val="24"/>
          <w:lang w:eastAsia="el-GR" w:bidi="el-GR"/>
        </w:rPr>
        <w:t>Η εμπειρία μου στο χώρο της εκπαίδευσης των ενηλίκων,</w:t>
      </w:r>
      <w:r>
        <w:t xml:space="preserve"> </w:t>
      </w:r>
      <w:r w:rsidRPr="00B334A4">
        <w:rPr>
          <w:color w:val="000000"/>
          <w:sz w:val="24"/>
          <w:szCs w:val="24"/>
          <w:lang w:eastAsia="el-GR" w:bidi="el-GR"/>
        </w:rPr>
        <w:t>όπου τυγχάνω πιστοποιημένος (ΕΟΠΠΕΠ)</w:t>
      </w:r>
      <w:r>
        <w:rPr>
          <w:color w:val="000000"/>
          <w:sz w:val="24"/>
          <w:szCs w:val="24"/>
          <w:lang w:eastAsia="el-GR" w:bidi="el-GR"/>
        </w:rPr>
        <w:t xml:space="preserve"> </w:t>
      </w:r>
      <w:r w:rsidRPr="00B334A4">
        <w:rPr>
          <w:color w:val="000000"/>
          <w:sz w:val="24"/>
          <w:szCs w:val="24"/>
          <w:lang w:eastAsia="el-GR" w:bidi="el-GR"/>
        </w:rPr>
        <w:t xml:space="preserve">Εκπαιδευτής των εκπαιδευτών ενηλίκων, </w:t>
      </w:r>
      <w:r>
        <w:rPr>
          <w:color w:val="000000"/>
          <w:sz w:val="24"/>
          <w:szCs w:val="24"/>
          <w:lang w:eastAsia="el-GR" w:bidi="el-GR"/>
        </w:rPr>
        <w:t xml:space="preserve">πέρα από τη θέση μου ως διδάσκοντος στην Τριτοβάθμια εκπαίδευση, σχετίζεται από </w:t>
      </w:r>
      <w:r w:rsidR="00B0476A">
        <w:rPr>
          <w:color w:val="000000"/>
          <w:sz w:val="24"/>
          <w:szCs w:val="24"/>
          <w:lang w:eastAsia="el-GR" w:bidi="el-GR"/>
        </w:rPr>
        <w:t>τριαντακοπε</w:t>
      </w:r>
      <w:r>
        <w:rPr>
          <w:color w:val="000000"/>
          <w:sz w:val="24"/>
          <w:szCs w:val="24"/>
          <w:lang w:eastAsia="el-GR" w:bidi="el-GR"/>
        </w:rPr>
        <w:t xml:space="preserve">νταετίας με τη </w:t>
      </w:r>
      <w:r w:rsidR="00B334A4">
        <w:rPr>
          <w:color w:val="000000"/>
          <w:sz w:val="24"/>
          <w:szCs w:val="24"/>
          <w:lang w:eastAsia="el-GR" w:bidi="el-GR"/>
        </w:rPr>
        <w:t>Σ</w:t>
      </w:r>
      <w:r>
        <w:rPr>
          <w:color w:val="000000"/>
          <w:sz w:val="24"/>
          <w:szCs w:val="24"/>
          <w:lang w:eastAsia="el-GR" w:bidi="el-GR"/>
        </w:rPr>
        <w:t xml:space="preserve">υμβουλευτική των γονέων, την επιμόρφωση εκπαιδευτικών όλων των κλάδων, ανώτερων στελεχών της διοίκησης αλλά και ομάδων διαφόρων ειδικοτήτων </w:t>
      </w:r>
      <w:bookmarkStart w:id="3" w:name="_GoBack"/>
      <w:bookmarkEnd w:id="3"/>
      <w:r>
        <w:rPr>
          <w:color w:val="000000"/>
          <w:sz w:val="24"/>
          <w:szCs w:val="24"/>
          <w:lang w:eastAsia="el-GR" w:bidi="el-GR"/>
        </w:rPr>
        <w:t xml:space="preserve">στη </w:t>
      </w:r>
      <w:r w:rsidR="00B334A4">
        <w:rPr>
          <w:color w:val="000000"/>
          <w:sz w:val="24"/>
          <w:szCs w:val="24"/>
          <w:lang w:eastAsia="el-GR" w:bidi="el-GR"/>
        </w:rPr>
        <w:t>Σ</w:t>
      </w:r>
      <w:r>
        <w:rPr>
          <w:color w:val="000000"/>
          <w:sz w:val="24"/>
          <w:szCs w:val="24"/>
          <w:lang w:eastAsia="el-GR" w:bidi="el-GR"/>
        </w:rPr>
        <w:t xml:space="preserve">υμβουλευτική της </w:t>
      </w:r>
      <w:r w:rsidR="00B0476A">
        <w:rPr>
          <w:color w:val="000000"/>
          <w:sz w:val="24"/>
          <w:szCs w:val="24"/>
          <w:lang w:eastAsia="el-GR" w:bidi="el-GR"/>
        </w:rPr>
        <w:t>Α</w:t>
      </w:r>
      <w:r>
        <w:rPr>
          <w:color w:val="000000"/>
          <w:sz w:val="24"/>
          <w:szCs w:val="24"/>
          <w:lang w:eastAsia="el-GR" w:bidi="el-GR"/>
        </w:rPr>
        <w:t>ναπτυσσόμενης προσωπικότητας.</w:t>
      </w:r>
    </w:p>
    <w:p w:rsidR="00186EA2" w:rsidRDefault="00186EA2" w:rsidP="00186EA2">
      <w:pPr>
        <w:pStyle w:val="Bodytext40"/>
        <w:shd w:val="clear" w:color="auto" w:fill="auto"/>
      </w:pPr>
      <w:r>
        <w:rPr>
          <w:color w:val="000000"/>
          <w:sz w:val="24"/>
          <w:szCs w:val="24"/>
          <w:lang w:eastAsia="el-GR" w:bidi="el-GR"/>
        </w:rPr>
        <w:t>Αγαπητοί μου φοιτητές,</w:t>
      </w:r>
    </w:p>
    <w:p w:rsidR="00186EA2" w:rsidRDefault="00186EA2" w:rsidP="00186EA2">
      <w:pPr>
        <w:pStyle w:val="Bodytext20"/>
        <w:shd w:val="clear" w:color="auto" w:fill="auto"/>
        <w:spacing w:before="0" w:after="0" w:line="274" w:lineRule="exact"/>
        <w:ind w:firstLine="760"/>
        <w:jc w:val="both"/>
      </w:pPr>
      <w:r>
        <w:rPr>
          <w:color w:val="000000"/>
          <w:sz w:val="24"/>
          <w:szCs w:val="24"/>
          <w:lang w:eastAsia="el-GR" w:bidi="el-GR"/>
        </w:rPr>
        <w:t>οι λόγοι που με οδήγησαν στην ανωτέρω περιγραφή της προσωπικής μου βιωτής είναι:</w:t>
      </w:r>
    </w:p>
    <w:p w:rsidR="00186EA2" w:rsidRDefault="00186EA2" w:rsidP="00186EA2">
      <w:pPr>
        <w:pStyle w:val="Bodytext20"/>
        <w:shd w:val="clear" w:color="auto" w:fill="auto"/>
        <w:spacing w:before="0" w:after="0" w:line="274" w:lineRule="exact"/>
        <w:ind w:left="1100"/>
        <w:jc w:val="both"/>
      </w:pPr>
      <w:r>
        <w:rPr>
          <w:color w:val="000000"/>
          <w:sz w:val="24"/>
          <w:szCs w:val="24"/>
          <w:lang w:eastAsia="el-GR" w:bidi="el-GR"/>
        </w:rPr>
        <w:t>• α) η ανάγκη μου να έχουμε μία πρώτη γνωριμία πριν από την εναρκτήρια συνάντηση μας, όπου και, θα γνωριστούμε από κοντά, θα σας παρουσιάσω</w:t>
      </w:r>
      <w:r w:rsidRPr="00B334A4">
        <w:rPr>
          <w:color w:val="000000"/>
          <w:sz w:val="24"/>
          <w:szCs w:val="24"/>
          <w:lang w:eastAsia="el-GR" w:bidi="el-GR"/>
        </w:rPr>
        <w:t xml:space="preserve"> </w:t>
      </w:r>
      <w:r>
        <w:rPr>
          <w:color w:val="000000"/>
          <w:sz w:val="24"/>
          <w:szCs w:val="24"/>
          <w:lang w:eastAsia="el-GR" w:bidi="el-GR"/>
        </w:rPr>
        <w:t>το εκπαιδευτικό σχέδιο του μαθήματος (δηλαδή, τους λόγους που θα σας έκαναν να επιλέξετε αυτό το μάθημα, τα οφέλη για την προσωπική, φοιτητική και επαγγελματική σας ζωή, τις αρχές και τη μέθοδο εκπαίδευσης),</w:t>
      </w:r>
      <w:r>
        <w:rPr>
          <w:color w:val="000000"/>
          <w:sz w:val="24"/>
          <w:szCs w:val="24"/>
          <w:lang w:eastAsia="el-GR" w:bidi="el-GR"/>
        </w:rPr>
        <w:tab/>
        <w:t>και</w:t>
      </w:r>
      <w:r w:rsidR="00B0476A">
        <w:rPr>
          <w:color w:val="000000"/>
          <w:sz w:val="24"/>
          <w:szCs w:val="24"/>
          <w:lang w:eastAsia="el-GR" w:bidi="el-GR"/>
        </w:rPr>
        <w:t xml:space="preserve"> θα</w:t>
      </w:r>
      <w:r w:rsidR="00B334A4">
        <w:rPr>
          <w:color w:val="000000"/>
          <w:sz w:val="24"/>
          <w:szCs w:val="24"/>
          <w:lang w:eastAsia="el-GR" w:bidi="el-GR"/>
        </w:rPr>
        <w:t xml:space="preserve"> </w:t>
      </w:r>
      <w:r>
        <w:rPr>
          <w:color w:val="000000"/>
          <w:sz w:val="24"/>
          <w:szCs w:val="24"/>
          <w:lang w:eastAsia="el-GR" w:bidi="el-GR"/>
        </w:rPr>
        <w:t xml:space="preserve">επεξεργαστούμε από κοινού το δικό </w:t>
      </w:r>
      <w:r w:rsidRPr="00B334A4">
        <w:rPr>
          <w:color w:val="000000"/>
          <w:sz w:val="24"/>
          <w:szCs w:val="24"/>
          <w:lang w:eastAsia="el-GR" w:bidi="el-GR"/>
        </w:rPr>
        <w:t xml:space="preserve">μας </w:t>
      </w:r>
      <w:r>
        <w:rPr>
          <w:color w:val="000000"/>
          <w:sz w:val="24"/>
          <w:szCs w:val="24"/>
          <w:lang w:eastAsia="el-GR" w:bidi="el-GR"/>
        </w:rPr>
        <w:t>«</w:t>
      </w:r>
      <w:r w:rsidR="00B0476A">
        <w:rPr>
          <w:color w:val="000000"/>
          <w:sz w:val="24"/>
          <w:szCs w:val="24"/>
          <w:lang w:eastAsia="el-GR" w:bidi="el-GR"/>
        </w:rPr>
        <w:t>Μ</w:t>
      </w:r>
      <w:r>
        <w:rPr>
          <w:color w:val="000000"/>
          <w:sz w:val="24"/>
          <w:szCs w:val="24"/>
          <w:lang w:eastAsia="el-GR" w:bidi="el-GR"/>
        </w:rPr>
        <w:t>αθησιακό συμβόλαιο». Γιατί, εξ αρχής δηλώνω ότι, σας θεωρώ ισότιμους</w:t>
      </w:r>
      <w:r w:rsidRPr="00B334A4">
        <w:rPr>
          <w:color w:val="000000"/>
          <w:sz w:val="24"/>
          <w:szCs w:val="24"/>
          <w:lang w:eastAsia="el-GR" w:bidi="el-GR"/>
        </w:rPr>
        <w:t xml:space="preserve"> </w:t>
      </w:r>
      <w:r>
        <w:rPr>
          <w:color w:val="000000"/>
          <w:sz w:val="24"/>
          <w:szCs w:val="24"/>
          <w:lang w:eastAsia="el-GR" w:bidi="el-GR"/>
        </w:rPr>
        <w:t>συνεργάτες</w:t>
      </w:r>
      <w:r w:rsidR="00B334A4">
        <w:rPr>
          <w:color w:val="000000"/>
          <w:sz w:val="24"/>
          <w:szCs w:val="24"/>
          <w:lang w:eastAsia="el-GR" w:bidi="el-GR"/>
        </w:rPr>
        <w:t xml:space="preserve"> </w:t>
      </w:r>
      <w:r>
        <w:rPr>
          <w:color w:val="000000"/>
          <w:sz w:val="24"/>
          <w:szCs w:val="24"/>
          <w:lang w:eastAsia="el-GR" w:bidi="el-GR"/>
        </w:rPr>
        <w:t>σε</w:t>
      </w:r>
      <w:r w:rsidRPr="00B334A4">
        <w:rPr>
          <w:color w:val="000000"/>
          <w:sz w:val="24"/>
          <w:szCs w:val="24"/>
          <w:lang w:eastAsia="el-GR" w:bidi="el-GR"/>
        </w:rPr>
        <w:t xml:space="preserve"> </w:t>
      </w:r>
      <w:r>
        <w:rPr>
          <w:color w:val="000000"/>
          <w:sz w:val="24"/>
          <w:szCs w:val="24"/>
          <w:lang w:eastAsia="el-GR" w:bidi="el-GR"/>
        </w:rPr>
        <w:t>μία</w:t>
      </w:r>
      <w:r w:rsidRPr="00B334A4">
        <w:rPr>
          <w:color w:val="000000"/>
          <w:sz w:val="24"/>
          <w:szCs w:val="24"/>
          <w:lang w:eastAsia="el-GR" w:bidi="el-GR"/>
        </w:rPr>
        <w:t xml:space="preserve"> </w:t>
      </w:r>
      <w:r>
        <w:rPr>
          <w:color w:val="000000"/>
          <w:sz w:val="24"/>
          <w:szCs w:val="24"/>
          <w:lang w:eastAsia="el-GR" w:bidi="el-GR"/>
        </w:rPr>
        <w:t>κοινή</w:t>
      </w:r>
      <w:r w:rsidRPr="00B334A4">
        <w:rPr>
          <w:color w:val="000000"/>
          <w:sz w:val="24"/>
          <w:szCs w:val="24"/>
          <w:lang w:eastAsia="el-GR" w:bidi="el-GR"/>
        </w:rPr>
        <w:t xml:space="preserve"> </w:t>
      </w:r>
      <w:r>
        <w:rPr>
          <w:color w:val="000000"/>
          <w:sz w:val="24"/>
          <w:szCs w:val="24"/>
          <w:lang w:eastAsia="el-GR" w:bidi="el-GR"/>
        </w:rPr>
        <w:t>πορεία</w:t>
      </w:r>
      <w:r w:rsidRPr="00B334A4">
        <w:rPr>
          <w:color w:val="000000"/>
          <w:sz w:val="24"/>
          <w:szCs w:val="24"/>
          <w:lang w:eastAsia="el-GR" w:bidi="el-GR"/>
        </w:rPr>
        <w:t xml:space="preserve"> </w:t>
      </w:r>
      <w:r w:rsidR="00B0476A">
        <w:rPr>
          <w:color w:val="000000"/>
          <w:sz w:val="24"/>
          <w:szCs w:val="24"/>
          <w:lang w:eastAsia="el-GR" w:bidi="el-GR"/>
        </w:rPr>
        <w:t>Δ</w:t>
      </w:r>
      <w:r>
        <w:rPr>
          <w:color w:val="000000"/>
          <w:sz w:val="24"/>
          <w:szCs w:val="24"/>
          <w:lang w:eastAsia="el-GR" w:bidi="el-GR"/>
        </w:rPr>
        <w:t>ια</w:t>
      </w:r>
      <w:r w:rsidRPr="00B334A4">
        <w:rPr>
          <w:color w:val="000000"/>
          <w:sz w:val="24"/>
          <w:szCs w:val="24"/>
          <w:lang w:eastAsia="el-GR" w:bidi="el-GR"/>
        </w:rPr>
        <w:t xml:space="preserve"> </w:t>
      </w:r>
      <w:r w:rsidR="00B0476A">
        <w:rPr>
          <w:color w:val="000000"/>
          <w:sz w:val="24"/>
          <w:szCs w:val="24"/>
          <w:lang w:eastAsia="el-GR" w:bidi="el-GR"/>
        </w:rPr>
        <w:t>Β</w:t>
      </w:r>
      <w:r>
        <w:rPr>
          <w:color w:val="000000"/>
          <w:sz w:val="24"/>
          <w:szCs w:val="24"/>
          <w:lang w:eastAsia="el-GR" w:bidi="el-GR"/>
        </w:rPr>
        <w:t>ίου</w:t>
      </w:r>
      <w:r w:rsidR="00B0476A">
        <w:rPr>
          <w:color w:val="000000"/>
          <w:sz w:val="24"/>
          <w:szCs w:val="24"/>
          <w:lang w:eastAsia="el-GR" w:bidi="el-GR"/>
        </w:rPr>
        <w:t xml:space="preserve"> Μ</w:t>
      </w:r>
      <w:r>
        <w:rPr>
          <w:color w:val="000000"/>
          <w:sz w:val="24"/>
          <w:szCs w:val="24"/>
          <w:lang w:eastAsia="el-GR" w:bidi="el-GR"/>
        </w:rPr>
        <w:t>άθησης</w:t>
      </w:r>
      <w:r w:rsidRPr="00B334A4">
        <w:rPr>
          <w:color w:val="000000"/>
          <w:sz w:val="24"/>
          <w:szCs w:val="24"/>
          <w:lang w:eastAsia="el-GR" w:bidi="el-GR"/>
        </w:rPr>
        <w:t xml:space="preserve"> </w:t>
      </w:r>
      <w:r>
        <w:rPr>
          <w:color w:val="000000"/>
          <w:sz w:val="24"/>
          <w:szCs w:val="24"/>
          <w:lang w:eastAsia="el-GR" w:bidi="el-GR"/>
        </w:rPr>
        <w:t>και</w:t>
      </w:r>
      <w:r w:rsidRPr="00B334A4">
        <w:rPr>
          <w:color w:val="000000"/>
          <w:sz w:val="24"/>
          <w:szCs w:val="24"/>
          <w:lang w:eastAsia="el-GR" w:bidi="el-GR"/>
        </w:rPr>
        <w:t xml:space="preserve"> </w:t>
      </w:r>
      <w:proofErr w:type="spellStart"/>
      <w:r w:rsidR="00B0476A">
        <w:rPr>
          <w:color w:val="000000"/>
          <w:sz w:val="24"/>
          <w:szCs w:val="24"/>
          <w:lang w:eastAsia="el-GR" w:bidi="el-GR"/>
        </w:rPr>
        <w:t>Α</w:t>
      </w:r>
      <w:r>
        <w:rPr>
          <w:color w:val="000000"/>
          <w:sz w:val="24"/>
          <w:szCs w:val="24"/>
          <w:lang w:eastAsia="el-GR" w:bidi="el-GR"/>
        </w:rPr>
        <w:t>υτοβελτίωσης</w:t>
      </w:r>
      <w:proofErr w:type="spellEnd"/>
      <w:r>
        <w:rPr>
          <w:color w:val="000000"/>
          <w:sz w:val="24"/>
          <w:szCs w:val="24"/>
          <w:lang w:eastAsia="el-GR" w:bidi="el-GR"/>
        </w:rPr>
        <w:t xml:space="preserve"> και</w:t>
      </w:r>
    </w:p>
    <w:p w:rsidR="00186EA2" w:rsidRDefault="00186EA2" w:rsidP="00186EA2">
      <w:pPr>
        <w:pStyle w:val="Bodytext20"/>
        <w:shd w:val="clear" w:color="auto" w:fill="auto"/>
        <w:spacing w:before="0" w:after="0" w:line="274" w:lineRule="exact"/>
        <w:ind w:left="1100"/>
        <w:jc w:val="both"/>
      </w:pPr>
      <w:r>
        <w:rPr>
          <w:color w:val="000000"/>
          <w:sz w:val="24"/>
          <w:szCs w:val="24"/>
          <w:lang w:eastAsia="el-GR" w:bidi="el-GR"/>
        </w:rPr>
        <w:t xml:space="preserve">• β) η επιθυμία μου να δείτε και να ακούσετε για τη σημερινή αναγκαιότητα μίας </w:t>
      </w:r>
      <w:r>
        <w:rPr>
          <w:color w:val="000000"/>
          <w:sz w:val="24"/>
          <w:szCs w:val="24"/>
          <w:lang w:eastAsia="el-GR" w:bidi="el-GR"/>
        </w:rPr>
        <w:t>Δ</w:t>
      </w:r>
      <w:r>
        <w:rPr>
          <w:color w:val="000000"/>
          <w:sz w:val="24"/>
          <w:szCs w:val="24"/>
          <w:lang w:eastAsia="el-GR" w:bidi="el-GR"/>
        </w:rPr>
        <w:t xml:space="preserve">ια </w:t>
      </w:r>
      <w:r>
        <w:rPr>
          <w:color w:val="000000"/>
          <w:sz w:val="24"/>
          <w:szCs w:val="24"/>
          <w:lang w:eastAsia="el-GR" w:bidi="el-GR"/>
        </w:rPr>
        <w:t>Β</w:t>
      </w:r>
      <w:r>
        <w:rPr>
          <w:color w:val="000000"/>
          <w:sz w:val="24"/>
          <w:szCs w:val="24"/>
          <w:lang w:eastAsia="el-GR" w:bidi="el-GR"/>
        </w:rPr>
        <w:t xml:space="preserve">ίου </w:t>
      </w:r>
      <w:r>
        <w:rPr>
          <w:color w:val="000000"/>
          <w:sz w:val="24"/>
          <w:szCs w:val="24"/>
          <w:lang w:eastAsia="el-GR" w:bidi="el-GR"/>
        </w:rPr>
        <w:t>Μ</w:t>
      </w:r>
      <w:r>
        <w:rPr>
          <w:color w:val="000000"/>
          <w:sz w:val="24"/>
          <w:szCs w:val="24"/>
          <w:lang w:eastAsia="el-GR" w:bidi="el-GR"/>
        </w:rPr>
        <w:t>άθησης, αλλά και τη σημαντικότατη συμβολή της συμβουλευτικής και της ψυχολογίας στην ολοκληρωμένη συγκρότηση των επαγγελματιών που δραστηριοποιούνται στο χώρο της εκπαίδευσης</w:t>
      </w:r>
      <w:r>
        <w:t xml:space="preserve">, οι </w:t>
      </w:r>
      <w:bookmarkStart w:id="4" w:name="_Hlk64198064"/>
      <w:r>
        <w:t>«Συμβουλεύοντες επαγγελματίες</w:t>
      </w:r>
      <w:bookmarkEnd w:id="4"/>
      <w:r>
        <w:t>» (</w:t>
      </w:r>
      <w:r>
        <w:rPr>
          <w:lang w:val="en-US"/>
        </w:rPr>
        <w:t>Helping</w:t>
      </w:r>
      <w:r w:rsidRPr="00692C2E">
        <w:t xml:space="preserve"> </w:t>
      </w:r>
      <w:r>
        <w:rPr>
          <w:lang w:val="en-US"/>
        </w:rPr>
        <w:t>Professional</w:t>
      </w:r>
      <w:r w:rsidR="00B334A4">
        <w:rPr>
          <w:lang w:val="en-US"/>
        </w:rPr>
        <w:t>s</w:t>
      </w:r>
      <w:r w:rsidRPr="00692C2E">
        <w:t>)</w:t>
      </w:r>
      <w:r>
        <w:t xml:space="preserve"> </w:t>
      </w:r>
      <w:r>
        <w:rPr>
          <w:color w:val="000000"/>
          <w:sz w:val="24"/>
          <w:szCs w:val="24"/>
          <w:lang w:eastAsia="el-GR" w:bidi="el-GR"/>
        </w:rPr>
        <w:t>, όπως εσείς.</w:t>
      </w:r>
    </w:p>
    <w:p w:rsidR="00186EA2" w:rsidRDefault="00186EA2" w:rsidP="00186EA2">
      <w:pPr>
        <w:pStyle w:val="Bodytext20"/>
        <w:shd w:val="clear" w:color="auto" w:fill="auto"/>
        <w:spacing w:before="0" w:after="0" w:line="274" w:lineRule="exact"/>
        <w:ind w:firstLine="760"/>
        <w:jc w:val="both"/>
      </w:pPr>
      <w:r>
        <w:rPr>
          <w:color w:val="000000"/>
          <w:sz w:val="24"/>
          <w:szCs w:val="24"/>
          <w:lang w:eastAsia="el-GR" w:bidi="el-GR"/>
        </w:rPr>
        <w:t xml:space="preserve">Χωρίς συγκροτημένη ανάπτυξη του συστήματος του εαυτού του, ο </w:t>
      </w:r>
      <w:r>
        <w:t>Σ</w:t>
      </w:r>
      <w:r>
        <w:rPr>
          <w:color w:val="000000"/>
          <w:sz w:val="24"/>
          <w:szCs w:val="24"/>
          <w:lang w:eastAsia="el-GR" w:bidi="el-GR"/>
        </w:rPr>
        <w:t xml:space="preserve">υμβουλεύων επαγγελματίας φθείρεται γρήγορα από το σύνδρομο της επαγγελματικής εξουθένωσης, και τότε η χρησιμότητα των γνώσεων που έχει αποκτήσει μειώνεται καθώς, ως άνθρωπος αδυνατεί να διαχειριστεί τους πολλαπλούς </w:t>
      </w:r>
      <w:proofErr w:type="spellStart"/>
      <w:r>
        <w:rPr>
          <w:color w:val="000000"/>
          <w:sz w:val="24"/>
          <w:szCs w:val="24"/>
          <w:lang w:eastAsia="el-GR" w:bidi="el-GR"/>
        </w:rPr>
        <w:t>στρεσογόνους</w:t>
      </w:r>
      <w:proofErr w:type="spellEnd"/>
      <w:r>
        <w:rPr>
          <w:color w:val="000000"/>
          <w:sz w:val="24"/>
          <w:szCs w:val="24"/>
          <w:lang w:eastAsia="el-GR" w:bidi="el-GR"/>
        </w:rPr>
        <w:t xml:space="preserve"> παράγοντες και κυρίως το σημερινό αδιάκοπο καταιγισμό των πληροφοριών και το συνεπαγόμενο άγχος, με ότι αυτό σημαίνει για τη ζωή του.</w:t>
      </w:r>
    </w:p>
    <w:p w:rsidR="00186EA2" w:rsidRPr="00186EA2" w:rsidRDefault="00186EA2" w:rsidP="00186EA2">
      <w:pPr>
        <w:pStyle w:val="Bodytext20"/>
        <w:shd w:val="clear" w:color="auto" w:fill="auto"/>
        <w:spacing w:before="0" w:after="0" w:line="274" w:lineRule="exact"/>
        <w:ind w:firstLine="760"/>
        <w:jc w:val="both"/>
        <w:rPr>
          <w:color w:val="000000"/>
          <w:sz w:val="24"/>
          <w:szCs w:val="24"/>
          <w:lang w:eastAsia="el-GR" w:bidi="el-GR"/>
        </w:rPr>
      </w:pPr>
      <w:r>
        <w:rPr>
          <w:color w:val="000000"/>
          <w:sz w:val="24"/>
          <w:szCs w:val="24"/>
          <w:lang w:eastAsia="el-GR" w:bidi="el-GR"/>
        </w:rPr>
        <w:t>Το</w:t>
      </w:r>
      <w:r w:rsidR="00B334A4" w:rsidRPr="00B334A4">
        <w:rPr>
          <w:color w:val="000000"/>
          <w:sz w:val="24"/>
          <w:szCs w:val="24"/>
          <w:lang w:eastAsia="el-GR" w:bidi="el-GR"/>
        </w:rPr>
        <w:t xml:space="preserve"> </w:t>
      </w:r>
      <w:r>
        <w:rPr>
          <w:color w:val="000000"/>
          <w:sz w:val="24"/>
          <w:szCs w:val="24"/>
          <w:lang w:eastAsia="el-GR" w:bidi="el-GR"/>
        </w:rPr>
        <w:t>πόσο μακριά</w:t>
      </w:r>
      <w:r w:rsidR="00B334A4" w:rsidRPr="00B334A4">
        <w:rPr>
          <w:color w:val="000000"/>
          <w:sz w:val="24"/>
          <w:szCs w:val="24"/>
          <w:lang w:eastAsia="el-GR" w:bidi="el-GR"/>
        </w:rPr>
        <w:t xml:space="preserve"> </w:t>
      </w:r>
      <w:r>
        <w:rPr>
          <w:color w:val="000000"/>
          <w:sz w:val="24"/>
          <w:szCs w:val="24"/>
          <w:lang w:eastAsia="el-GR" w:bidi="el-GR"/>
        </w:rPr>
        <w:t>θα ταξιδέψουμε</w:t>
      </w:r>
      <w:r>
        <w:rPr>
          <w:color w:val="000000"/>
          <w:sz w:val="24"/>
          <w:szCs w:val="24"/>
          <w:lang w:eastAsia="el-GR" w:bidi="el-GR"/>
        </w:rPr>
        <w:t xml:space="preserve"> </w:t>
      </w:r>
      <w:r>
        <w:rPr>
          <w:color w:val="000000"/>
          <w:sz w:val="24"/>
          <w:szCs w:val="24"/>
          <w:lang w:eastAsia="el-GR" w:bidi="el-GR"/>
        </w:rPr>
        <w:t>και</w:t>
      </w:r>
      <w:r>
        <w:rPr>
          <w:color w:val="000000"/>
          <w:sz w:val="24"/>
          <w:szCs w:val="24"/>
          <w:lang w:eastAsia="el-GR" w:bidi="el-GR"/>
        </w:rPr>
        <w:t xml:space="preserve"> </w:t>
      </w:r>
      <w:r>
        <w:rPr>
          <w:color w:val="000000"/>
          <w:sz w:val="24"/>
          <w:szCs w:val="24"/>
          <w:lang w:eastAsia="el-GR" w:bidi="el-GR"/>
        </w:rPr>
        <w:t>σε</w:t>
      </w:r>
      <w:r>
        <w:rPr>
          <w:color w:val="000000"/>
          <w:sz w:val="24"/>
          <w:szCs w:val="24"/>
          <w:lang w:eastAsia="el-GR" w:bidi="el-GR"/>
        </w:rPr>
        <w:t xml:space="preserve"> </w:t>
      </w:r>
      <w:r>
        <w:rPr>
          <w:color w:val="000000"/>
          <w:sz w:val="24"/>
          <w:szCs w:val="24"/>
          <w:lang w:eastAsia="el-GR" w:bidi="el-GR"/>
        </w:rPr>
        <w:t>πια λιμάνια θα «πιάσουμε» θα</w:t>
      </w:r>
      <w:r>
        <w:rPr>
          <w:color w:val="000000"/>
          <w:sz w:val="24"/>
          <w:szCs w:val="24"/>
          <w:lang w:eastAsia="el-GR" w:bidi="el-GR"/>
        </w:rPr>
        <w:t xml:space="preserve"> </w:t>
      </w:r>
      <w:r>
        <w:rPr>
          <w:color w:val="000000"/>
          <w:sz w:val="24"/>
          <w:szCs w:val="24"/>
          <w:lang w:eastAsia="el-GR" w:bidi="el-GR"/>
        </w:rPr>
        <w:t>εξαρτηθεί</w:t>
      </w:r>
      <w:r>
        <w:rPr>
          <w:color w:val="000000"/>
          <w:sz w:val="24"/>
          <w:szCs w:val="24"/>
          <w:lang w:eastAsia="el-GR" w:bidi="el-GR"/>
        </w:rPr>
        <w:tab/>
        <w:t>από το δικό</w:t>
      </w:r>
      <w:r>
        <w:rPr>
          <w:color w:val="000000"/>
          <w:sz w:val="24"/>
          <w:szCs w:val="24"/>
          <w:lang w:eastAsia="el-GR" w:bidi="el-GR"/>
        </w:rPr>
        <w:t xml:space="preserve"> </w:t>
      </w:r>
      <w:r>
        <w:rPr>
          <w:color w:val="000000"/>
          <w:sz w:val="24"/>
          <w:szCs w:val="24"/>
          <w:lang w:eastAsia="el-GR" w:bidi="el-GR"/>
        </w:rPr>
        <w:t>σας ενδιαφέρον</w:t>
      </w:r>
      <w:r>
        <w:rPr>
          <w:color w:val="000000"/>
          <w:sz w:val="24"/>
          <w:szCs w:val="24"/>
          <w:lang w:eastAsia="el-GR" w:bidi="el-GR"/>
        </w:rPr>
        <w:t xml:space="preserve"> </w:t>
      </w:r>
      <w:r>
        <w:rPr>
          <w:color w:val="000000"/>
          <w:sz w:val="24"/>
          <w:szCs w:val="24"/>
          <w:lang w:eastAsia="el-GR" w:bidi="el-GR"/>
        </w:rPr>
        <w:t>και</w:t>
      </w:r>
      <w:r>
        <w:rPr>
          <w:color w:val="000000"/>
          <w:sz w:val="24"/>
          <w:szCs w:val="24"/>
          <w:lang w:eastAsia="el-GR" w:bidi="el-GR"/>
        </w:rPr>
        <w:t xml:space="preserve"> </w:t>
      </w:r>
      <w:r>
        <w:rPr>
          <w:color w:val="000000"/>
          <w:sz w:val="24"/>
          <w:szCs w:val="24"/>
          <w:lang w:eastAsia="el-GR" w:bidi="el-GR"/>
        </w:rPr>
        <w:t>τη</w:t>
      </w:r>
      <w:r>
        <w:rPr>
          <w:color w:val="000000"/>
          <w:sz w:val="24"/>
          <w:szCs w:val="24"/>
          <w:lang w:eastAsia="el-GR" w:bidi="el-GR"/>
        </w:rPr>
        <w:t xml:space="preserve"> </w:t>
      </w:r>
      <w:proofErr w:type="spellStart"/>
      <w:r>
        <w:rPr>
          <w:color w:val="000000"/>
          <w:sz w:val="24"/>
          <w:szCs w:val="24"/>
          <w:lang w:eastAsia="el-GR" w:bidi="el-GR"/>
        </w:rPr>
        <w:t>συνεργατικότητα</w:t>
      </w:r>
      <w:proofErr w:type="spellEnd"/>
      <w:r>
        <w:rPr>
          <w:color w:val="000000"/>
          <w:sz w:val="24"/>
          <w:szCs w:val="24"/>
          <w:lang w:eastAsia="el-GR" w:bidi="el-GR"/>
        </w:rPr>
        <w:t>. Το δικό μου</w:t>
      </w:r>
      <w:r>
        <w:rPr>
          <w:color w:val="000000"/>
          <w:sz w:val="24"/>
          <w:szCs w:val="24"/>
          <w:lang w:eastAsia="el-GR" w:bidi="el-GR"/>
        </w:rPr>
        <w:t xml:space="preserve"> </w:t>
      </w:r>
      <w:r>
        <w:rPr>
          <w:color w:val="000000"/>
          <w:sz w:val="24"/>
          <w:szCs w:val="24"/>
          <w:lang w:eastAsia="el-GR" w:bidi="el-GR"/>
        </w:rPr>
        <w:t>ενδιαφέρον είναι πολύ μεγάλο καθώς και οι προσδοκίες μου από τη συνάντησή μας.</w:t>
      </w:r>
    </w:p>
    <w:p w:rsidR="00186EA2" w:rsidRDefault="00186EA2" w:rsidP="00186EA2">
      <w:pPr>
        <w:pStyle w:val="Bodytext20"/>
        <w:shd w:val="clear" w:color="auto" w:fill="auto"/>
        <w:spacing w:before="0" w:after="507" w:line="274" w:lineRule="exact"/>
        <w:ind w:firstLine="760"/>
        <w:jc w:val="both"/>
      </w:pPr>
      <w:r>
        <w:rPr>
          <w:color w:val="000000"/>
          <w:sz w:val="24"/>
          <w:szCs w:val="24"/>
          <w:lang w:eastAsia="el-GR" w:bidi="el-GR"/>
        </w:rPr>
        <w:t xml:space="preserve">Καλό αντάμωμα στο </w:t>
      </w:r>
      <w:r>
        <w:rPr>
          <w:color w:val="000000"/>
          <w:sz w:val="24"/>
          <w:szCs w:val="24"/>
          <w:lang w:eastAsia="el-GR" w:bidi="el-GR"/>
        </w:rPr>
        <w:t>«</w:t>
      </w:r>
      <w:r>
        <w:rPr>
          <w:color w:val="000000"/>
          <w:sz w:val="24"/>
          <w:szCs w:val="24"/>
          <w:lang w:eastAsia="el-GR" w:bidi="el-GR"/>
        </w:rPr>
        <w:t>μουράγιο</w:t>
      </w:r>
      <w:r>
        <w:rPr>
          <w:color w:val="000000"/>
          <w:sz w:val="24"/>
          <w:szCs w:val="24"/>
          <w:lang w:eastAsia="el-GR" w:bidi="el-GR"/>
        </w:rPr>
        <w:t>»</w:t>
      </w:r>
      <w:r>
        <w:rPr>
          <w:color w:val="000000"/>
          <w:sz w:val="24"/>
          <w:szCs w:val="24"/>
          <w:lang w:eastAsia="el-GR" w:bidi="el-GR"/>
        </w:rPr>
        <w:t xml:space="preserve"> και καλό μας ταξίδι!</w:t>
      </w:r>
    </w:p>
    <w:p w:rsidR="00186EA2" w:rsidRDefault="00186EA2" w:rsidP="00186EA2">
      <w:pPr>
        <w:pStyle w:val="Bodytext20"/>
        <w:shd w:val="clear" w:color="auto" w:fill="auto"/>
        <w:spacing w:before="0" w:after="828" w:line="240" w:lineRule="exact"/>
        <w:ind w:firstLine="0"/>
        <w:jc w:val="both"/>
      </w:pPr>
      <w:r>
        <w:rPr>
          <w:color w:val="000000"/>
          <w:sz w:val="24"/>
          <w:szCs w:val="24"/>
          <w:lang w:eastAsia="el-GR" w:bidi="el-GR"/>
        </w:rPr>
        <w:t>Με εκτίμηση,</w:t>
      </w:r>
    </w:p>
    <w:p w:rsidR="00186EA2" w:rsidRDefault="00186EA2" w:rsidP="00186EA2">
      <w:pPr>
        <w:pStyle w:val="Heading20"/>
        <w:keepNext/>
        <w:keepLines/>
        <w:shd w:val="clear" w:color="auto" w:fill="auto"/>
        <w:spacing w:before="0" w:after="1041" w:line="240" w:lineRule="exact"/>
        <w:ind w:firstLine="0"/>
      </w:pPr>
      <w:bookmarkStart w:id="5" w:name="bookmark5"/>
      <w:r>
        <w:rPr>
          <w:color w:val="000000"/>
          <w:sz w:val="24"/>
          <w:szCs w:val="24"/>
          <w:lang w:eastAsia="el-GR" w:bidi="el-GR"/>
        </w:rPr>
        <w:t>Χαράλαμπος Τσίρος</w:t>
      </w:r>
      <w:bookmarkEnd w:id="5"/>
    </w:p>
    <w:p w:rsidR="00525547" w:rsidRPr="00525547" w:rsidRDefault="00525547" w:rsidP="00525547"/>
    <w:sectPr w:rsidR="00525547" w:rsidRPr="00525547" w:rsidSect="008A4BB1">
      <w:footerReference w:type="default" r:id="rId11"/>
      <w:footerReference w:type="first" r:id="rId12"/>
      <w:pgSz w:w="11906" w:h="16838" w:code="9"/>
      <w:pgMar w:top="720" w:right="720" w:bottom="720" w:left="720" w:header="0"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5EC" w:rsidRDefault="00B725EC">
      <w:pPr>
        <w:spacing w:after="0" w:line="240" w:lineRule="auto"/>
      </w:pPr>
      <w:r>
        <w:separator/>
      </w:r>
    </w:p>
  </w:endnote>
  <w:endnote w:type="continuationSeparator" w:id="0">
    <w:p w:rsidR="00B725EC" w:rsidRDefault="00B72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00" w:type="pct"/>
      <w:tblInd w:w="-360" w:type="dxa"/>
      <w:tblCellMar>
        <w:left w:w="0" w:type="dxa"/>
        <w:right w:w="0" w:type="dxa"/>
      </w:tblCellMar>
      <w:tblLook w:val="04A0" w:firstRow="1" w:lastRow="0" w:firstColumn="1" w:lastColumn="0" w:noHBand="0" w:noVBand="1"/>
    </w:tblPr>
    <w:tblGrid>
      <w:gridCol w:w="419"/>
      <w:gridCol w:w="8824"/>
      <w:gridCol w:w="235"/>
      <w:gridCol w:w="235"/>
      <w:gridCol w:w="1172"/>
    </w:tblGrid>
    <w:tr w:rsidR="00CB2712" w:rsidTr="00E12DAB">
      <w:trPr>
        <w:trHeight w:hRule="exact" w:val="288"/>
      </w:trPr>
      <w:tc>
        <w:tcPr>
          <w:tcW w:w="361" w:type="dxa"/>
          <w:shd w:val="clear" w:color="auto" w:fill="EBEBEB" w:themeFill="background2"/>
          <w:vAlign w:val="center"/>
        </w:tcPr>
        <w:p w:rsidR="00CB2712" w:rsidRDefault="00CB2712" w:rsidP="00CB2712"/>
      </w:tc>
      <w:tc>
        <w:tcPr>
          <w:tcW w:w="7595" w:type="dxa"/>
          <w:shd w:val="clear" w:color="auto" w:fill="EBEBEB" w:themeFill="background2"/>
          <w:vAlign w:val="center"/>
        </w:tcPr>
        <w:p w:rsidR="00CB2712" w:rsidRDefault="00D63D8B" w:rsidP="00CB2712">
          <w:r>
            <w:rPr>
              <w:lang w:bidi="el-GR"/>
            </w:rPr>
            <w:fldChar w:fldCharType="begin"/>
          </w:r>
          <w:r w:rsidR="00AE267E">
            <w:rPr>
              <w:lang w:bidi="el-GR"/>
            </w:rPr>
            <w:instrText xml:space="preserve"> PAGE   \* MERGEFORMAT </w:instrText>
          </w:r>
          <w:r>
            <w:rPr>
              <w:lang w:bidi="el-GR"/>
            </w:rPr>
            <w:fldChar w:fldCharType="separate"/>
          </w:r>
          <w:r w:rsidR="00A905CA">
            <w:rPr>
              <w:noProof/>
              <w:lang w:bidi="el-GR"/>
            </w:rPr>
            <w:t>0</w:t>
          </w:r>
          <w:r>
            <w:rPr>
              <w:noProof/>
              <w:lang w:bidi="el-GR"/>
            </w:rPr>
            <w:fldChar w:fldCharType="end"/>
          </w:r>
        </w:p>
      </w:tc>
      <w:tc>
        <w:tcPr>
          <w:tcW w:w="202" w:type="dxa"/>
          <w:shd w:val="clear" w:color="auto" w:fill="17AE92" w:themeFill="accent1"/>
          <w:vAlign w:val="center"/>
        </w:tcPr>
        <w:p w:rsidR="00CB2712" w:rsidRDefault="00CB2712" w:rsidP="00CB2712"/>
      </w:tc>
      <w:tc>
        <w:tcPr>
          <w:tcW w:w="202" w:type="dxa"/>
          <w:shd w:val="clear" w:color="auto" w:fill="F7A23F" w:themeFill="accent2"/>
          <w:vAlign w:val="center"/>
        </w:tcPr>
        <w:p w:rsidR="00CB2712" w:rsidRDefault="00CB2712" w:rsidP="00CB2712"/>
      </w:tc>
      <w:tc>
        <w:tcPr>
          <w:tcW w:w="1009" w:type="dxa"/>
          <w:shd w:val="clear" w:color="auto" w:fill="6F7E84" w:themeFill="accent3"/>
          <w:vAlign w:val="center"/>
        </w:tcPr>
        <w:p w:rsidR="00CB2712" w:rsidRDefault="00CB2712" w:rsidP="00CB2712"/>
      </w:tc>
    </w:tr>
  </w:tbl>
  <w:p w:rsidR="00CB2712" w:rsidRDefault="00CB2712" w:rsidP="00CB271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C8E" w:rsidRPr="008A4BB1" w:rsidRDefault="008A4BB1">
    <w:pPr>
      <w:pStyle w:val="a5"/>
    </w:pPr>
    <w:r>
      <w:t>Χ. Τσίρος, Δρ.</w:t>
    </w:r>
    <w:r>
      <w:ptab w:relativeTo="margin" w:alignment="center" w:leader="none"/>
    </w:r>
    <w:proofErr w:type="spellStart"/>
    <w:r>
      <w:rPr>
        <w:lang w:val="en-US"/>
      </w:rPr>
      <w:t>charalampostsiros</w:t>
    </w:r>
    <w:proofErr w:type="spellEnd"/>
    <w:r w:rsidRPr="008A4BB1">
      <w:t>@</w:t>
    </w:r>
    <w:proofErr w:type="spellStart"/>
    <w:r>
      <w:rPr>
        <w:lang w:val="en-US"/>
      </w:rPr>
      <w:t>gmail</w:t>
    </w:r>
    <w:proofErr w:type="spellEnd"/>
    <w:r w:rsidRPr="008A4BB1">
      <w:t>.</w:t>
    </w:r>
    <w:r>
      <w:rPr>
        <w:lang w:val="en-US"/>
      </w:rPr>
      <w:t>com</w:t>
    </w:r>
    <w:r>
      <w:ptab w:relativeTo="margin" w:alignment="right" w:leader="none"/>
    </w:r>
    <w:r w:rsidR="0037405D" w:rsidRPr="0037405D">
      <w:rPr>
        <w:rFonts w:cs="Times New Roman"/>
      </w:rPr>
      <w:t xml:space="preserve"> </w:t>
    </w:r>
    <w:r w:rsidR="0037405D">
      <w:rPr>
        <w:rFonts w:cs="Times New Roman"/>
      </w:rPr>
      <w:t xml:space="preserve">Ιστοσελίδα:  </w:t>
    </w:r>
    <w:proofErr w:type="spellStart"/>
    <w:r w:rsidR="0037405D">
      <w:rPr>
        <w:rFonts w:cs="Times New Roman"/>
        <w:lang w:val="en-US"/>
      </w:rPr>
      <w:t>tsirosx</w:t>
    </w:r>
    <w:proofErr w:type="spellEnd"/>
    <w:r w:rsidR="0037405D" w:rsidRPr="005E03DB">
      <w:rPr>
        <w:rFonts w:cs="Times New Roman"/>
      </w:rPr>
      <w:t>.</w:t>
    </w:r>
    <w:proofErr w:type="spellStart"/>
    <w:r w:rsidR="0037405D">
      <w:rPr>
        <w:rFonts w:cs="Times New Roman"/>
        <w:lang w:val="en-US"/>
      </w:rPr>
      <w:t>eu</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5EC" w:rsidRDefault="00B725EC">
      <w:pPr>
        <w:spacing w:after="0" w:line="240" w:lineRule="auto"/>
      </w:pPr>
      <w:r>
        <w:separator/>
      </w:r>
    </w:p>
  </w:footnote>
  <w:footnote w:type="continuationSeparator" w:id="0">
    <w:p w:rsidR="00B725EC" w:rsidRDefault="00B725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F0EBEC"/>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B212FA4E"/>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B82AC7C4"/>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05D8A5D2"/>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1834E7C2"/>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7240D2"/>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C9980"/>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7EE66A"/>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B868F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CAC8D5C6"/>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412"/>
    <w:rsid w:val="00000A9D"/>
    <w:rsid w:val="0000220C"/>
    <w:rsid w:val="00015283"/>
    <w:rsid w:val="000D1F75"/>
    <w:rsid w:val="001553EE"/>
    <w:rsid w:val="00156EF1"/>
    <w:rsid w:val="00186EA2"/>
    <w:rsid w:val="001B49CF"/>
    <w:rsid w:val="001C1412"/>
    <w:rsid w:val="002118B1"/>
    <w:rsid w:val="002229ED"/>
    <w:rsid w:val="002417CC"/>
    <w:rsid w:val="002A77F1"/>
    <w:rsid w:val="002C2563"/>
    <w:rsid w:val="00343FBB"/>
    <w:rsid w:val="00347A1D"/>
    <w:rsid w:val="0037096C"/>
    <w:rsid w:val="0037405D"/>
    <w:rsid w:val="00382152"/>
    <w:rsid w:val="00394993"/>
    <w:rsid w:val="003C1F74"/>
    <w:rsid w:val="003C37C3"/>
    <w:rsid w:val="003D0FBD"/>
    <w:rsid w:val="003E3246"/>
    <w:rsid w:val="00401E0A"/>
    <w:rsid w:val="00401E15"/>
    <w:rsid w:val="0043003E"/>
    <w:rsid w:val="00480808"/>
    <w:rsid w:val="00490D67"/>
    <w:rsid w:val="004B5284"/>
    <w:rsid w:val="004C6C52"/>
    <w:rsid w:val="0050046A"/>
    <w:rsid w:val="00525547"/>
    <w:rsid w:val="005322D5"/>
    <w:rsid w:val="00561A6F"/>
    <w:rsid w:val="0056471E"/>
    <w:rsid w:val="00565E2F"/>
    <w:rsid w:val="005E0275"/>
    <w:rsid w:val="005E03DB"/>
    <w:rsid w:val="005E5E2B"/>
    <w:rsid w:val="006515E8"/>
    <w:rsid w:val="00681B24"/>
    <w:rsid w:val="006A5EDF"/>
    <w:rsid w:val="006F1118"/>
    <w:rsid w:val="00707C87"/>
    <w:rsid w:val="00726D3E"/>
    <w:rsid w:val="00741FDE"/>
    <w:rsid w:val="0080408C"/>
    <w:rsid w:val="00821C6E"/>
    <w:rsid w:val="008347EF"/>
    <w:rsid w:val="00835104"/>
    <w:rsid w:val="00843A28"/>
    <w:rsid w:val="00853E26"/>
    <w:rsid w:val="008A4BB1"/>
    <w:rsid w:val="008C5224"/>
    <w:rsid w:val="008F59AD"/>
    <w:rsid w:val="00927620"/>
    <w:rsid w:val="00946252"/>
    <w:rsid w:val="00956FBB"/>
    <w:rsid w:val="00977625"/>
    <w:rsid w:val="0098300D"/>
    <w:rsid w:val="009E37DE"/>
    <w:rsid w:val="009F0B81"/>
    <w:rsid w:val="00A36F67"/>
    <w:rsid w:val="00A905CA"/>
    <w:rsid w:val="00AA193D"/>
    <w:rsid w:val="00AB1341"/>
    <w:rsid w:val="00AE267E"/>
    <w:rsid w:val="00B0476A"/>
    <w:rsid w:val="00B334A4"/>
    <w:rsid w:val="00B634FE"/>
    <w:rsid w:val="00B725EC"/>
    <w:rsid w:val="00B741DF"/>
    <w:rsid w:val="00B8163C"/>
    <w:rsid w:val="00B83A7F"/>
    <w:rsid w:val="00B9569D"/>
    <w:rsid w:val="00BF473C"/>
    <w:rsid w:val="00C30A45"/>
    <w:rsid w:val="00C461CE"/>
    <w:rsid w:val="00C475C4"/>
    <w:rsid w:val="00C62B67"/>
    <w:rsid w:val="00C91003"/>
    <w:rsid w:val="00C9225E"/>
    <w:rsid w:val="00CA42BA"/>
    <w:rsid w:val="00CB2712"/>
    <w:rsid w:val="00CD5E29"/>
    <w:rsid w:val="00D159F2"/>
    <w:rsid w:val="00D25C8E"/>
    <w:rsid w:val="00D35E92"/>
    <w:rsid w:val="00D364BA"/>
    <w:rsid w:val="00D4190C"/>
    <w:rsid w:val="00D611FE"/>
    <w:rsid w:val="00D63D8B"/>
    <w:rsid w:val="00D6600A"/>
    <w:rsid w:val="00D66811"/>
    <w:rsid w:val="00D8384A"/>
    <w:rsid w:val="00D906CA"/>
    <w:rsid w:val="00DF15B3"/>
    <w:rsid w:val="00E12DAB"/>
    <w:rsid w:val="00E156BA"/>
    <w:rsid w:val="00E60E9F"/>
    <w:rsid w:val="00EB1088"/>
    <w:rsid w:val="00EC7401"/>
    <w:rsid w:val="00EE4599"/>
    <w:rsid w:val="00EF22D2"/>
    <w:rsid w:val="00EF734A"/>
    <w:rsid w:val="00F07379"/>
    <w:rsid w:val="00F30102"/>
    <w:rsid w:val="00F353FD"/>
    <w:rsid w:val="00F4343E"/>
    <w:rsid w:val="00F9096E"/>
    <w:rsid w:val="00FA00BC"/>
    <w:rsid w:val="00FE03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D3262"/>
  <w15:docId w15:val="{7964D27B-7D34-4B00-A5CB-2F971C9A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l-GR"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4"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A905CA"/>
    <w:rPr>
      <w:rFonts w:ascii="Times New Roman" w:hAnsi="Times New Roman"/>
    </w:rPr>
  </w:style>
  <w:style w:type="paragraph" w:styleId="1">
    <w:name w:val="heading 1"/>
    <w:basedOn w:val="a1"/>
    <w:next w:val="a1"/>
    <w:link w:val="1Char"/>
    <w:uiPriority w:val="7"/>
    <w:qFormat/>
    <w:rsid w:val="00A905CA"/>
    <w:pPr>
      <w:keepNext/>
      <w:keepLines/>
      <w:spacing w:before="240" w:after="0"/>
      <w:outlineLvl w:val="0"/>
    </w:pPr>
    <w:rPr>
      <w:rFonts w:eastAsiaTheme="majorEastAsia" w:cstheme="majorBidi"/>
      <w:color w:val="0B5748" w:themeColor="accent1" w:themeShade="80"/>
      <w:sz w:val="32"/>
      <w:szCs w:val="32"/>
    </w:rPr>
  </w:style>
  <w:style w:type="paragraph" w:styleId="21">
    <w:name w:val="heading 2"/>
    <w:basedOn w:val="a1"/>
    <w:next w:val="a1"/>
    <w:link w:val="2Char"/>
    <w:uiPriority w:val="8"/>
    <w:semiHidden/>
    <w:unhideWhenUsed/>
    <w:qFormat/>
    <w:rsid w:val="00A905CA"/>
    <w:pPr>
      <w:keepNext/>
      <w:keepLines/>
      <w:spacing w:before="40" w:after="0"/>
      <w:outlineLvl w:val="1"/>
    </w:pPr>
    <w:rPr>
      <w:rFonts w:eastAsiaTheme="majorEastAsia" w:cstheme="majorBidi"/>
      <w:color w:val="0B5748" w:themeColor="accent1" w:themeShade="80"/>
      <w:sz w:val="26"/>
      <w:szCs w:val="26"/>
    </w:rPr>
  </w:style>
  <w:style w:type="paragraph" w:styleId="31">
    <w:name w:val="heading 3"/>
    <w:basedOn w:val="a1"/>
    <w:next w:val="a1"/>
    <w:link w:val="3Char"/>
    <w:uiPriority w:val="9"/>
    <w:semiHidden/>
    <w:unhideWhenUsed/>
    <w:qFormat/>
    <w:rsid w:val="002C2563"/>
    <w:pPr>
      <w:keepNext/>
      <w:keepLines/>
      <w:spacing w:before="40" w:after="0"/>
      <w:outlineLvl w:val="2"/>
    </w:pPr>
    <w:rPr>
      <w:rFonts w:asciiTheme="majorHAnsi" w:eastAsiaTheme="majorEastAsia" w:hAnsiTheme="majorHAnsi" w:cstheme="majorBidi"/>
      <w:color w:val="0B5648" w:themeColor="accent1" w:themeShade="7F"/>
      <w:sz w:val="24"/>
      <w:szCs w:val="24"/>
    </w:rPr>
  </w:style>
  <w:style w:type="paragraph" w:styleId="41">
    <w:name w:val="heading 4"/>
    <w:basedOn w:val="a1"/>
    <w:next w:val="a1"/>
    <w:link w:val="4Char"/>
    <w:uiPriority w:val="9"/>
    <w:semiHidden/>
    <w:unhideWhenUsed/>
    <w:qFormat/>
    <w:rsid w:val="002C2563"/>
    <w:pPr>
      <w:keepNext/>
      <w:keepLines/>
      <w:spacing w:before="40" w:after="0"/>
      <w:outlineLvl w:val="3"/>
    </w:pPr>
    <w:rPr>
      <w:rFonts w:asciiTheme="majorHAnsi" w:eastAsiaTheme="majorEastAsia" w:hAnsiTheme="majorHAnsi" w:cstheme="majorBidi"/>
      <w:i/>
      <w:iCs/>
      <w:color w:val="11826C" w:themeColor="accent1" w:themeShade="BF"/>
    </w:rPr>
  </w:style>
  <w:style w:type="paragraph" w:styleId="51">
    <w:name w:val="heading 5"/>
    <w:basedOn w:val="a1"/>
    <w:next w:val="a1"/>
    <w:link w:val="5Char"/>
    <w:uiPriority w:val="9"/>
    <w:semiHidden/>
    <w:unhideWhenUsed/>
    <w:qFormat/>
    <w:rsid w:val="002C2563"/>
    <w:pPr>
      <w:keepNext/>
      <w:keepLines/>
      <w:spacing w:before="40" w:after="0"/>
      <w:outlineLvl w:val="4"/>
    </w:pPr>
    <w:rPr>
      <w:rFonts w:asciiTheme="majorHAnsi" w:eastAsiaTheme="majorEastAsia" w:hAnsiTheme="majorHAnsi" w:cstheme="majorBidi"/>
      <w:color w:val="11826C" w:themeColor="accent1" w:themeShade="BF"/>
    </w:rPr>
  </w:style>
  <w:style w:type="paragraph" w:styleId="6">
    <w:name w:val="heading 6"/>
    <w:basedOn w:val="a1"/>
    <w:next w:val="a1"/>
    <w:link w:val="6Char"/>
    <w:uiPriority w:val="9"/>
    <w:semiHidden/>
    <w:unhideWhenUsed/>
    <w:qFormat/>
    <w:rsid w:val="002C2563"/>
    <w:pPr>
      <w:keepNext/>
      <w:keepLines/>
      <w:spacing w:before="40" w:after="0"/>
      <w:outlineLvl w:val="5"/>
    </w:pPr>
    <w:rPr>
      <w:rFonts w:asciiTheme="majorHAnsi" w:eastAsiaTheme="majorEastAsia" w:hAnsiTheme="majorHAnsi" w:cstheme="majorBidi"/>
      <w:color w:val="0B5648" w:themeColor="accent1" w:themeShade="7F"/>
    </w:rPr>
  </w:style>
  <w:style w:type="paragraph" w:styleId="7">
    <w:name w:val="heading 7"/>
    <w:basedOn w:val="a1"/>
    <w:next w:val="a1"/>
    <w:link w:val="7Char"/>
    <w:uiPriority w:val="9"/>
    <w:semiHidden/>
    <w:unhideWhenUsed/>
    <w:qFormat/>
    <w:rsid w:val="002C2563"/>
    <w:pPr>
      <w:keepNext/>
      <w:keepLines/>
      <w:spacing w:before="40" w:after="0"/>
      <w:outlineLvl w:val="6"/>
    </w:pPr>
    <w:rPr>
      <w:rFonts w:asciiTheme="majorHAnsi" w:eastAsiaTheme="majorEastAsia" w:hAnsiTheme="majorHAnsi" w:cstheme="majorBidi"/>
      <w:i/>
      <w:iCs/>
      <w:color w:val="0B5648" w:themeColor="accent1" w:themeShade="7F"/>
    </w:rPr>
  </w:style>
  <w:style w:type="paragraph" w:styleId="8">
    <w:name w:val="heading 8"/>
    <w:basedOn w:val="a1"/>
    <w:next w:val="a1"/>
    <w:link w:val="8Char"/>
    <w:uiPriority w:val="9"/>
    <w:semiHidden/>
    <w:unhideWhenUsed/>
    <w:qFormat/>
    <w:rsid w:val="002C2563"/>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Char"/>
    <w:uiPriority w:val="9"/>
    <w:semiHidden/>
    <w:unhideWhenUsed/>
    <w:qFormat/>
    <w:rsid w:val="002C2563"/>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Char"/>
    <w:uiPriority w:val="99"/>
    <w:unhideWhenUsed/>
    <w:rsid w:val="002118B1"/>
    <w:pPr>
      <w:spacing w:after="0" w:line="240" w:lineRule="auto"/>
    </w:pPr>
  </w:style>
  <w:style w:type="character" w:customStyle="1" w:styleId="Char">
    <w:name w:val="Υποσέλιδο Char"/>
    <w:basedOn w:val="a2"/>
    <w:link w:val="a5"/>
    <w:uiPriority w:val="99"/>
    <w:rsid w:val="00C62B67"/>
  </w:style>
  <w:style w:type="character" w:styleId="a6">
    <w:name w:val="Placeholder Text"/>
    <w:basedOn w:val="a2"/>
    <w:uiPriority w:val="99"/>
    <w:semiHidden/>
    <w:rsid w:val="00CD5E29"/>
    <w:rPr>
      <w:color w:val="3A3A3A" w:themeColor="background2" w:themeShade="40"/>
    </w:rPr>
  </w:style>
  <w:style w:type="paragraph" w:styleId="a7">
    <w:name w:val="header"/>
    <w:basedOn w:val="a1"/>
    <w:link w:val="Char0"/>
    <w:uiPriority w:val="99"/>
    <w:unhideWhenUsed/>
    <w:rsid w:val="00EE4599"/>
    <w:pPr>
      <w:spacing w:after="0" w:line="240" w:lineRule="auto"/>
    </w:pPr>
  </w:style>
  <w:style w:type="character" w:customStyle="1" w:styleId="Char0">
    <w:name w:val="Κεφαλίδα Char"/>
    <w:basedOn w:val="a2"/>
    <w:link w:val="a7"/>
    <w:uiPriority w:val="99"/>
    <w:rsid w:val="00EE4599"/>
  </w:style>
  <w:style w:type="paragraph" w:customStyle="1" w:styleId="a8">
    <w:name w:val="Διεύθυνση αποστολέα"/>
    <w:basedOn w:val="a1"/>
    <w:uiPriority w:val="1"/>
    <w:qFormat/>
    <w:rsid w:val="00343FBB"/>
    <w:pPr>
      <w:spacing w:after="0" w:line="264" w:lineRule="auto"/>
    </w:pPr>
  </w:style>
  <w:style w:type="paragraph" w:styleId="a9">
    <w:name w:val="Date"/>
    <w:basedOn w:val="a1"/>
    <w:next w:val="a1"/>
    <w:link w:val="Char1"/>
    <w:uiPriority w:val="2"/>
    <w:unhideWhenUsed/>
    <w:rsid w:val="00D25C8E"/>
    <w:pPr>
      <w:spacing w:before="1000" w:after="400"/>
    </w:pPr>
  </w:style>
  <w:style w:type="character" w:customStyle="1" w:styleId="Char1">
    <w:name w:val="Ημερομηνία Char"/>
    <w:basedOn w:val="a2"/>
    <w:link w:val="a9"/>
    <w:uiPriority w:val="2"/>
    <w:rsid w:val="00D25C8E"/>
  </w:style>
  <w:style w:type="paragraph" w:customStyle="1" w:styleId="aa">
    <w:name w:val="Διεύθυνση παραλήπτη"/>
    <w:basedOn w:val="a1"/>
    <w:uiPriority w:val="3"/>
    <w:qFormat/>
    <w:rsid w:val="003D0FBD"/>
    <w:pPr>
      <w:spacing w:after="480"/>
      <w:contextualSpacing/>
    </w:pPr>
  </w:style>
  <w:style w:type="paragraph" w:styleId="ab">
    <w:name w:val="Closing"/>
    <w:basedOn w:val="a1"/>
    <w:next w:val="ac"/>
    <w:link w:val="Char2"/>
    <w:uiPriority w:val="5"/>
    <w:unhideWhenUsed/>
    <w:qFormat/>
    <w:rsid w:val="002118B1"/>
    <w:pPr>
      <w:spacing w:before="600" w:after="800"/>
    </w:pPr>
  </w:style>
  <w:style w:type="character" w:customStyle="1" w:styleId="Char2">
    <w:name w:val="Κλείσιμο Char"/>
    <w:basedOn w:val="a2"/>
    <w:link w:val="ab"/>
    <w:uiPriority w:val="5"/>
    <w:rsid w:val="00343FBB"/>
  </w:style>
  <w:style w:type="paragraph" w:styleId="ac">
    <w:name w:val="Signature"/>
    <w:basedOn w:val="a1"/>
    <w:next w:val="a1"/>
    <w:link w:val="Char3"/>
    <w:uiPriority w:val="6"/>
    <w:unhideWhenUsed/>
    <w:qFormat/>
    <w:rsid w:val="002118B1"/>
    <w:pPr>
      <w:spacing w:after="600"/>
    </w:pPr>
  </w:style>
  <w:style w:type="character" w:customStyle="1" w:styleId="Char3">
    <w:name w:val="Υπογραφή Char"/>
    <w:basedOn w:val="a2"/>
    <w:link w:val="ac"/>
    <w:uiPriority w:val="6"/>
    <w:rsid w:val="00343FBB"/>
  </w:style>
  <w:style w:type="paragraph" w:styleId="ad">
    <w:name w:val="Balloon Text"/>
    <w:basedOn w:val="a1"/>
    <w:link w:val="Char4"/>
    <w:uiPriority w:val="99"/>
    <w:semiHidden/>
    <w:unhideWhenUsed/>
    <w:rsid w:val="002C2563"/>
    <w:pPr>
      <w:spacing w:after="0" w:line="240" w:lineRule="auto"/>
    </w:pPr>
    <w:rPr>
      <w:rFonts w:ascii="Segoe UI" w:hAnsi="Segoe UI" w:cs="Segoe UI"/>
      <w:szCs w:val="18"/>
    </w:rPr>
  </w:style>
  <w:style w:type="character" w:customStyle="1" w:styleId="Char4">
    <w:name w:val="Κείμενο πλαισίου Char"/>
    <w:basedOn w:val="a2"/>
    <w:link w:val="ad"/>
    <w:uiPriority w:val="99"/>
    <w:semiHidden/>
    <w:rsid w:val="002C2563"/>
    <w:rPr>
      <w:rFonts w:ascii="Segoe UI" w:hAnsi="Segoe UI" w:cs="Segoe UI"/>
      <w:szCs w:val="18"/>
    </w:rPr>
  </w:style>
  <w:style w:type="paragraph" w:styleId="ae">
    <w:name w:val="Bibliography"/>
    <w:basedOn w:val="a1"/>
    <w:next w:val="a1"/>
    <w:uiPriority w:val="37"/>
    <w:semiHidden/>
    <w:unhideWhenUsed/>
    <w:rsid w:val="002C2563"/>
  </w:style>
  <w:style w:type="paragraph" w:styleId="af">
    <w:name w:val="Block Text"/>
    <w:basedOn w:val="a1"/>
    <w:uiPriority w:val="99"/>
    <w:semiHidden/>
    <w:unhideWhenUsed/>
    <w:rsid w:val="00CD5E29"/>
    <w:pPr>
      <w:pBdr>
        <w:top w:val="single" w:sz="2" w:space="10" w:color="17AE92" w:themeColor="accent1" w:frame="1"/>
        <w:left w:val="single" w:sz="2" w:space="10" w:color="17AE92" w:themeColor="accent1" w:frame="1"/>
        <w:bottom w:val="single" w:sz="2" w:space="10" w:color="17AE92" w:themeColor="accent1" w:frame="1"/>
        <w:right w:val="single" w:sz="2" w:space="10" w:color="17AE92" w:themeColor="accent1" w:frame="1"/>
      </w:pBdr>
      <w:ind w:left="1152" w:right="1152"/>
    </w:pPr>
    <w:rPr>
      <w:rFonts w:eastAsiaTheme="minorEastAsia"/>
      <w:i/>
      <w:iCs/>
      <w:color w:val="11826C" w:themeColor="accent1" w:themeShade="BF"/>
    </w:rPr>
  </w:style>
  <w:style w:type="paragraph" w:styleId="af0">
    <w:name w:val="Body Text"/>
    <w:basedOn w:val="a1"/>
    <w:link w:val="Char5"/>
    <w:uiPriority w:val="99"/>
    <w:semiHidden/>
    <w:unhideWhenUsed/>
    <w:rsid w:val="002C2563"/>
    <w:pPr>
      <w:spacing w:after="120"/>
    </w:pPr>
  </w:style>
  <w:style w:type="character" w:customStyle="1" w:styleId="Char5">
    <w:name w:val="Σώμα κειμένου Char"/>
    <w:basedOn w:val="a2"/>
    <w:link w:val="af0"/>
    <w:uiPriority w:val="99"/>
    <w:semiHidden/>
    <w:rsid w:val="002C2563"/>
  </w:style>
  <w:style w:type="paragraph" w:styleId="22">
    <w:name w:val="Body Text 2"/>
    <w:basedOn w:val="a1"/>
    <w:link w:val="2Char0"/>
    <w:uiPriority w:val="99"/>
    <w:semiHidden/>
    <w:unhideWhenUsed/>
    <w:rsid w:val="002C2563"/>
    <w:pPr>
      <w:spacing w:after="120" w:line="480" w:lineRule="auto"/>
    </w:pPr>
  </w:style>
  <w:style w:type="character" w:customStyle="1" w:styleId="2Char0">
    <w:name w:val="Σώμα κείμενου 2 Char"/>
    <w:basedOn w:val="a2"/>
    <w:link w:val="22"/>
    <w:uiPriority w:val="99"/>
    <w:semiHidden/>
    <w:rsid w:val="002C2563"/>
  </w:style>
  <w:style w:type="paragraph" w:styleId="32">
    <w:name w:val="Body Text 3"/>
    <w:basedOn w:val="a1"/>
    <w:link w:val="3Char0"/>
    <w:uiPriority w:val="99"/>
    <w:semiHidden/>
    <w:unhideWhenUsed/>
    <w:rsid w:val="002C2563"/>
    <w:pPr>
      <w:spacing w:after="120"/>
    </w:pPr>
    <w:rPr>
      <w:szCs w:val="16"/>
    </w:rPr>
  </w:style>
  <w:style w:type="character" w:customStyle="1" w:styleId="3Char0">
    <w:name w:val="Σώμα κείμενου 3 Char"/>
    <w:basedOn w:val="a2"/>
    <w:link w:val="32"/>
    <w:uiPriority w:val="99"/>
    <w:semiHidden/>
    <w:rsid w:val="002C2563"/>
    <w:rPr>
      <w:szCs w:val="16"/>
    </w:rPr>
  </w:style>
  <w:style w:type="paragraph" w:styleId="af1">
    <w:name w:val="Body Text First Indent"/>
    <w:basedOn w:val="af0"/>
    <w:link w:val="Char6"/>
    <w:uiPriority w:val="99"/>
    <w:semiHidden/>
    <w:unhideWhenUsed/>
    <w:rsid w:val="002C2563"/>
    <w:pPr>
      <w:spacing w:after="200"/>
      <w:ind w:firstLine="360"/>
    </w:pPr>
  </w:style>
  <w:style w:type="character" w:customStyle="1" w:styleId="Char6">
    <w:name w:val="Σώμα κείμενου Πρώτη Εσοχή Char"/>
    <w:basedOn w:val="Char5"/>
    <w:link w:val="af1"/>
    <w:uiPriority w:val="99"/>
    <w:semiHidden/>
    <w:rsid w:val="002C2563"/>
  </w:style>
  <w:style w:type="paragraph" w:styleId="af2">
    <w:name w:val="Body Text Indent"/>
    <w:basedOn w:val="a1"/>
    <w:link w:val="Char7"/>
    <w:uiPriority w:val="99"/>
    <w:semiHidden/>
    <w:unhideWhenUsed/>
    <w:rsid w:val="002C2563"/>
    <w:pPr>
      <w:spacing w:after="120"/>
      <w:ind w:left="360"/>
    </w:pPr>
  </w:style>
  <w:style w:type="character" w:customStyle="1" w:styleId="Char7">
    <w:name w:val="Σώμα κείμενου με εσοχή Char"/>
    <w:basedOn w:val="a2"/>
    <w:link w:val="af2"/>
    <w:uiPriority w:val="99"/>
    <w:semiHidden/>
    <w:rsid w:val="002C2563"/>
  </w:style>
  <w:style w:type="paragraph" w:styleId="23">
    <w:name w:val="Body Text First Indent 2"/>
    <w:basedOn w:val="af2"/>
    <w:link w:val="2Char1"/>
    <w:uiPriority w:val="99"/>
    <w:semiHidden/>
    <w:unhideWhenUsed/>
    <w:rsid w:val="002C2563"/>
    <w:pPr>
      <w:spacing w:after="200"/>
      <w:ind w:firstLine="360"/>
    </w:pPr>
  </w:style>
  <w:style w:type="character" w:customStyle="1" w:styleId="2Char1">
    <w:name w:val="Σώμα κείμενου Πρώτη Εσοχή 2 Char"/>
    <w:basedOn w:val="Char7"/>
    <w:link w:val="23"/>
    <w:uiPriority w:val="99"/>
    <w:semiHidden/>
    <w:rsid w:val="002C2563"/>
  </w:style>
  <w:style w:type="paragraph" w:styleId="24">
    <w:name w:val="Body Text Indent 2"/>
    <w:basedOn w:val="a1"/>
    <w:link w:val="2Char2"/>
    <w:uiPriority w:val="99"/>
    <w:semiHidden/>
    <w:unhideWhenUsed/>
    <w:rsid w:val="002C2563"/>
    <w:pPr>
      <w:spacing w:after="120" w:line="480" w:lineRule="auto"/>
      <w:ind w:left="360"/>
    </w:pPr>
  </w:style>
  <w:style w:type="character" w:customStyle="1" w:styleId="2Char2">
    <w:name w:val="Σώμα κείμενου με εσοχή 2 Char"/>
    <w:basedOn w:val="a2"/>
    <w:link w:val="24"/>
    <w:uiPriority w:val="99"/>
    <w:semiHidden/>
    <w:rsid w:val="002C2563"/>
  </w:style>
  <w:style w:type="paragraph" w:styleId="33">
    <w:name w:val="Body Text Indent 3"/>
    <w:basedOn w:val="a1"/>
    <w:link w:val="3Char1"/>
    <w:uiPriority w:val="99"/>
    <w:semiHidden/>
    <w:unhideWhenUsed/>
    <w:rsid w:val="002C2563"/>
    <w:pPr>
      <w:spacing w:after="120"/>
      <w:ind w:left="360"/>
    </w:pPr>
    <w:rPr>
      <w:szCs w:val="16"/>
    </w:rPr>
  </w:style>
  <w:style w:type="character" w:customStyle="1" w:styleId="3Char1">
    <w:name w:val="Σώμα κείμενου με εσοχή 3 Char"/>
    <w:basedOn w:val="a2"/>
    <w:link w:val="33"/>
    <w:uiPriority w:val="99"/>
    <w:semiHidden/>
    <w:rsid w:val="002C2563"/>
    <w:rPr>
      <w:szCs w:val="16"/>
    </w:rPr>
  </w:style>
  <w:style w:type="character" w:styleId="af3">
    <w:name w:val="Book Title"/>
    <w:basedOn w:val="a2"/>
    <w:uiPriority w:val="33"/>
    <w:semiHidden/>
    <w:unhideWhenUsed/>
    <w:qFormat/>
    <w:rsid w:val="002C2563"/>
    <w:rPr>
      <w:b/>
      <w:bCs/>
      <w:i/>
      <w:iCs/>
      <w:spacing w:val="5"/>
    </w:rPr>
  </w:style>
  <w:style w:type="paragraph" w:styleId="af4">
    <w:name w:val="caption"/>
    <w:basedOn w:val="a1"/>
    <w:next w:val="a1"/>
    <w:uiPriority w:val="35"/>
    <w:semiHidden/>
    <w:unhideWhenUsed/>
    <w:qFormat/>
    <w:rsid w:val="002C2563"/>
    <w:pPr>
      <w:spacing w:line="240" w:lineRule="auto"/>
    </w:pPr>
    <w:rPr>
      <w:i/>
      <w:iCs/>
      <w:color w:val="1F2123" w:themeColor="text2"/>
      <w:szCs w:val="18"/>
    </w:rPr>
  </w:style>
  <w:style w:type="table" w:styleId="af5">
    <w:name w:val="Colorful Grid"/>
    <w:basedOn w:val="a3"/>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7F7EE" w:themeFill="accent1" w:themeFillTint="33"/>
    </w:tcPr>
    <w:tblStylePr w:type="firstRow">
      <w:rPr>
        <w:b/>
        <w:bCs/>
      </w:rPr>
      <w:tblPr/>
      <w:tcPr>
        <w:shd w:val="clear" w:color="auto" w:fill="90F0DE" w:themeFill="accent1" w:themeFillTint="66"/>
      </w:tcPr>
    </w:tblStylePr>
    <w:tblStylePr w:type="lastRow">
      <w:rPr>
        <w:b/>
        <w:bCs/>
        <w:color w:val="000000" w:themeColor="text1"/>
      </w:rPr>
      <w:tblPr/>
      <w:tcPr>
        <w:shd w:val="clear" w:color="auto" w:fill="90F0DE" w:themeFill="accent1" w:themeFillTint="66"/>
      </w:tcPr>
    </w:tblStylePr>
    <w:tblStylePr w:type="firstCol">
      <w:rPr>
        <w:color w:val="FFFFFF" w:themeColor="background1"/>
      </w:rPr>
      <w:tblPr/>
      <w:tcPr>
        <w:shd w:val="clear" w:color="auto" w:fill="11826C" w:themeFill="accent1" w:themeFillShade="BF"/>
      </w:tcPr>
    </w:tblStylePr>
    <w:tblStylePr w:type="lastCol">
      <w:rPr>
        <w:color w:val="FFFFFF" w:themeColor="background1"/>
      </w:rPr>
      <w:tblPr/>
      <w:tcPr>
        <w:shd w:val="clear" w:color="auto" w:fill="11826C" w:themeFill="accent1" w:themeFillShade="BF"/>
      </w:tc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2">
    <w:name w:val="Colorful Grid Accent 2"/>
    <w:basedOn w:val="a3"/>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CD8" w:themeFill="accent2" w:themeFillTint="33"/>
    </w:tcPr>
    <w:tblStylePr w:type="firstRow">
      <w:rPr>
        <w:b/>
        <w:bCs/>
      </w:rPr>
      <w:tblPr/>
      <w:tcPr>
        <w:shd w:val="clear" w:color="auto" w:fill="FBD9B2" w:themeFill="accent2" w:themeFillTint="66"/>
      </w:tcPr>
    </w:tblStylePr>
    <w:tblStylePr w:type="lastRow">
      <w:rPr>
        <w:b/>
        <w:bCs/>
        <w:color w:val="000000" w:themeColor="text1"/>
      </w:rPr>
      <w:tblPr/>
      <w:tcPr>
        <w:shd w:val="clear" w:color="auto" w:fill="FBD9B2" w:themeFill="accent2" w:themeFillTint="66"/>
      </w:tcPr>
    </w:tblStylePr>
    <w:tblStylePr w:type="firstCol">
      <w:rPr>
        <w:color w:val="FFFFFF" w:themeColor="background1"/>
      </w:rPr>
      <w:tblPr/>
      <w:tcPr>
        <w:shd w:val="clear" w:color="auto" w:fill="DE7B09" w:themeFill="accent2" w:themeFillShade="BF"/>
      </w:tcPr>
    </w:tblStylePr>
    <w:tblStylePr w:type="lastCol">
      <w:rPr>
        <w:color w:val="FFFFFF" w:themeColor="background1"/>
      </w:rPr>
      <w:tblPr/>
      <w:tcPr>
        <w:shd w:val="clear" w:color="auto" w:fill="DE7B09" w:themeFill="accent2" w:themeFillShade="BF"/>
      </w:tc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3">
    <w:name w:val="Colorful Grid Accent 3"/>
    <w:basedOn w:val="a3"/>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E5E6" w:themeFill="accent3" w:themeFillTint="33"/>
    </w:tcPr>
    <w:tblStylePr w:type="firstRow">
      <w:rPr>
        <w:b/>
        <w:bCs/>
      </w:rPr>
      <w:tblPr/>
      <w:tcPr>
        <w:shd w:val="clear" w:color="auto" w:fill="C4CBCE" w:themeFill="accent3" w:themeFillTint="66"/>
      </w:tcPr>
    </w:tblStylePr>
    <w:tblStylePr w:type="lastRow">
      <w:rPr>
        <w:b/>
        <w:bCs/>
        <w:color w:val="000000" w:themeColor="text1"/>
      </w:rPr>
      <w:tblPr/>
      <w:tcPr>
        <w:shd w:val="clear" w:color="auto" w:fill="C4CBCE" w:themeFill="accent3" w:themeFillTint="66"/>
      </w:tcPr>
    </w:tblStylePr>
    <w:tblStylePr w:type="firstCol">
      <w:rPr>
        <w:color w:val="FFFFFF" w:themeColor="background1"/>
      </w:rPr>
      <w:tblPr/>
      <w:tcPr>
        <w:shd w:val="clear" w:color="auto" w:fill="535E62" w:themeFill="accent3" w:themeFillShade="BF"/>
      </w:tcPr>
    </w:tblStylePr>
    <w:tblStylePr w:type="lastCol">
      <w:rPr>
        <w:color w:val="FFFFFF" w:themeColor="background1"/>
      </w:rPr>
      <w:tblPr/>
      <w:tcPr>
        <w:shd w:val="clear" w:color="auto" w:fill="535E62" w:themeFill="accent3" w:themeFillShade="BF"/>
      </w:tc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4">
    <w:name w:val="Colorful Grid Accent 4"/>
    <w:basedOn w:val="a3"/>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EBF8" w:themeFill="accent4" w:themeFillTint="33"/>
    </w:tcPr>
    <w:tblStylePr w:type="firstRow">
      <w:rPr>
        <w:b/>
        <w:bCs/>
      </w:rPr>
      <w:tblPr/>
      <w:tcPr>
        <w:shd w:val="clear" w:color="auto" w:fill="94D7F1" w:themeFill="accent4" w:themeFillTint="66"/>
      </w:tcPr>
    </w:tblStylePr>
    <w:tblStylePr w:type="lastRow">
      <w:rPr>
        <w:b/>
        <w:bCs/>
        <w:color w:val="000000" w:themeColor="text1"/>
      </w:rPr>
      <w:tblPr/>
      <w:tcPr>
        <w:shd w:val="clear" w:color="auto" w:fill="94D7F1" w:themeFill="accent4" w:themeFillTint="66"/>
      </w:tcPr>
    </w:tblStylePr>
    <w:tblStylePr w:type="firstCol">
      <w:rPr>
        <w:color w:val="FFFFFF" w:themeColor="background1"/>
      </w:rPr>
      <w:tblPr/>
      <w:tcPr>
        <w:shd w:val="clear" w:color="auto" w:fill="11698B" w:themeFill="accent4" w:themeFillShade="BF"/>
      </w:tcPr>
    </w:tblStylePr>
    <w:tblStylePr w:type="lastCol">
      <w:rPr>
        <w:color w:val="FFFFFF" w:themeColor="background1"/>
      </w:rPr>
      <w:tblPr/>
      <w:tcPr>
        <w:shd w:val="clear" w:color="auto" w:fill="11698B" w:themeFill="accent4" w:themeFillShade="BF"/>
      </w:tc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5">
    <w:name w:val="Colorful Grid Accent 5"/>
    <w:basedOn w:val="a3"/>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DDB" w:themeFill="accent5" w:themeFillTint="33"/>
    </w:tcPr>
    <w:tblStylePr w:type="firstRow">
      <w:rPr>
        <w:b/>
        <w:bCs/>
      </w:rPr>
      <w:tblPr/>
      <w:tcPr>
        <w:shd w:val="clear" w:color="auto" w:fill="F3BCB8" w:themeFill="accent5" w:themeFillTint="66"/>
      </w:tcPr>
    </w:tblStylePr>
    <w:tblStylePr w:type="lastRow">
      <w:rPr>
        <w:b/>
        <w:bCs/>
        <w:color w:val="000000" w:themeColor="text1"/>
      </w:rPr>
      <w:tblPr/>
      <w:tcPr>
        <w:shd w:val="clear" w:color="auto" w:fill="F3BCB8" w:themeFill="accent5" w:themeFillTint="66"/>
      </w:tcPr>
    </w:tblStylePr>
    <w:tblStylePr w:type="firstCol">
      <w:rPr>
        <w:color w:val="FFFFFF" w:themeColor="background1"/>
      </w:rPr>
      <w:tblPr/>
      <w:tcPr>
        <w:shd w:val="clear" w:color="auto" w:fill="C52A1F" w:themeFill="accent5" w:themeFillShade="BF"/>
      </w:tcPr>
    </w:tblStylePr>
    <w:tblStylePr w:type="lastCol">
      <w:rPr>
        <w:color w:val="FFFFFF" w:themeColor="background1"/>
      </w:rPr>
      <w:tblPr/>
      <w:tcPr>
        <w:shd w:val="clear" w:color="auto" w:fill="C52A1F" w:themeFill="accent5" w:themeFillShade="BF"/>
      </w:tc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6">
    <w:name w:val="Colorful Grid Accent 6"/>
    <w:basedOn w:val="a3"/>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F0D8" w:themeFill="accent6" w:themeFillTint="33"/>
    </w:tcPr>
    <w:tblStylePr w:type="firstRow">
      <w:rPr>
        <w:b/>
        <w:bCs/>
      </w:rPr>
      <w:tblPr/>
      <w:tcPr>
        <w:shd w:val="clear" w:color="auto" w:fill="C4E2B2" w:themeFill="accent6" w:themeFillTint="66"/>
      </w:tcPr>
    </w:tblStylePr>
    <w:tblStylePr w:type="lastRow">
      <w:rPr>
        <w:b/>
        <w:bCs/>
        <w:color w:val="000000" w:themeColor="text1"/>
      </w:rPr>
      <w:tblPr/>
      <w:tcPr>
        <w:shd w:val="clear" w:color="auto" w:fill="C4E2B2" w:themeFill="accent6" w:themeFillTint="66"/>
      </w:tcPr>
    </w:tblStylePr>
    <w:tblStylePr w:type="firstCol">
      <w:rPr>
        <w:color w:val="FFFFFF" w:themeColor="background1"/>
      </w:rPr>
      <w:tblPr/>
      <w:tcPr>
        <w:shd w:val="clear" w:color="auto" w:fill="528633" w:themeFill="accent6" w:themeFillShade="BF"/>
      </w:tcPr>
    </w:tblStylePr>
    <w:tblStylePr w:type="lastCol">
      <w:rPr>
        <w:color w:val="FFFFFF" w:themeColor="background1"/>
      </w:rPr>
      <w:tblPr/>
      <w:tcPr>
        <w:shd w:val="clear" w:color="auto" w:fill="528633" w:themeFill="accent6" w:themeFillShade="BF"/>
      </w:tc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af6">
    <w:name w:val="Colorful List"/>
    <w:basedOn w:val="a3"/>
    <w:uiPriority w:val="72"/>
    <w:semiHidden/>
    <w:unhideWhenUsed/>
    <w:rsid w:val="002C256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2C2563"/>
    <w:pPr>
      <w:spacing w:after="0" w:line="240" w:lineRule="auto"/>
    </w:pPr>
    <w:rPr>
      <w:color w:val="000000" w:themeColor="text1"/>
    </w:rPr>
    <w:tblPr>
      <w:tblStyleRowBandSize w:val="1"/>
      <w:tblStyleColBandSize w:val="1"/>
    </w:tblPr>
    <w:tcPr>
      <w:shd w:val="clear" w:color="auto" w:fill="E3FBF6" w:themeFill="accen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F6EA" w:themeFill="accent1" w:themeFillTint="3F"/>
      </w:tcPr>
    </w:tblStylePr>
    <w:tblStylePr w:type="band1Horz">
      <w:tblPr/>
      <w:tcPr>
        <w:shd w:val="clear" w:color="auto" w:fill="C7F7EE" w:themeFill="accent1" w:themeFillTint="33"/>
      </w:tcPr>
    </w:tblStylePr>
  </w:style>
  <w:style w:type="table" w:styleId="-20">
    <w:name w:val="Colorful List Accent 2"/>
    <w:basedOn w:val="a3"/>
    <w:uiPriority w:val="72"/>
    <w:semiHidden/>
    <w:unhideWhenUsed/>
    <w:rsid w:val="002C2563"/>
    <w:pPr>
      <w:spacing w:after="0" w:line="240" w:lineRule="auto"/>
    </w:pPr>
    <w:rPr>
      <w:color w:val="000000" w:themeColor="text1"/>
    </w:rPr>
    <w:tblPr>
      <w:tblStyleRowBandSize w:val="1"/>
      <w:tblStyleColBandSize w:val="1"/>
    </w:tblPr>
    <w:tcPr>
      <w:shd w:val="clear" w:color="auto" w:fill="FEF5EC" w:themeFill="accent2"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F" w:themeFill="accent2" w:themeFillTint="3F"/>
      </w:tcPr>
    </w:tblStylePr>
    <w:tblStylePr w:type="band1Horz">
      <w:tblPr/>
      <w:tcPr>
        <w:shd w:val="clear" w:color="auto" w:fill="FDECD8" w:themeFill="accent2" w:themeFillTint="33"/>
      </w:tcPr>
    </w:tblStylePr>
  </w:style>
  <w:style w:type="table" w:styleId="-30">
    <w:name w:val="Colorful List Accent 3"/>
    <w:basedOn w:val="a3"/>
    <w:uiPriority w:val="72"/>
    <w:semiHidden/>
    <w:unhideWhenUsed/>
    <w:rsid w:val="002C2563"/>
    <w:pPr>
      <w:spacing w:after="0" w:line="240" w:lineRule="auto"/>
    </w:pPr>
    <w:rPr>
      <w:color w:val="000000" w:themeColor="text1"/>
    </w:rPr>
    <w:tblPr>
      <w:tblStyleRowBandSize w:val="1"/>
      <w:tblStyleColBandSize w:val="1"/>
    </w:tblPr>
    <w:tcPr>
      <w:shd w:val="clear" w:color="auto" w:fill="F0F2F3" w:themeFill="accent3" w:themeFillTint="19"/>
    </w:tcPr>
    <w:tblStylePr w:type="firstRow">
      <w:rPr>
        <w:b/>
        <w:bCs/>
        <w:color w:val="FFFFFF" w:themeColor="background1"/>
      </w:rPr>
      <w:tblPr/>
      <w:tcPr>
        <w:tcBorders>
          <w:bottom w:val="single" w:sz="12" w:space="0" w:color="FFFFFF" w:themeColor="background1"/>
        </w:tcBorders>
        <w:shd w:val="clear" w:color="auto" w:fill="127095" w:themeFill="accent4" w:themeFillShade="CC"/>
      </w:tcPr>
    </w:tblStylePr>
    <w:tblStylePr w:type="lastRow">
      <w:rPr>
        <w:b/>
        <w:bCs/>
        <w:color w:val="12709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FE1" w:themeFill="accent3" w:themeFillTint="3F"/>
      </w:tcPr>
    </w:tblStylePr>
    <w:tblStylePr w:type="band1Horz">
      <w:tblPr/>
      <w:tcPr>
        <w:shd w:val="clear" w:color="auto" w:fill="E1E5E6" w:themeFill="accent3" w:themeFillTint="33"/>
      </w:tcPr>
    </w:tblStylePr>
  </w:style>
  <w:style w:type="table" w:styleId="-40">
    <w:name w:val="Colorful List Accent 4"/>
    <w:basedOn w:val="a3"/>
    <w:uiPriority w:val="72"/>
    <w:semiHidden/>
    <w:unhideWhenUsed/>
    <w:rsid w:val="002C2563"/>
    <w:pPr>
      <w:spacing w:after="0" w:line="240" w:lineRule="auto"/>
    </w:pPr>
    <w:rPr>
      <w:color w:val="000000" w:themeColor="text1"/>
    </w:rPr>
    <w:tblPr>
      <w:tblStyleRowBandSize w:val="1"/>
      <w:tblStyleColBandSize w:val="1"/>
    </w:tblPr>
    <w:tcPr>
      <w:shd w:val="clear" w:color="auto" w:fill="E4F5FB" w:themeFill="accent4" w:themeFillTint="19"/>
    </w:tcPr>
    <w:tblStylePr w:type="firstRow">
      <w:rPr>
        <w:b/>
        <w:bCs/>
        <w:color w:val="FFFFFF" w:themeColor="background1"/>
      </w:rPr>
      <w:tblPr/>
      <w:tcPr>
        <w:tcBorders>
          <w:bottom w:val="single" w:sz="12" w:space="0" w:color="FFFFFF" w:themeColor="background1"/>
        </w:tcBorders>
        <w:shd w:val="clear" w:color="auto" w:fill="586469" w:themeFill="accent3" w:themeFillShade="CC"/>
      </w:tcPr>
    </w:tblStylePr>
    <w:tblStylePr w:type="lastRow">
      <w:rPr>
        <w:b/>
        <w:bCs/>
        <w:color w:val="58646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6F7" w:themeFill="accent4" w:themeFillTint="3F"/>
      </w:tcPr>
    </w:tblStylePr>
    <w:tblStylePr w:type="band1Horz">
      <w:tblPr/>
      <w:tcPr>
        <w:shd w:val="clear" w:color="auto" w:fill="C9EBF8" w:themeFill="accent4" w:themeFillTint="33"/>
      </w:tcPr>
    </w:tblStylePr>
  </w:style>
  <w:style w:type="table" w:styleId="-50">
    <w:name w:val="Colorful List Accent 5"/>
    <w:basedOn w:val="a3"/>
    <w:uiPriority w:val="72"/>
    <w:semiHidden/>
    <w:unhideWhenUsed/>
    <w:rsid w:val="002C2563"/>
    <w:pPr>
      <w:spacing w:after="0" w:line="240" w:lineRule="auto"/>
    </w:pPr>
    <w:rPr>
      <w:color w:val="000000" w:themeColor="text1"/>
    </w:rPr>
    <w:tblPr>
      <w:tblStyleRowBandSize w:val="1"/>
      <w:tblStyleColBandSize w:val="1"/>
    </w:tblPr>
    <w:tcPr>
      <w:shd w:val="clear" w:color="auto" w:fill="FCEEED" w:themeFill="accent5" w:themeFillTint="19"/>
    </w:tcPr>
    <w:tblStylePr w:type="firstRow">
      <w:rPr>
        <w:b/>
        <w:bCs/>
        <w:color w:val="FFFFFF" w:themeColor="background1"/>
      </w:rPr>
      <w:tblPr/>
      <w:tcPr>
        <w:tcBorders>
          <w:bottom w:val="single" w:sz="12" w:space="0" w:color="FFFFFF" w:themeColor="background1"/>
        </w:tcBorders>
        <w:shd w:val="clear" w:color="auto" w:fill="588E36" w:themeFill="accent6" w:themeFillShade="CC"/>
      </w:tcPr>
    </w:tblStylePr>
    <w:tblStylePr w:type="lastRow">
      <w:rPr>
        <w:b/>
        <w:bCs/>
        <w:color w:val="588E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5D3" w:themeFill="accent5" w:themeFillTint="3F"/>
      </w:tcPr>
    </w:tblStylePr>
    <w:tblStylePr w:type="band1Horz">
      <w:tblPr/>
      <w:tcPr>
        <w:shd w:val="clear" w:color="auto" w:fill="F9DDDB" w:themeFill="accent5" w:themeFillTint="33"/>
      </w:tcPr>
    </w:tblStylePr>
  </w:style>
  <w:style w:type="table" w:styleId="-60">
    <w:name w:val="Colorful List Accent 6"/>
    <w:basedOn w:val="a3"/>
    <w:uiPriority w:val="72"/>
    <w:semiHidden/>
    <w:unhideWhenUsed/>
    <w:rsid w:val="002C2563"/>
    <w:pPr>
      <w:spacing w:after="0" w:line="240" w:lineRule="auto"/>
    </w:pPr>
    <w:rPr>
      <w:color w:val="000000" w:themeColor="text1"/>
    </w:rPr>
    <w:tblPr>
      <w:tblStyleRowBandSize w:val="1"/>
      <w:tblStyleColBandSize w:val="1"/>
    </w:tblPr>
    <w:tcPr>
      <w:shd w:val="clear" w:color="auto" w:fill="F0F8EC" w:themeFill="accent6" w:themeFillTint="19"/>
    </w:tcPr>
    <w:tblStylePr w:type="firstRow">
      <w:rPr>
        <w:b/>
        <w:bCs/>
        <w:color w:val="FFFFFF" w:themeColor="background1"/>
      </w:rPr>
      <w:tblPr/>
      <w:tcPr>
        <w:tcBorders>
          <w:bottom w:val="single" w:sz="12" w:space="0" w:color="FFFFFF" w:themeColor="background1"/>
        </w:tcBorders>
        <w:shd w:val="clear" w:color="auto" w:fill="D22D21" w:themeFill="accent5" w:themeFillShade="CC"/>
      </w:tcPr>
    </w:tblStylePr>
    <w:tblStylePr w:type="lastRow">
      <w:rPr>
        <w:b/>
        <w:bCs/>
        <w:color w:val="D22D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DCF" w:themeFill="accent6" w:themeFillTint="3F"/>
      </w:tcPr>
    </w:tblStylePr>
    <w:tblStylePr w:type="band1Horz">
      <w:tblPr/>
      <w:tcPr>
        <w:shd w:val="clear" w:color="auto" w:fill="E1F0D8" w:themeFill="accent6" w:themeFillTint="33"/>
      </w:tcPr>
    </w:tblStylePr>
  </w:style>
  <w:style w:type="table" w:styleId="af7">
    <w:name w:val="Colorful Shading"/>
    <w:basedOn w:val="a3"/>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17AE92" w:themeColor="accent1"/>
        <w:bottom w:val="single" w:sz="4" w:space="0" w:color="17AE92" w:themeColor="accent1"/>
        <w:right w:val="single" w:sz="4" w:space="0" w:color="17AE92" w:themeColor="accent1"/>
        <w:insideH w:val="single" w:sz="4" w:space="0" w:color="FFFFFF" w:themeColor="background1"/>
        <w:insideV w:val="single" w:sz="4" w:space="0" w:color="FFFFFF" w:themeColor="background1"/>
      </w:tblBorders>
    </w:tblPr>
    <w:tcPr>
      <w:shd w:val="clear" w:color="auto" w:fill="E3FBF6" w:themeFill="accen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857" w:themeFill="accent1" w:themeFillShade="99"/>
      </w:tcPr>
    </w:tblStylePr>
    <w:tblStylePr w:type="firstCol">
      <w:rPr>
        <w:color w:val="FFFFFF" w:themeColor="background1"/>
      </w:rPr>
      <w:tblPr/>
      <w:tcPr>
        <w:tcBorders>
          <w:top w:val="nil"/>
          <w:left w:val="nil"/>
          <w:bottom w:val="nil"/>
          <w:right w:val="nil"/>
          <w:insideH w:val="single" w:sz="4" w:space="0" w:color="0D6857" w:themeColor="accent1" w:themeShade="99"/>
          <w:insideV w:val="nil"/>
        </w:tcBorders>
        <w:shd w:val="clear" w:color="auto" w:fill="0D685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D6857" w:themeFill="accent1" w:themeFillShade="99"/>
      </w:tcPr>
    </w:tblStylePr>
    <w:tblStylePr w:type="band1Vert">
      <w:tblPr/>
      <w:tcPr>
        <w:shd w:val="clear" w:color="auto" w:fill="90F0DE" w:themeFill="accent1" w:themeFillTint="66"/>
      </w:tcPr>
    </w:tblStylePr>
    <w:tblStylePr w:type="band1Horz">
      <w:tblPr/>
      <w:tcPr>
        <w:shd w:val="clear" w:color="auto" w:fill="75ECD6"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F7A23F" w:themeColor="accent2"/>
        <w:bottom w:val="single" w:sz="4" w:space="0" w:color="F7A23F" w:themeColor="accent2"/>
        <w:right w:val="single" w:sz="4" w:space="0" w:color="F7A23F" w:themeColor="accent2"/>
        <w:insideH w:val="single" w:sz="4" w:space="0" w:color="FFFFFF" w:themeColor="background1"/>
        <w:insideV w:val="single" w:sz="4" w:space="0" w:color="FFFFFF" w:themeColor="background1"/>
      </w:tblBorders>
    </w:tblPr>
    <w:tcPr>
      <w:shd w:val="clear" w:color="auto" w:fill="FEF5EC" w:themeFill="accent2"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26307" w:themeFill="accent2" w:themeFillShade="99"/>
      </w:tcPr>
    </w:tblStylePr>
    <w:tblStylePr w:type="firstCol">
      <w:rPr>
        <w:color w:val="FFFFFF" w:themeColor="background1"/>
      </w:rPr>
      <w:tblPr/>
      <w:tcPr>
        <w:tcBorders>
          <w:top w:val="nil"/>
          <w:left w:val="nil"/>
          <w:bottom w:val="nil"/>
          <w:right w:val="nil"/>
          <w:insideH w:val="single" w:sz="4" w:space="0" w:color="B26307" w:themeColor="accent2" w:themeShade="99"/>
          <w:insideV w:val="nil"/>
        </w:tcBorders>
        <w:shd w:val="clear" w:color="auto" w:fill="B2630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26307" w:themeFill="accent2" w:themeFillShade="99"/>
      </w:tcPr>
    </w:tblStylePr>
    <w:tblStylePr w:type="band1Vert">
      <w:tblPr/>
      <w:tcPr>
        <w:shd w:val="clear" w:color="auto" w:fill="FBD9B2" w:themeFill="accent2" w:themeFillTint="66"/>
      </w:tcPr>
    </w:tblStylePr>
    <w:tblStylePr w:type="band1Horz">
      <w:tblPr/>
      <w:tcPr>
        <w:shd w:val="clear" w:color="auto" w:fill="FBD09F"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2C2563"/>
    <w:pPr>
      <w:spacing w:after="0" w:line="240" w:lineRule="auto"/>
    </w:pPr>
    <w:rPr>
      <w:color w:val="000000" w:themeColor="text1"/>
    </w:rPr>
    <w:tblPr>
      <w:tblStyleRowBandSize w:val="1"/>
      <w:tblStyleColBandSize w:val="1"/>
      <w:tblBorders>
        <w:top w:val="single" w:sz="24" w:space="0" w:color="178DBB" w:themeColor="accent4"/>
        <w:left w:val="single" w:sz="4" w:space="0" w:color="6F7E84" w:themeColor="accent3"/>
        <w:bottom w:val="single" w:sz="4" w:space="0" w:color="6F7E84" w:themeColor="accent3"/>
        <w:right w:val="single" w:sz="4" w:space="0" w:color="6F7E84" w:themeColor="accent3"/>
        <w:insideH w:val="single" w:sz="4" w:space="0" w:color="FFFFFF" w:themeColor="background1"/>
        <w:insideV w:val="single" w:sz="4" w:space="0" w:color="FFFFFF" w:themeColor="background1"/>
      </w:tblBorders>
    </w:tblPr>
    <w:tcPr>
      <w:shd w:val="clear" w:color="auto" w:fill="F0F2F3" w:themeFill="accent3" w:themeFillTint="19"/>
    </w:tcPr>
    <w:tblStylePr w:type="firstRow">
      <w:rPr>
        <w:b/>
        <w:bCs/>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B4F" w:themeFill="accent3" w:themeFillShade="99"/>
      </w:tcPr>
    </w:tblStylePr>
    <w:tblStylePr w:type="firstCol">
      <w:rPr>
        <w:color w:val="FFFFFF" w:themeColor="background1"/>
      </w:rPr>
      <w:tblPr/>
      <w:tcPr>
        <w:tcBorders>
          <w:top w:val="nil"/>
          <w:left w:val="nil"/>
          <w:bottom w:val="nil"/>
          <w:right w:val="nil"/>
          <w:insideH w:val="single" w:sz="4" w:space="0" w:color="424B4F" w:themeColor="accent3" w:themeShade="99"/>
          <w:insideV w:val="nil"/>
        </w:tcBorders>
        <w:shd w:val="clear" w:color="auto" w:fill="424B4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4B4F" w:themeFill="accent3" w:themeFillShade="99"/>
      </w:tcPr>
    </w:tblStylePr>
    <w:tblStylePr w:type="band1Vert">
      <w:tblPr/>
      <w:tcPr>
        <w:shd w:val="clear" w:color="auto" w:fill="C4CBCE" w:themeFill="accent3" w:themeFillTint="66"/>
      </w:tcPr>
    </w:tblStylePr>
    <w:tblStylePr w:type="band1Horz">
      <w:tblPr/>
      <w:tcPr>
        <w:shd w:val="clear" w:color="auto" w:fill="B6BEC2" w:themeFill="accent3" w:themeFillTint="7F"/>
      </w:tcPr>
    </w:tblStylePr>
  </w:style>
  <w:style w:type="table" w:styleId="-41">
    <w:name w:val="Colorful Shading Accent 4"/>
    <w:basedOn w:val="a3"/>
    <w:uiPriority w:val="71"/>
    <w:semiHidden/>
    <w:unhideWhenUsed/>
    <w:rsid w:val="002C2563"/>
    <w:pPr>
      <w:spacing w:after="0" w:line="240" w:lineRule="auto"/>
    </w:pPr>
    <w:rPr>
      <w:color w:val="000000" w:themeColor="text1"/>
    </w:rPr>
    <w:tblPr>
      <w:tblStyleRowBandSize w:val="1"/>
      <w:tblStyleColBandSize w:val="1"/>
      <w:tblBorders>
        <w:top w:val="single" w:sz="24" w:space="0" w:color="6F7E84" w:themeColor="accent3"/>
        <w:left w:val="single" w:sz="4" w:space="0" w:color="178DBB" w:themeColor="accent4"/>
        <w:bottom w:val="single" w:sz="4" w:space="0" w:color="178DBB" w:themeColor="accent4"/>
        <w:right w:val="single" w:sz="4" w:space="0" w:color="178DBB" w:themeColor="accent4"/>
        <w:insideH w:val="single" w:sz="4" w:space="0" w:color="FFFFFF" w:themeColor="background1"/>
        <w:insideV w:val="single" w:sz="4" w:space="0" w:color="FFFFFF" w:themeColor="background1"/>
      </w:tblBorders>
    </w:tblPr>
    <w:tcPr>
      <w:shd w:val="clear" w:color="auto" w:fill="E4F5FB" w:themeFill="accent4" w:themeFillTint="19"/>
    </w:tcPr>
    <w:tblStylePr w:type="firstRow">
      <w:rPr>
        <w:b/>
        <w:bCs/>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470" w:themeFill="accent4" w:themeFillShade="99"/>
      </w:tcPr>
    </w:tblStylePr>
    <w:tblStylePr w:type="firstCol">
      <w:rPr>
        <w:color w:val="FFFFFF" w:themeColor="background1"/>
      </w:rPr>
      <w:tblPr/>
      <w:tcPr>
        <w:tcBorders>
          <w:top w:val="nil"/>
          <w:left w:val="nil"/>
          <w:bottom w:val="nil"/>
          <w:right w:val="nil"/>
          <w:insideH w:val="single" w:sz="4" w:space="0" w:color="0E5470" w:themeColor="accent4" w:themeShade="99"/>
          <w:insideV w:val="nil"/>
        </w:tcBorders>
        <w:shd w:val="clear" w:color="auto" w:fill="0E547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E5470" w:themeFill="accent4" w:themeFillShade="99"/>
      </w:tcPr>
    </w:tblStylePr>
    <w:tblStylePr w:type="band1Vert">
      <w:tblPr/>
      <w:tcPr>
        <w:shd w:val="clear" w:color="auto" w:fill="94D7F1" w:themeFill="accent4" w:themeFillTint="66"/>
      </w:tcPr>
    </w:tblStylePr>
    <w:tblStylePr w:type="band1Horz">
      <w:tblPr/>
      <w:tcPr>
        <w:shd w:val="clear" w:color="auto" w:fill="79CDEE"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2C2563"/>
    <w:pPr>
      <w:spacing w:after="0" w:line="240" w:lineRule="auto"/>
    </w:pPr>
    <w:rPr>
      <w:color w:val="000000" w:themeColor="text1"/>
    </w:rPr>
    <w:tblPr>
      <w:tblStyleRowBandSize w:val="1"/>
      <w:tblStyleColBandSize w:val="1"/>
      <w:tblBorders>
        <w:top w:val="single" w:sz="24" w:space="0" w:color="6FB344" w:themeColor="accent6"/>
        <w:left w:val="single" w:sz="4" w:space="0" w:color="E3584E" w:themeColor="accent5"/>
        <w:bottom w:val="single" w:sz="4" w:space="0" w:color="E3584E" w:themeColor="accent5"/>
        <w:right w:val="single" w:sz="4" w:space="0" w:color="E3584E" w:themeColor="accent5"/>
        <w:insideH w:val="single" w:sz="4" w:space="0" w:color="FFFFFF" w:themeColor="background1"/>
        <w:insideV w:val="single" w:sz="4" w:space="0" w:color="FFFFFF" w:themeColor="background1"/>
      </w:tblBorders>
    </w:tblPr>
    <w:tcPr>
      <w:shd w:val="clear" w:color="auto" w:fill="FCEEED" w:themeFill="accent5" w:themeFillTint="19"/>
    </w:tcPr>
    <w:tblStylePr w:type="firstRow">
      <w:rPr>
        <w:b/>
        <w:bCs/>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2119" w:themeFill="accent5" w:themeFillShade="99"/>
      </w:tcPr>
    </w:tblStylePr>
    <w:tblStylePr w:type="firstCol">
      <w:rPr>
        <w:color w:val="FFFFFF" w:themeColor="background1"/>
      </w:rPr>
      <w:tblPr/>
      <w:tcPr>
        <w:tcBorders>
          <w:top w:val="nil"/>
          <w:left w:val="nil"/>
          <w:bottom w:val="nil"/>
          <w:right w:val="nil"/>
          <w:insideH w:val="single" w:sz="4" w:space="0" w:color="9E2119" w:themeColor="accent5" w:themeShade="99"/>
          <w:insideV w:val="nil"/>
        </w:tcBorders>
        <w:shd w:val="clear" w:color="auto" w:fill="9E21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E2119" w:themeFill="accent5" w:themeFillShade="99"/>
      </w:tcPr>
    </w:tblStylePr>
    <w:tblStylePr w:type="band1Vert">
      <w:tblPr/>
      <w:tcPr>
        <w:shd w:val="clear" w:color="auto" w:fill="F3BCB8" w:themeFill="accent5" w:themeFillTint="66"/>
      </w:tcPr>
    </w:tblStylePr>
    <w:tblStylePr w:type="band1Horz">
      <w:tblPr/>
      <w:tcPr>
        <w:shd w:val="clear" w:color="auto" w:fill="F1ABA6"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semiHidden/>
    <w:unhideWhenUsed/>
    <w:rsid w:val="002C2563"/>
    <w:pPr>
      <w:spacing w:after="0" w:line="240" w:lineRule="auto"/>
    </w:pPr>
    <w:rPr>
      <w:color w:val="000000" w:themeColor="text1"/>
    </w:rPr>
    <w:tblPr>
      <w:tblStyleRowBandSize w:val="1"/>
      <w:tblStyleColBandSize w:val="1"/>
      <w:tblBorders>
        <w:top w:val="single" w:sz="24" w:space="0" w:color="E3584E" w:themeColor="accent5"/>
        <w:left w:val="single" w:sz="4" w:space="0" w:color="6FB344" w:themeColor="accent6"/>
        <w:bottom w:val="single" w:sz="4" w:space="0" w:color="6FB344" w:themeColor="accent6"/>
        <w:right w:val="single" w:sz="4" w:space="0" w:color="6FB344" w:themeColor="accent6"/>
        <w:insideH w:val="single" w:sz="4" w:space="0" w:color="FFFFFF" w:themeColor="background1"/>
        <w:insideV w:val="single" w:sz="4" w:space="0" w:color="FFFFFF" w:themeColor="background1"/>
      </w:tblBorders>
    </w:tblPr>
    <w:tcPr>
      <w:shd w:val="clear" w:color="auto" w:fill="F0F8EC" w:themeFill="accent6" w:themeFillTint="19"/>
    </w:tcPr>
    <w:tblStylePr w:type="firstRow">
      <w:rPr>
        <w:b/>
        <w:bCs/>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6B28" w:themeFill="accent6" w:themeFillShade="99"/>
      </w:tcPr>
    </w:tblStylePr>
    <w:tblStylePr w:type="firstCol">
      <w:rPr>
        <w:color w:val="FFFFFF" w:themeColor="background1"/>
      </w:rPr>
      <w:tblPr/>
      <w:tcPr>
        <w:tcBorders>
          <w:top w:val="nil"/>
          <w:left w:val="nil"/>
          <w:bottom w:val="nil"/>
          <w:right w:val="nil"/>
          <w:insideH w:val="single" w:sz="4" w:space="0" w:color="426B28" w:themeColor="accent6" w:themeShade="99"/>
          <w:insideV w:val="nil"/>
        </w:tcBorders>
        <w:shd w:val="clear" w:color="auto" w:fill="426B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26B28" w:themeFill="accent6" w:themeFillShade="99"/>
      </w:tcPr>
    </w:tblStylePr>
    <w:tblStylePr w:type="band1Vert">
      <w:tblPr/>
      <w:tcPr>
        <w:shd w:val="clear" w:color="auto" w:fill="C4E2B2" w:themeFill="accent6" w:themeFillTint="66"/>
      </w:tcPr>
    </w:tblStylePr>
    <w:tblStylePr w:type="band1Horz">
      <w:tblPr/>
      <w:tcPr>
        <w:shd w:val="clear" w:color="auto" w:fill="B6DBA0" w:themeFill="accent6" w:themeFillTint="7F"/>
      </w:tcPr>
    </w:tblStylePr>
    <w:tblStylePr w:type="neCell">
      <w:rPr>
        <w:color w:val="000000" w:themeColor="text1"/>
      </w:rPr>
    </w:tblStylePr>
    <w:tblStylePr w:type="nwCell">
      <w:rPr>
        <w:color w:val="000000" w:themeColor="text1"/>
      </w:rPr>
    </w:tblStylePr>
  </w:style>
  <w:style w:type="character" w:styleId="af8">
    <w:name w:val="annotation reference"/>
    <w:basedOn w:val="a2"/>
    <w:uiPriority w:val="99"/>
    <w:semiHidden/>
    <w:unhideWhenUsed/>
    <w:rsid w:val="002C2563"/>
    <w:rPr>
      <w:sz w:val="22"/>
      <w:szCs w:val="16"/>
    </w:rPr>
  </w:style>
  <w:style w:type="paragraph" w:styleId="af9">
    <w:name w:val="annotation text"/>
    <w:basedOn w:val="a1"/>
    <w:link w:val="Char8"/>
    <w:uiPriority w:val="99"/>
    <w:semiHidden/>
    <w:unhideWhenUsed/>
    <w:rsid w:val="002C2563"/>
    <w:pPr>
      <w:spacing w:line="240" w:lineRule="auto"/>
    </w:pPr>
    <w:rPr>
      <w:szCs w:val="20"/>
    </w:rPr>
  </w:style>
  <w:style w:type="character" w:customStyle="1" w:styleId="Char8">
    <w:name w:val="Κείμενο σχολίου Char"/>
    <w:basedOn w:val="a2"/>
    <w:link w:val="af9"/>
    <w:uiPriority w:val="99"/>
    <w:semiHidden/>
    <w:rsid w:val="002C2563"/>
    <w:rPr>
      <w:szCs w:val="20"/>
    </w:rPr>
  </w:style>
  <w:style w:type="paragraph" w:styleId="afa">
    <w:name w:val="annotation subject"/>
    <w:basedOn w:val="af9"/>
    <w:next w:val="af9"/>
    <w:link w:val="Char9"/>
    <w:uiPriority w:val="99"/>
    <w:semiHidden/>
    <w:unhideWhenUsed/>
    <w:rsid w:val="002C2563"/>
    <w:rPr>
      <w:b/>
      <w:bCs/>
    </w:rPr>
  </w:style>
  <w:style w:type="character" w:customStyle="1" w:styleId="Char9">
    <w:name w:val="Θέμα σχολίου Char"/>
    <w:basedOn w:val="Char8"/>
    <w:link w:val="afa"/>
    <w:uiPriority w:val="99"/>
    <w:semiHidden/>
    <w:rsid w:val="002C2563"/>
    <w:rPr>
      <w:b/>
      <w:bCs/>
      <w:szCs w:val="20"/>
    </w:rPr>
  </w:style>
  <w:style w:type="table" w:styleId="afb">
    <w:name w:val="Dark List"/>
    <w:basedOn w:val="a3"/>
    <w:uiPriority w:val="70"/>
    <w:semiHidden/>
    <w:unhideWhenUsed/>
    <w:rsid w:val="002C256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2C2563"/>
    <w:pPr>
      <w:spacing w:after="0" w:line="240" w:lineRule="auto"/>
    </w:pPr>
    <w:rPr>
      <w:color w:val="FFFFFF" w:themeColor="background1"/>
    </w:rPr>
    <w:tblPr>
      <w:tblStyleRowBandSize w:val="1"/>
      <w:tblStyleColBandSize w:val="1"/>
    </w:tblPr>
    <w:tcPr>
      <w:shd w:val="clear" w:color="auto" w:fill="17AE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64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1826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1826C" w:themeFill="accent1" w:themeFillShade="BF"/>
      </w:tcPr>
    </w:tblStylePr>
    <w:tblStylePr w:type="band1Vert">
      <w:tblPr/>
      <w:tcPr>
        <w:tcBorders>
          <w:top w:val="nil"/>
          <w:left w:val="nil"/>
          <w:bottom w:val="nil"/>
          <w:right w:val="nil"/>
          <w:insideH w:val="nil"/>
          <w:insideV w:val="nil"/>
        </w:tcBorders>
        <w:shd w:val="clear" w:color="auto" w:fill="11826C" w:themeFill="accent1" w:themeFillShade="BF"/>
      </w:tcPr>
    </w:tblStylePr>
    <w:tblStylePr w:type="band1Horz">
      <w:tblPr/>
      <w:tcPr>
        <w:tcBorders>
          <w:top w:val="nil"/>
          <w:left w:val="nil"/>
          <w:bottom w:val="nil"/>
          <w:right w:val="nil"/>
          <w:insideH w:val="nil"/>
          <w:insideV w:val="nil"/>
        </w:tcBorders>
        <w:shd w:val="clear" w:color="auto" w:fill="11826C" w:themeFill="accent1" w:themeFillShade="BF"/>
      </w:tcPr>
    </w:tblStylePr>
  </w:style>
  <w:style w:type="table" w:styleId="-22">
    <w:name w:val="Dark List Accent 2"/>
    <w:basedOn w:val="a3"/>
    <w:uiPriority w:val="70"/>
    <w:semiHidden/>
    <w:unhideWhenUsed/>
    <w:rsid w:val="002C2563"/>
    <w:pPr>
      <w:spacing w:after="0" w:line="240" w:lineRule="auto"/>
    </w:pPr>
    <w:rPr>
      <w:color w:val="FFFFFF" w:themeColor="background1"/>
    </w:rPr>
    <w:tblPr>
      <w:tblStyleRowBandSize w:val="1"/>
      <w:tblStyleColBandSize w:val="1"/>
    </w:tblPr>
    <w:tcPr>
      <w:shd w:val="clear" w:color="auto" w:fill="F7A23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520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E7B0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E7B09" w:themeFill="accent2" w:themeFillShade="BF"/>
      </w:tcPr>
    </w:tblStylePr>
    <w:tblStylePr w:type="band1Vert">
      <w:tblPr/>
      <w:tcPr>
        <w:tcBorders>
          <w:top w:val="nil"/>
          <w:left w:val="nil"/>
          <w:bottom w:val="nil"/>
          <w:right w:val="nil"/>
          <w:insideH w:val="nil"/>
          <w:insideV w:val="nil"/>
        </w:tcBorders>
        <w:shd w:val="clear" w:color="auto" w:fill="DE7B09" w:themeFill="accent2" w:themeFillShade="BF"/>
      </w:tcPr>
    </w:tblStylePr>
    <w:tblStylePr w:type="band1Horz">
      <w:tblPr/>
      <w:tcPr>
        <w:tcBorders>
          <w:top w:val="nil"/>
          <w:left w:val="nil"/>
          <w:bottom w:val="nil"/>
          <w:right w:val="nil"/>
          <w:insideH w:val="nil"/>
          <w:insideV w:val="nil"/>
        </w:tcBorders>
        <w:shd w:val="clear" w:color="auto" w:fill="DE7B09" w:themeFill="accent2" w:themeFillShade="BF"/>
      </w:tcPr>
    </w:tblStylePr>
  </w:style>
  <w:style w:type="table" w:styleId="-32">
    <w:name w:val="Dark List Accent 3"/>
    <w:basedOn w:val="a3"/>
    <w:uiPriority w:val="70"/>
    <w:semiHidden/>
    <w:unhideWhenUsed/>
    <w:rsid w:val="002C2563"/>
    <w:pPr>
      <w:spacing w:after="0" w:line="240" w:lineRule="auto"/>
    </w:pPr>
    <w:rPr>
      <w:color w:val="FFFFFF" w:themeColor="background1"/>
    </w:rPr>
    <w:tblPr>
      <w:tblStyleRowBandSize w:val="1"/>
      <w:tblStyleColBandSize w:val="1"/>
    </w:tblPr>
    <w:tcPr>
      <w:shd w:val="clear" w:color="auto" w:fill="6F7E8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3E4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35E6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35E62" w:themeFill="accent3" w:themeFillShade="BF"/>
      </w:tcPr>
    </w:tblStylePr>
    <w:tblStylePr w:type="band1Vert">
      <w:tblPr/>
      <w:tcPr>
        <w:tcBorders>
          <w:top w:val="nil"/>
          <w:left w:val="nil"/>
          <w:bottom w:val="nil"/>
          <w:right w:val="nil"/>
          <w:insideH w:val="nil"/>
          <w:insideV w:val="nil"/>
        </w:tcBorders>
        <w:shd w:val="clear" w:color="auto" w:fill="535E62" w:themeFill="accent3" w:themeFillShade="BF"/>
      </w:tcPr>
    </w:tblStylePr>
    <w:tblStylePr w:type="band1Horz">
      <w:tblPr/>
      <w:tcPr>
        <w:tcBorders>
          <w:top w:val="nil"/>
          <w:left w:val="nil"/>
          <w:bottom w:val="nil"/>
          <w:right w:val="nil"/>
          <w:insideH w:val="nil"/>
          <w:insideV w:val="nil"/>
        </w:tcBorders>
        <w:shd w:val="clear" w:color="auto" w:fill="535E62" w:themeFill="accent3" w:themeFillShade="BF"/>
      </w:tcPr>
    </w:tblStylePr>
  </w:style>
  <w:style w:type="table" w:styleId="-42">
    <w:name w:val="Dark List Accent 4"/>
    <w:basedOn w:val="a3"/>
    <w:uiPriority w:val="70"/>
    <w:semiHidden/>
    <w:unhideWhenUsed/>
    <w:rsid w:val="002C2563"/>
    <w:pPr>
      <w:spacing w:after="0" w:line="240" w:lineRule="auto"/>
    </w:pPr>
    <w:rPr>
      <w:color w:val="FFFFFF" w:themeColor="background1"/>
    </w:rPr>
    <w:tblPr>
      <w:tblStyleRowBandSize w:val="1"/>
      <w:tblStyleColBandSize w:val="1"/>
    </w:tblPr>
    <w:tcPr>
      <w:shd w:val="clear" w:color="auto" w:fill="178DB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455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698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698B" w:themeFill="accent4" w:themeFillShade="BF"/>
      </w:tcPr>
    </w:tblStylePr>
    <w:tblStylePr w:type="band1Vert">
      <w:tblPr/>
      <w:tcPr>
        <w:tcBorders>
          <w:top w:val="nil"/>
          <w:left w:val="nil"/>
          <w:bottom w:val="nil"/>
          <w:right w:val="nil"/>
          <w:insideH w:val="nil"/>
          <w:insideV w:val="nil"/>
        </w:tcBorders>
        <w:shd w:val="clear" w:color="auto" w:fill="11698B" w:themeFill="accent4" w:themeFillShade="BF"/>
      </w:tcPr>
    </w:tblStylePr>
    <w:tblStylePr w:type="band1Horz">
      <w:tblPr/>
      <w:tcPr>
        <w:tcBorders>
          <w:top w:val="nil"/>
          <w:left w:val="nil"/>
          <w:bottom w:val="nil"/>
          <w:right w:val="nil"/>
          <w:insideH w:val="nil"/>
          <w:insideV w:val="nil"/>
        </w:tcBorders>
        <w:shd w:val="clear" w:color="auto" w:fill="11698B" w:themeFill="accent4" w:themeFillShade="BF"/>
      </w:tcPr>
    </w:tblStylePr>
  </w:style>
  <w:style w:type="table" w:styleId="-52">
    <w:name w:val="Dark List Accent 5"/>
    <w:basedOn w:val="a3"/>
    <w:uiPriority w:val="70"/>
    <w:semiHidden/>
    <w:unhideWhenUsed/>
    <w:rsid w:val="002C2563"/>
    <w:pPr>
      <w:spacing w:after="0" w:line="240" w:lineRule="auto"/>
    </w:pPr>
    <w:rPr>
      <w:color w:val="FFFFFF" w:themeColor="background1"/>
    </w:rPr>
    <w:tblPr>
      <w:tblStyleRowBandSize w:val="1"/>
      <w:tblStyleColBandSize w:val="1"/>
    </w:tblPr>
    <w:tcPr>
      <w:shd w:val="clear" w:color="auto" w:fill="E3584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1C1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52A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52A1F" w:themeFill="accent5" w:themeFillShade="BF"/>
      </w:tcPr>
    </w:tblStylePr>
    <w:tblStylePr w:type="band1Vert">
      <w:tblPr/>
      <w:tcPr>
        <w:tcBorders>
          <w:top w:val="nil"/>
          <w:left w:val="nil"/>
          <w:bottom w:val="nil"/>
          <w:right w:val="nil"/>
          <w:insideH w:val="nil"/>
          <w:insideV w:val="nil"/>
        </w:tcBorders>
        <w:shd w:val="clear" w:color="auto" w:fill="C52A1F" w:themeFill="accent5" w:themeFillShade="BF"/>
      </w:tcPr>
    </w:tblStylePr>
    <w:tblStylePr w:type="band1Horz">
      <w:tblPr/>
      <w:tcPr>
        <w:tcBorders>
          <w:top w:val="nil"/>
          <w:left w:val="nil"/>
          <w:bottom w:val="nil"/>
          <w:right w:val="nil"/>
          <w:insideH w:val="nil"/>
          <w:insideV w:val="nil"/>
        </w:tcBorders>
        <w:shd w:val="clear" w:color="auto" w:fill="C52A1F" w:themeFill="accent5" w:themeFillShade="BF"/>
      </w:tcPr>
    </w:tblStylePr>
  </w:style>
  <w:style w:type="table" w:styleId="-62">
    <w:name w:val="Dark List Accent 6"/>
    <w:basedOn w:val="a3"/>
    <w:uiPriority w:val="70"/>
    <w:semiHidden/>
    <w:unhideWhenUsed/>
    <w:rsid w:val="002C2563"/>
    <w:pPr>
      <w:spacing w:after="0" w:line="240" w:lineRule="auto"/>
    </w:pPr>
    <w:rPr>
      <w:color w:val="FFFFFF" w:themeColor="background1"/>
    </w:rPr>
    <w:tblPr>
      <w:tblStyleRowBandSize w:val="1"/>
      <w:tblStyleColBandSize w:val="1"/>
    </w:tblPr>
    <w:tcPr>
      <w:shd w:val="clear" w:color="auto" w:fill="6FB3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92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2863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28633" w:themeFill="accent6" w:themeFillShade="BF"/>
      </w:tcPr>
    </w:tblStylePr>
    <w:tblStylePr w:type="band1Vert">
      <w:tblPr/>
      <w:tcPr>
        <w:tcBorders>
          <w:top w:val="nil"/>
          <w:left w:val="nil"/>
          <w:bottom w:val="nil"/>
          <w:right w:val="nil"/>
          <w:insideH w:val="nil"/>
          <w:insideV w:val="nil"/>
        </w:tcBorders>
        <w:shd w:val="clear" w:color="auto" w:fill="528633" w:themeFill="accent6" w:themeFillShade="BF"/>
      </w:tcPr>
    </w:tblStylePr>
    <w:tblStylePr w:type="band1Horz">
      <w:tblPr/>
      <w:tcPr>
        <w:tcBorders>
          <w:top w:val="nil"/>
          <w:left w:val="nil"/>
          <w:bottom w:val="nil"/>
          <w:right w:val="nil"/>
          <w:insideH w:val="nil"/>
          <w:insideV w:val="nil"/>
        </w:tcBorders>
        <w:shd w:val="clear" w:color="auto" w:fill="528633" w:themeFill="accent6" w:themeFillShade="BF"/>
      </w:tcPr>
    </w:tblStylePr>
  </w:style>
  <w:style w:type="paragraph" w:styleId="afc">
    <w:name w:val="Document Map"/>
    <w:basedOn w:val="a1"/>
    <w:link w:val="Chara"/>
    <w:uiPriority w:val="99"/>
    <w:semiHidden/>
    <w:unhideWhenUsed/>
    <w:rsid w:val="002C2563"/>
    <w:pPr>
      <w:spacing w:after="0" w:line="240" w:lineRule="auto"/>
    </w:pPr>
    <w:rPr>
      <w:rFonts w:ascii="Segoe UI" w:hAnsi="Segoe UI" w:cs="Segoe UI"/>
      <w:szCs w:val="16"/>
    </w:rPr>
  </w:style>
  <w:style w:type="character" w:customStyle="1" w:styleId="Chara">
    <w:name w:val="Χάρτης εγγράφου Char"/>
    <w:basedOn w:val="a2"/>
    <w:link w:val="afc"/>
    <w:uiPriority w:val="99"/>
    <w:semiHidden/>
    <w:rsid w:val="002C2563"/>
    <w:rPr>
      <w:rFonts w:ascii="Segoe UI" w:hAnsi="Segoe UI" w:cs="Segoe UI"/>
      <w:szCs w:val="16"/>
    </w:rPr>
  </w:style>
  <w:style w:type="paragraph" w:styleId="afd">
    <w:name w:val="E-mail Signature"/>
    <w:basedOn w:val="a1"/>
    <w:link w:val="Charb"/>
    <w:uiPriority w:val="99"/>
    <w:semiHidden/>
    <w:unhideWhenUsed/>
    <w:rsid w:val="002C2563"/>
    <w:pPr>
      <w:spacing w:after="0" w:line="240" w:lineRule="auto"/>
    </w:pPr>
  </w:style>
  <w:style w:type="character" w:customStyle="1" w:styleId="Charb">
    <w:name w:val="Υπογραφή ηλεκτρονικού ταχυδρομείου Char"/>
    <w:basedOn w:val="a2"/>
    <w:link w:val="afd"/>
    <w:uiPriority w:val="99"/>
    <w:semiHidden/>
    <w:rsid w:val="002C2563"/>
  </w:style>
  <w:style w:type="character" w:styleId="afe">
    <w:name w:val="Emphasis"/>
    <w:basedOn w:val="a2"/>
    <w:uiPriority w:val="20"/>
    <w:semiHidden/>
    <w:unhideWhenUsed/>
    <w:qFormat/>
    <w:rsid w:val="002C2563"/>
    <w:rPr>
      <w:i/>
      <w:iCs/>
    </w:rPr>
  </w:style>
  <w:style w:type="character" w:styleId="aff">
    <w:name w:val="endnote reference"/>
    <w:basedOn w:val="a2"/>
    <w:uiPriority w:val="99"/>
    <w:semiHidden/>
    <w:unhideWhenUsed/>
    <w:rsid w:val="002C2563"/>
    <w:rPr>
      <w:vertAlign w:val="superscript"/>
    </w:rPr>
  </w:style>
  <w:style w:type="paragraph" w:styleId="aff0">
    <w:name w:val="endnote text"/>
    <w:basedOn w:val="a1"/>
    <w:link w:val="Charc"/>
    <w:uiPriority w:val="99"/>
    <w:semiHidden/>
    <w:unhideWhenUsed/>
    <w:rsid w:val="002C2563"/>
    <w:pPr>
      <w:spacing w:after="0" w:line="240" w:lineRule="auto"/>
    </w:pPr>
    <w:rPr>
      <w:szCs w:val="20"/>
    </w:rPr>
  </w:style>
  <w:style w:type="character" w:customStyle="1" w:styleId="Charc">
    <w:name w:val="Κείμενο σημείωσης τέλους Char"/>
    <w:basedOn w:val="a2"/>
    <w:link w:val="aff0"/>
    <w:uiPriority w:val="99"/>
    <w:semiHidden/>
    <w:rsid w:val="002C2563"/>
    <w:rPr>
      <w:szCs w:val="20"/>
    </w:rPr>
  </w:style>
  <w:style w:type="paragraph" w:styleId="aff1">
    <w:name w:val="envelope address"/>
    <w:basedOn w:val="a1"/>
    <w:uiPriority w:val="99"/>
    <w:semiHidden/>
    <w:unhideWhenUsed/>
    <w:rsid w:val="002C256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f2">
    <w:name w:val="envelope return"/>
    <w:basedOn w:val="a1"/>
    <w:uiPriority w:val="99"/>
    <w:semiHidden/>
    <w:unhideWhenUsed/>
    <w:rsid w:val="002C2563"/>
    <w:pPr>
      <w:spacing w:after="0" w:line="240" w:lineRule="auto"/>
    </w:pPr>
    <w:rPr>
      <w:rFonts w:asciiTheme="majorHAnsi" w:eastAsiaTheme="majorEastAsia" w:hAnsiTheme="majorHAnsi" w:cstheme="majorBidi"/>
      <w:szCs w:val="20"/>
    </w:rPr>
  </w:style>
  <w:style w:type="character" w:styleId="-">
    <w:name w:val="FollowedHyperlink"/>
    <w:basedOn w:val="a2"/>
    <w:uiPriority w:val="99"/>
    <w:semiHidden/>
    <w:unhideWhenUsed/>
    <w:rsid w:val="002C2563"/>
    <w:rPr>
      <w:color w:val="885BA2" w:themeColor="followedHyperlink"/>
      <w:u w:val="single"/>
    </w:rPr>
  </w:style>
  <w:style w:type="character" w:styleId="aff3">
    <w:name w:val="footnote reference"/>
    <w:basedOn w:val="a2"/>
    <w:uiPriority w:val="99"/>
    <w:semiHidden/>
    <w:unhideWhenUsed/>
    <w:rsid w:val="002C2563"/>
    <w:rPr>
      <w:vertAlign w:val="superscript"/>
    </w:rPr>
  </w:style>
  <w:style w:type="paragraph" w:styleId="aff4">
    <w:name w:val="footnote text"/>
    <w:basedOn w:val="a1"/>
    <w:link w:val="Chard"/>
    <w:uiPriority w:val="99"/>
    <w:semiHidden/>
    <w:unhideWhenUsed/>
    <w:rsid w:val="002C2563"/>
    <w:pPr>
      <w:spacing w:after="0" w:line="240" w:lineRule="auto"/>
    </w:pPr>
    <w:rPr>
      <w:szCs w:val="20"/>
    </w:rPr>
  </w:style>
  <w:style w:type="character" w:customStyle="1" w:styleId="Chard">
    <w:name w:val="Κείμενο υποσημείωσης Char"/>
    <w:basedOn w:val="a2"/>
    <w:link w:val="aff4"/>
    <w:uiPriority w:val="99"/>
    <w:semiHidden/>
    <w:rsid w:val="002C2563"/>
    <w:rPr>
      <w:szCs w:val="20"/>
    </w:rPr>
  </w:style>
  <w:style w:type="table" w:customStyle="1" w:styleId="11">
    <w:name w:val="Πίνακας 1 με ανοιχτόχρωμο πλέγμα1"/>
    <w:basedOn w:val="a3"/>
    <w:uiPriority w:val="46"/>
    <w:rsid w:val="002C256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
    <w:name w:val="Πίνακας 1 με ανοιχτόχρωμο πλέγμα - Έμφαση 11"/>
    <w:basedOn w:val="a3"/>
    <w:uiPriority w:val="46"/>
    <w:rsid w:val="002C2563"/>
    <w:pPr>
      <w:spacing w:after="0" w:line="240" w:lineRule="auto"/>
    </w:pPr>
    <w:tblPr>
      <w:tblStyleRowBandSize w:val="1"/>
      <w:tblStyleColBandSize w:val="1"/>
      <w:tblBorders>
        <w:top w:val="single" w:sz="4" w:space="0" w:color="90F0DE" w:themeColor="accent1" w:themeTint="66"/>
        <w:left w:val="single" w:sz="4" w:space="0" w:color="90F0DE" w:themeColor="accent1" w:themeTint="66"/>
        <w:bottom w:val="single" w:sz="4" w:space="0" w:color="90F0DE" w:themeColor="accent1" w:themeTint="66"/>
        <w:right w:val="single" w:sz="4" w:space="0" w:color="90F0DE" w:themeColor="accent1" w:themeTint="66"/>
        <w:insideH w:val="single" w:sz="4" w:space="0" w:color="90F0DE" w:themeColor="accent1" w:themeTint="66"/>
        <w:insideV w:val="single" w:sz="4" w:space="0" w:color="90F0DE" w:themeColor="accent1" w:themeTint="66"/>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2" w:space="0" w:color="58E9CD" w:themeColor="accent1" w:themeTint="99"/>
        </w:tcBorders>
      </w:tcPr>
    </w:tblStylePr>
    <w:tblStylePr w:type="firstCol">
      <w:rPr>
        <w:b/>
        <w:bCs/>
      </w:rPr>
    </w:tblStylePr>
    <w:tblStylePr w:type="lastCol">
      <w:rPr>
        <w:b/>
        <w:bCs/>
      </w:rPr>
    </w:tblStylePr>
  </w:style>
  <w:style w:type="table" w:customStyle="1" w:styleId="1-21">
    <w:name w:val="Πίνακας 1 με ανοιχτόχρωμο πλέγμα - Έμφαση 21"/>
    <w:basedOn w:val="a3"/>
    <w:uiPriority w:val="46"/>
    <w:rsid w:val="002C2563"/>
    <w:pPr>
      <w:spacing w:after="0" w:line="240" w:lineRule="auto"/>
    </w:pPr>
    <w:tblPr>
      <w:tblStyleRowBandSize w:val="1"/>
      <w:tblStyleColBandSize w:val="1"/>
      <w:tblBorders>
        <w:top w:val="single" w:sz="4" w:space="0" w:color="FBD9B2" w:themeColor="accent2" w:themeTint="66"/>
        <w:left w:val="single" w:sz="4" w:space="0" w:color="FBD9B2" w:themeColor="accent2" w:themeTint="66"/>
        <w:bottom w:val="single" w:sz="4" w:space="0" w:color="FBD9B2" w:themeColor="accent2" w:themeTint="66"/>
        <w:right w:val="single" w:sz="4" w:space="0" w:color="FBD9B2" w:themeColor="accent2" w:themeTint="66"/>
        <w:insideH w:val="single" w:sz="4" w:space="0" w:color="FBD9B2" w:themeColor="accent2" w:themeTint="66"/>
        <w:insideV w:val="single" w:sz="4" w:space="0" w:color="FBD9B2" w:themeColor="accent2" w:themeTint="66"/>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2" w:space="0" w:color="FAC78B" w:themeColor="accent2" w:themeTint="99"/>
        </w:tcBorders>
      </w:tcPr>
    </w:tblStylePr>
    <w:tblStylePr w:type="firstCol">
      <w:rPr>
        <w:b/>
        <w:bCs/>
      </w:rPr>
    </w:tblStylePr>
    <w:tblStylePr w:type="lastCol">
      <w:rPr>
        <w:b/>
        <w:bCs/>
      </w:rPr>
    </w:tblStylePr>
  </w:style>
  <w:style w:type="table" w:customStyle="1" w:styleId="1-31">
    <w:name w:val="Πίνακας 1 με ανοιχτόχρωμο πλέγμα - Έμφαση 31"/>
    <w:basedOn w:val="a3"/>
    <w:uiPriority w:val="46"/>
    <w:rsid w:val="002C2563"/>
    <w:pPr>
      <w:spacing w:after="0" w:line="240" w:lineRule="auto"/>
    </w:pPr>
    <w:tblPr>
      <w:tblStyleRowBandSize w:val="1"/>
      <w:tblStyleColBandSize w:val="1"/>
      <w:tblBorders>
        <w:top w:val="single" w:sz="4" w:space="0" w:color="C4CBCE" w:themeColor="accent3" w:themeTint="66"/>
        <w:left w:val="single" w:sz="4" w:space="0" w:color="C4CBCE" w:themeColor="accent3" w:themeTint="66"/>
        <w:bottom w:val="single" w:sz="4" w:space="0" w:color="C4CBCE" w:themeColor="accent3" w:themeTint="66"/>
        <w:right w:val="single" w:sz="4" w:space="0" w:color="C4CBCE" w:themeColor="accent3" w:themeTint="66"/>
        <w:insideH w:val="single" w:sz="4" w:space="0" w:color="C4CBCE" w:themeColor="accent3" w:themeTint="66"/>
        <w:insideV w:val="single" w:sz="4" w:space="0" w:color="C4CBCE" w:themeColor="accent3" w:themeTint="66"/>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2" w:space="0" w:color="A7B1B5" w:themeColor="accent3" w:themeTint="99"/>
        </w:tcBorders>
      </w:tcPr>
    </w:tblStylePr>
    <w:tblStylePr w:type="firstCol">
      <w:rPr>
        <w:b/>
        <w:bCs/>
      </w:rPr>
    </w:tblStylePr>
    <w:tblStylePr w:type="lastCol">
      <w:rPr>
        <w:b/>
        <w:bCs/>
      </w:rPr>
    </w:tblStylePr>
  </w:style>
  <w:style w:type="table" w:customStyle="1" w:styleId="1-41">
    <w:name w:val="Πίνακας 1 με ανοιχτόχρωμο πλέγμα - Έμφαση 41"/>
    <w:basedOn w:val="a3"/>
    <w:uiPriority w:val="46"/>
    <w:rsid w:val="002C2563"/>
    <w:pPr>
      <w:spacing w:after="0" w:line="240" w:lineRule="auto"/>
    </w:pPr>
    <w:tblPr>
      <w:tblStyleRowBandSize w:val="1"/>
      <w:tblStyleColBandSize w:val="1"/>
      <w:tblBorders>
        <w:top w:val="single" w:sz="4" w:space="0" w:color="94D7F1" w:themeColor="accent4" w:themeTint="66"/>
        <w:left w:val="single" w:sz="4" w:space="0" w:color="94D7F1" w:themeColor="accent4" w:themeTint="66"/>
        <w:bottom w:val="single" w:sz="4" w:space="0" w:color="94D7F1" w:themeColor="accent4" w:themeTint="66"/>
        <w:right w:val="single" w:sz="4" w:space="0" w:color="94D7F1" w:themeColor="accent4" w:themeTint="66"/>
        <w:insideH w:val="single" w:sz="4" w:space="0" w:color="94D7F1" w:themeColor="accent4" w:themeTint="66"/>
        <w:insideV w:val="single" w:sz="4" w:space="0" w:color="94D7F1" w:themeColor="accent4" w:themeTint="66"/>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2" w:space="0" w:color="5EC3EB" w:themeColor="accent4" w:themeTint="99"/>
        </w:tcBorders>
      </w:tcPr>
    </w:tblStylePr>
    <w:tblStylePr w:type="firstCol">
      <w:rPr>
        <w:b/>
        <w:bCs/>
      </w:rPr>
    </w:tblStylePr>
    <w:tblStylePr w:type="lastCol">
      <w:rPr>
        <w:b/>
        <w:bCs/>
      </w:rPr>
    </w:tblStylePr>
  </w:style>
  <w:style w:type="table" w:customStyle="1" w:styleId="1-51">
    <w:name w:val="Πίνακας 1 με ανοιχτόχρωμο πλέγμα - Έμφαση 51"/>
    <w:basedOn w:val="a3"/>
    <w:uiPriority w:val="46"/>
    <w:rsid w:val="002C2563"/>
    <w:pPr>
      <w:spacing w:after="0" w:line="240" w:lineRule="auto"/>
    </w:pPr>
    <w:tblPr>
      <w:tblStyleRowBandSize w:val="1"/>
      <w:tblStyleColBandSize w:val="1"/>
      <w:tblBorders>
        <w:top w:val="single" w:sz="4" w:space="0" w:color="F3BCB8" w:themeColor="accent5" w:themeTint="66"/>
        <w:left w:val="single" w:sz="4" w:space="0" w:color="F3BCB8" w:themeColor="accent5" w:themeTint="66"/>
        <w:bottom w:val="single" w:sz="4" w:space="0" w:color="F3BCB8" w:themeColor="accent5" w:themeTint="66"/>
        <w:right w:val="single" w:sz="4" w:space="0" w:color="F3BCB8" w:themeColor="accent5" w:themeTint="66"/>
        <w:insideH w:val="single" w:sz="4" w:space="0" w:color="F3BCB8" w:themeColor="accent5" w:themeTint="66"/>
        <w:insideV w:val="single" w:sz="4" w:space="0" w:color="F3BCB8" w:themeColor="accent5" w:themeTint="66"/>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2" w:space="0" w:color="EE9A94" w:themeColor="accent5" w:themeTint="99"/>
        </w:tcBorders>
      </w:tcPr>
    </w:tblStylePr>
    <w:tblStylePr w:type="firstCol">
      <w:rPr>
        <w:b/>
        <w:bCs/>
      </w:rPr>
    </w:tblStylePr>
    <w:tblStylePr w:type="lastCol">
      <w:rPr>
        <w:b/>
        <w:bCs/>
      </w:rPr>
    </w:tblStylePr>
  </w:style>
  <w:style w:type="table" w:customStyle="1" w:styleId="1-61">
    <w:name w:val="Πίνακας 1 με ανοιχτόχρωμο πλέγμα - Έμφαση 61"/>
    <w:basedOn w:val="a3"/>
    <w:uiPriority w:val="46"/>
    <w:rsid w:val="002C2563"/>
    <w:pPr>
      <w:spacing w:after="0" w:line="240" w:lineRule="auto"/>
    </w:pPr>
    <w:tblPr>
      <w:tblStyleRowBandSize w:val="1"/>
      <w:tblStyleColBandSize w:val="1"/>
      <w:tblBorders>
        <w:top w:val="single" w:sz="4" w:space="0" w:color="C4E2B2" w:themeColor="accent6" w:themeTint="66"/>
        <w:left w:val="single" w:sz="4" w:space="0" w:color="C4E2B2" w:themeColor="accent6" w:themeTint="66"/>
        <w:bottom w:val="single" w:sz="4" w:space="0" w:color="C4E2B2" w:themeColor="accent6" w:themeTint="66"/>
        <w:right w:val="single" w:sz="4" w:space="0" w:color="C4E2B2" w:themeColor="accent6" w:themeTint="66"/>
        <w:insideH w:val="single" w:sz="4" w:space="0" w:color="C4E2B2" w:themeColor="accent6" w:themeTint="66"/>
        <w:insideV w:val="single" w:sz="4" w:space="0" w:color="C4E2B2" w:themeColor="accent6" w:themeTint="66"/>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2" w:space="0" w:color="A7D38C" w:themeColor="accent6" w:themeTint="99"/>
        </w:tcBorders>
      </w:tcPr>
    </w:tblStylePr>
    <w:tblStylePr w:type="firstCol">
      <w:rPr>
        <w:b/>
        <w:bCs/>
      </w:rPr>
    </w:tblStylePr>
    <w:tblStylePr w:type="lastCol">
      <w:rPr>
        <w:b/>
        <w:bCs/>
      </w:rPr>
    </w:tblStylePr>
  </w:style>
  <w:style w:type="table" w:customStyle="1" w:styleId="210">
    <w:name w:val="Πίνακας 2 με πλέγμα1"/>
    <w:basedOn w:val="a3"/>
    <w:uiPriority w:val="47"/>
    <w:rsid w:val="002C256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Πίνακας 2 με πλέγμα - Έμφαση 11"/>
    <w:basedOn w:val="a3"/>
    <w:uiPriority w:val="47"/>
    <w:rsid w:val="002C2563"/>
    <w:pPr>
      <w:spacing w:after="0" w:line="240" w:lineRule="auto"/>
    </w:pPr>
    <w:tblPr>
      <w:tblStyleRowBandSize w:val="1"/>
      <w:tblStyleColBandSize w:val="1"/>
      <w:tblBorders>
        <w:top w:val="single" w:sz="2" w:space="0" w:color="58E9CD" w:themeColor="accent1" w:themeTint="99"/>
        <w:bottom w:val="single" w:sz="2" w:space="0" w:color="58E9CD" w:themeColor="accent1" w:themeTint="99"/>
        <w:insideH w:val="single" w:sz="2" w:space="0" w:color="58E9CD" w:themeColor="accent1" w:themeTint="99"/>
        <w:insideV w:val="single" w:sz="2" w:space="0" w:color="58E9CD" w:themeColor="accent1" w:themeTint="99"/>
      </w:tblBorders>
    </w:tblPr>
    <w:tblStylePr w:type="firstRow">
      <w:rPr>
        <w:b/>
        <w:bCs/>
      </w:rPr>
      <w:tblPr/>
      <w:tcPr>
        <w:tcBorders>
          <w:top w:val="nil"/>
          <w:bottom w:val="single" w:sz="12" w:space="0" w:color="58E9CD" w:themeColor="accent1" w:themeTint="99"/>
          <w:insideH w:val="nil"/>
          <w:insideV w:val="nil"/>
        </w:tcBorders>
        <w:shd w:val="clear" w:color="auto" w:fill="FFFFFF" w:themeFill="background1"/>
      </w:tcPr>
    </w:tblStylePr>
    <w:tblStylePr w:type="lastRow">
      <w:rPr>
        <w:b/>
        <w:bCs/>
      </w:rPr>
      <w:tblPr/>
      <w:tcPr>
        <w:tcBorders>
          <w:top w:val="double" w:sz="2" w:space="0" w:color="58E9C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2-21">
    <w:name w:val="Πίνακας 2 με πλέγμα - Έμφαση 21"/>
    <w:basedOn w:val="a3"/>
    <w:uiPriority w:val="47"/>
    <w:rsid w:val="002C2563"/>
    <w:pPr>
      <w:spacing w:after="0" w:line="240" w:lineRule="auto"/>
    </w:pPr>
    <w:tblPr>
      <w:tblStyleRowBandSize w:val="1"/>
      <w:tblStyleColBandSize w:val="1"/>
      <w:tblBorders>
        <w:top w:val="single" w:sz="2" w:space="0" w:color="FAC78B" w:themeColor="accent2" w:themeTint="99"/>
        <w:bottom w:val="single" w:sz="2" w:space="0" w:color="FAC78B" w:themeColor="accent2" w:themeTint="99"/>
        <w:insideH w:val="single" w:sz="2" w:space="0" w:color="FAC78B" w:themeColor="accent2" w:themeTint="99"/>
        <w:insideV w:val="single" w:sz="2" w:space="0" w:color="FAC78B" w:themeColor="accent2" w:themeTint="99"/>
      </w:tblBorders>
    </w:tblPr>
    <w:tblStylePr w:type="firstRow">
      <w:rPr>
        <w:b/>
        <w:bCs/>
      </w:rPr>
      <w:tblPr/>
      <w:tcPr>
        <w:tcBorders>
          <w:top w:val="nil"/>
          <w:bottom w:val="single" w:sz="12" w:space="0" w:color="FAC78B" w:themeColor="accent2" w:themeTint="99"/>
          <w:insideH w:val="nil"/>
          <w:insideV w:val="nil"/>
        </w:tcBorders>
        <w:shd w:val="clear" w:color="auto" w:fill="FFFFFF" w:themeFill="background1"/>
      </w:tcPr>
    </w:tblStylePr>
    <w:tblStylePr w:type="lastRow">
      <w:rPr>
        <w:b/>
        <w:bCs/>
      </w:rPr>
      <w:tblPr/>
      <w:tcPr>
        <w:tcBorders>
          <w:top w:val="double" w:sz="2" w:space="0" w:color="FAC78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2-31">
    <w:name w:val="Πίνακας 2 με πλέγμα - Έμφαση 31"/>
    <w:basedOn w:val="a3"/>
    <w:uiPriority w:val="47"/>
    <w:rsid w:val="002C2563"/>
    <w:pPr>
      <w:spacing w:after="0" w:line="240" w:lineRule="auto"/>
    </w:pPr>
    <w:tblPr>
      <w:tblStyleRowBandSize w:val="1"/>
      <w:tblStyleColBandSize w:val="1"/>
      <w:tblBorders>
        <w:top w:val="single" w:sz="2" w:space="0" w:color="A7B1B5" w:themeColor="accent3" w:themeTint="99"/>
        <w:bottom w:val="single" w:sz="2" w:space="0" w:color="A7B1B5" w:themeColor="accent3" w:themeTint="99"/>
        <w:insideH w:val="single" w:sz="2" w:space="0" w:color="A7B1B5" w:themeColor="accent3" w:themeTint="99"/>
        <w:insideV w:val="single" w:sz="2" w:space="0" w:color="A7B1B5" w:themeColor="accent3" w:themeTint="99"/>
      </w:tblBorders>
    </w:tblPr>
    <w:tblStylePr w:type="firstRow">
      <w:rPr>
        <w:b/>
        <w:bCs/>
      </w:rPr>
      <w:tblPr/>
      <w:tcPr>
        <w:tcBorders>
          <w:top w:val="nil"/>
          <w:bottom w:val="single" w:sz="12" w:space="0" w:color="A7B1B5" w:themeColor="accent3" w:themeTint="99"/>
          <w:insideH w:val="nil"/>
          <w:insideV w:val="nil"/>
        </w:tcBorders>
        <w:shd w:val="clear" w:color="auto" w:fill="FFFFFF" w:themeFill="background1"/>
      </w:tcPr>
    </w:tblStylePr>
    <w:tblStylePr w:type="lastRow">
      <w:rPr>
        <w:b/>
        <w:bCs/>
      </w:rPr>
      <w:tblPr/>
      <w:tcPr>
        <w:tcBorders>
          <w:top w:val="double" w:sz="2" w:space="0" w:color="A7B1B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2-41">
    <w:name w:val="Πίνακας 2 με πλέγμα - Έμφαση 41"/>
    <w:basedOn w:val="a3"/>
    <w:uiPriority w:val="47"/>
    <w:rsid w:val="002C2563"/>
    <w:pPr>
      <w:spacing w:after="0" w:line="240" w:lineRule="auto"/>
    </w:pPr>
    <w:tblPr>
      <w:tblStyleRowBandSize w:val="1"/>
      <w:tblStyleColBandSize w:val="1"/>
      <w:tblBorders>
        <w:top w:val="single" w:sz="2" w:space="0" w:color="5EC3EB" w:themeColor="accent4" w:themeTint="99"/>
        <w:bottom w:val="single" w:sz="2" w:space="0" w:color="5EC3EB" w:themeColor="accent4" w:themeTint="99"/>
        <w:insideH w:val="single" w:sz="2" w:space="0" w:color="5EC3EB" w:themeColor="accent4" w:themeTint="99"/>
        <w:insideV w:val="single" w:sz="2" w:space="0" w:color="5EC3EB" w:themeColor="accent4" w:themeTint="99"/>
      </w:tblBorders>
    </w:tblPr>
    <w:tblStylePr w:type="firstRow">
      <w:rPr>
        <w:b/>
        <w:bCs/>
      </w:rPr>
      <w:tblPr/>
      <w:tcPr>
        <w:tcBorders>
          <w:top w:val="nil"/>
          <w:bottom w:val="single" w:sz="12" w:space="0" w:color="5EC3EB" w:themeColor="accent4" w:themeTint="99"/>
          <w:insideH w:val="nil"/>
          <w:insideV w:val="nil"/>
        </w:tcBorders>
        <w:shd w:val="clear" w:color="auto" w:fill="FFFFFF" w:themeFill="background1"/>
      </w:tcPr>
    </w:tblStylePr>
    <w:tblStylePr w:type="lastRow">
      <w:rPr>
        <w:b/>
        <w:bCs/>
      </w:rPr>
      <w:tblPr/>
      <w:tcPr>
        <w:tcBorders>
          <w:top w:val="double" w:sz="2" w:space="0" w:color="5EC3E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2-51">
    <w:name w:val="Πίνακας 2 με πλέγμα - Έμφαση 51"/>
    <w:basedOn w:val="a3"/>
    <w:uiPriority w:val="47"/>
    <w:rsid w:val="002C2563"/>
    <w:pPr>
      <w:spacing w:after="0" w:line="240" w:lineRule="auto"/>
    </w:pPr>
    <w:tblPr>
      <w:tblStyleRowBandSize w:val="1"/>
      <w:tblStyleColBandSize w:val="1"/>
      <w:tblBorders>
        <w:top w:val="single" w:sz="2" w:space="0" w:color="EE9A94" w:themeColor="accent5" w:themeTint="99"/>
        <w:bottom w:val="single" w:sz="2" w:space="0" w:color="EE9A94" w:themeColor="accent5" w:themeTint="99"/>
        <w:insideH w:val="single" w:sz="2" w:space="0" w:color="EE9A94" w:themeColor="accent5" w:themeTint="99"/>
        <w:insideV w:val="single" w:sz="2" w:space="0" w:color="EE9A94" w:themeColor="accent5" w:themeTint="99"/>
      </w:tblBorders>
    </w:tblPr>
    <w:tblStylePr w:type="firstRow">
      <w:rPr>
        <w:b/>
        <w:bCs/>
      </w:rPr>
      <w:tblPr/>
      <w:tcPr>
        <w:tcBorders>
          <w:top w:val="nil"/>
          <w:bottom w:val="single" w:sz="12" w:space="0" w:color="EE9A94" w:themeColor="accent5" w:themeTint="99"/>
          <w:insideH w:val="nil"/>
          <w:insideV w:val="nil"/>
        </w:tcBorders>
        <w:shd w:val="clear" w:color="auto" w:fill="FFFFFF" w:themeFill="background1"/>
      </w:tcPr>
    </w:tblStylePr>
    <w:tblStylePr w:type="lastRow">
      <w:rPr>
        <w:b/>
        <w:bCs/>
      </w:rPr>
      <w:tblPr/>
      <w:tcPr>
        <w:tcBorders>
          <w:top w:val="double" w:sz="2" w:space="0" w:color="EE9A9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2-61">
    <w:name w:val="Πίνακας 2 με πλέγμα - Έμφαση 61"/>
    <w:basedOn w:val="a3"/>
    <w:uiPriority w:val="47"/>
    <w:rsid w:val="002C2563"/>
    <w:pPr>
      <w:spacing w:after="0" w:line="240" w:lineRule="auto"/>
    </w:pPr>
    <w:tblPr>
      <w:tblStyleRowBandSize w:val="1"/>
      <w:tblStyleColBandSize w:val="1"/>
      <w:tblBorders>
        <w:top w:val="single" w:sz="2" w:space="0" w:color="A7D38C" w:themeColor="accent6" w:themeTint="99"/>
        <w:bottom w:val="single" w:sz="2" w:space="0" w:color="A7D38C" w:themeColor="accent6" w:themeTint="99"/>
        <w:insideH w:val="single" w:sz="2" w:space="0" w:color="A7D38C" w:themeColor="accent6" w:themeTint="99"/>
        <w:insideV w:val="single" w:sz="2" w:space="0" w:color="A7D38C" w:themeColor="accent6" w:themeTint="99"/>
      </w:tblBorders>
    </w:tblPr>
    <w:tblStylePr w:type="firstRow">
      <w:rPr>
        <w:b/>
        <w:bCs/>
      </w:rPr>
      <w:tblPr/>
      <w:tcPr>
        <w:tcBorders>
          <w:top w:val="nil"/>
          <w:bottom w:val="single" w:sz="12" w:space="0" w:color="A7D38C" w:themeColor="accent6" w:themeTint="99"/>
          <w:insideH w:val="nil"/>
          <w:insideV w:val="nil"/>
        </w:tcBorders>
        <w:shd w:val="clear" w:color="auto" w:fill="FFFFFF" w:themeFill="background1"/>
      </w:tcPr>
    </w:tblStylePr>
    <w:tblStylePr w:type="lastRow">
      <w:rPr>
        <w:b/>
        <w:bCs/>
      </w:rPr>
      <w:tblPr/>
      <w:tcPr>
        <w:tcBorders>
          <w:top w:val="double" w:sz="2" w:space="0" w:color="A7D3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310">
    <w:name w:val="Πίνακας 3 με πλέγμα1"/>
    <w:basedOn w:val="a3"/>
    <w:uiPriority w:val="48"/>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Πίνακας 3 με πλέγμα - Έμφαση 11"/>
    <w:basedOn w:val="a3"/>
    <w:uiPriority w:val="48"/>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customStyle="1" w:styleId="3-21">
    <w:name w:val="Πίνακας 3 με πλέγμα - Έμφαση 21"/>
    <w:basedOn w:val="a3"/>
    <w:uiPriority w:val="48"/>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customStyle="1" w:styleId="3-31">
    <w:name w:val="Πίνακας 3 με πλέγμα - Έμφαση 31"/>
    <w:basedOn w:val="a3"/>
    <w:uiPriority w:val="48"/>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customStyle="1" w:styleId="3-41">
    <w:name w:val="Πίνακας 3 με πλέγμα - Έμφαση 41"/>
    <w:basedOn w:val="a3"/>
    <w:uiPriority w:val="48"/>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customStyle="1" w:styleId="3-51">
    <w:name w:val="Πίνακας 3 με πλέγμα - Έμφαση 51"/>
    <w:basedOn w:val="a3"/>
    <w:uiPriority w:val="48"/>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customStyle="1" w:styleId="3-61">
    <w:name w:val="Πίνακας 3 με πλέγμα - Έμφαση 61"/>
    <w:basedOn w:val="a3"/>
    <w:uiPriority w:val="48"/>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table" w:customStyle="1" w:styleId="410">
    <w:name w:val="Πίνακας 4 με πλέγμα1"/>
    <w:basedOn w:val="a3"/>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
    <w:name w:val="Πίνακας 4 με πλέγμα - Έμφαση 11"/>
    <w:basedOn w:val="a3"/>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insideV w:val="nil"/>
        </w:tcBorders>
        <w:shd w:val="clear" w:color="auto" w:fill="17AE92" w:themeFill="accent1"/>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4-21">
    <w:name w:val="Πίνακας 4 με πλέγμα - Έμφαση 21"/>
    <w:basedOn w:val="a3"/>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insideV w:val="nil"/>
        </w:tcBorders>
        <w:shd w:val="clear" w:color="auto" w:fill="F7A23F" w:themeFill="accent2"/>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4-31">
    <w:name w:val="Πίνακας 4 με πλέγμα - Έμφαση 31"/>
    <w:basedOn w:val="a3"/>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insideV w:val="nil"/>
        </w:tcBorders>
        <w:shd w:val="clear" w:color="auto" w:fill="6F7E84" w:themeFill="accent3"/>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4-41">
    <w:name w:val="Πίνακας 4 με πλέγμα - Έμφαση 41"/>
    <w:basedOn w:val="a3"/>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insideV w:val="nil"/>
        </w:tcBorders>
        <w:shd w:val="clear" w:color="auto" w:fill="178DBB" w:themeFill="accent4"/>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4-51">
    <w:name w:val="Πίνακας 4 με πλέγμα - Έμφαση 51"/>
    <w:basedOn w:val="a3"/>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insideV w:val="nil"/>
        </w:tcBorders>
        <w:shd w:val="clear" w:color="auto" w:fill="E3584E" w:themeFill="accent5"/>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4-61">
    <w:name w:val="Πίνακας 4 με πλέγμα - Έμφαση 61"/>
    <w:basedOn w:val="a3"/>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insideV w:val="nil"/>
        </w:tcBorders>
        <w:shd w:val="clear" w:color="auto" w:fill="6FB344" w:themeFill="accent6"/>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510">
    <w:name w:val="Πίνακας 5 με σκούρο πλέγμα1"/>
    <w:basedOn w:val="a3"/>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5-11">
    <w:name w:val="Πίνακας 5 με σκούρο πλέγμα - Έμφαση 11"/>
    <w:basedOn w:val="a3"/>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F7E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E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E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E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E92" w:themeFill="accent1"/>
      </w:tcPr>
    </w:tblStylePr>
    <w:tblStylePr w:type="band1Vert">
      <w:tblPr/>
      <w:tcPr>
        <w:shd w:val="clear" w:color="auto" w:fill="90F0DE" w:themeFill="accent1" w:themeFillTint="66"/>
      </w:tcPr>
    </w:tblStylePr>
    <w:tblStylePr w:type="band1Horz">
      <w:tblPr/>
      <w:tcPr>
        <w:shd w:val="clear" w:color="auto" w:fill="90F0DE" w:themeFill="accent1" w:themeFillTint="66"/>
      </w:tcPr>
    </w:tblStylePr>
  </w:style>
  <w:style w:type="table" w:customStyle="1" w:styleId="5-21">
    <w:name w:val="Πίνακας 5 με σκούρο πλέγμα - Έμφαση 21"/>
    <w:basedOn w:val="a3"/>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C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A23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A23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A23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A23F" w:themeFill="accent2"/>
      </w:tcPr>
    </w:tblStylePr>
    <w:tblStylePr w:type="band1Vert">
      <w:tblPr/>
      <w:tcPr>
        <w:shd w:val="clear" w:color="auto" w:fill="FBD9B2" w:themeFill="accent2" w:themeFillTint="66"/>
      </w:tcPr>
    </w:tblStylePr>
    <w:tblStylePr w:type="band1Horz">
      <w:tblPr/>
      <w:tcPr>
        <w:shd w:val="clear" w:color="auto" w:fill="FBD9B2" w:themeFill="accent2" w:themeFillTint="66"/>
      </w:tcPr>
    </w:tblStylePr>
  </w:style>
  <w:style w:type="table" w:customStyle="1" w:styleId="5-31">
    <w:name w:val="Πίνακας 5 με σκούρο πλέγμα - Έμφαση 31"/>
    <w:basedOn w:val="a3"/>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5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7E8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7E8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7E8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7E84" w:themeFill="accent3"/>
      </w:tcPr>
    </w:tblStylePr>
    <w:tblStylePr w:type="band1Vert">
      <w:tblPr/>
      <w:tcPr>
        <w:shd w:val="clear" w:color="auto" w:fill="C4CBCE" w:themeFill="accent3" w:themeFillTint="66"/>
      </w:tcPr>
    </w:tblStylePr>
    <w:tblStylePr w:type="band1Horz">
      <w:tblPr/>
      <w:tcPr>
        <w:shd w:val="clear" w:color="auto" w:fill="C4CBCE" w:themeFill="accent3" w:themeFillTint="66"/>
      </w:tcPr>
    </w:tblStylePr>
  </w:style>
  <w:style w:type="table" w:customStyle="1" w:styleId="5-41">
    <w:name w:val="Πίνακας 5 με σκούρο πλέγμα - Έμφαση 41"/>
    <w:basedOn w:val="a3"/>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B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8DB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8DB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8DB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8DBB" w:themeFill="accent4"/>
      </w:tcPr>
    </w:tblStylePr>
    <w:tblStylePr w:type="band1Vert">
      <w:tblPr/>
      <w:tcPr>
        <w:shd w:val="clear" w:color="auto" w:fill="94D7F1" w:themeFill="accent4" w:themeFillTint="66"/>
      </w:tcPr>
    </w:tblStylePr>
    <w:tblStylePr w:type="band1Horz">
      <w:tblPr/>
      <w:tcPr>
        <w:shd w:val="clear" w:color="auto" w:fill="94D7F1" w:themeFill="accent4" w:themeFillTint="66"/>
      </w:tcPr>
    </w:tblStylePr>
  </w:style>
  <w:style w:type="table" w:customStyle="1" w:styleId="5-51">
    <w:name w:val="Πίνακας 5 με σκούρο πλέγμα - Έμφαση 51"/>
    <w:basedOn w:val="a3"/>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DD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584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584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584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584E" w:themeFill="accent5"/>
      </w:tcPr>
    </w:tblStylePr>
    <w:tblStylePr w:type="band1Vert">
      <w:tblPr/>
      <w:tcPr>
        <w:shd w:val="clear" w:color="auto" w:fill="F3BCB8" w:themeFill="accent5" w:themeFillTint="66"/>
      </w:tcPr>
    </w:tblStylePr>
    <w:tblStylePr w:type="band1Horz">
      <w:tblPr/>
      <w:tcPr>
        <w:shd w:val="clear" w:color="auto" w:fill="F3BCB8" w:themeFill="accent5" w:themeFillTint="66"/>
      </w:tcPr>
    </w:tblStylePr>
  </w:style>
  <w:style w:type="table" w:customStyle="1" w:styleId="5-61">
    <w:name w:val="Πίνακας 5 με σκούρο πλέγμα - Έμφαση 61"/>
    <w:basedOn w:val="a3"/>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0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B3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B3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B3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B344" w:themeFill="accent6"/>
      </w:tcPr>
    </w:tblStylePr>
    <w:tblStylePr w:type="band1Vert">
      <w:tblPr/>
      <w:tcPr>
        <w:shd w:val="clear" w:color="auto" w:fill="C4E2B2" w:themeFill="accent6" w:themeFillTint="66"/>
      </w:tcPr>
    </w:tblStylePr>
    <w:tblStylePr w:type="band1Horz">
      <w:tblPr/>
      <w:tcPr>
        <w:shd w:val="clear" w:color="auto" w:fill="C4E2B2" w:themeFill="accent6" w:themeFillTint="66"/>
      </w:tcPr>
    </w:tblStylePr>
  </w:style>
  <w:style w:type="table" w:customStyle="1" w:styleId="61">
    <w:name w:val="Πίνακας 6 με έγχρωμο πλέγμα1"/>
    <w:basedOn w:val="a3"/>
    <w:uiPriority w:val="51"/>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Πίνακας 6 με έγχρωμο πλέγμα - Έμφαση 11"/>
    <w:basedOn w:val="a3"/>
    <w:uiPriority w:val="51"/>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6-21">
    <w:name w:val="Πίνακας 6 με έγχρωμο πλέγμα - Έμφαση 21"/>
    <w:basedOn w:val="a3"/>
    <w:uiPriority w:val="51"/>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6-31">
    <w:name w:val="Πίνακας 6 με έγχρωμο πλέγμα - Έμφαση 31"/>
    <w:basedOn w:val="a3"/>
    <w:uiPriority w:val="51"/>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6-41">
    <w:name w:val="Πίνακας 6 με έγχρωμο πλέγμα - Έμφαση 41"/>
    <w:basedOn w:val="a3"/>
    <w:uiPriority w:val="51"/>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6-51">
    <w:name w:val="Πίνακας 6 με έγχρωμο πλέγμα - Έμφαση 51"/>
    <w:basedOn w:val="a3"/>
    <w:uiPriority w:val="51"/>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6-61">
    <w:name w:val="Πίνακας 6 με έγχρωμο πλέγμα - Έμφαση 61"/>
    <w:basedOn w:val="a3"/>
    <w:uiPriority w:val="51"/>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71">
    <w:name w:val="Πίνακας 7 με έγχρωμο πλέγμα1"/>
    <w:basedOn w:val="a3"/>
    <w:uiPriority w:val="52"/>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Πίνακας 7 με έγχρωμο πλέγμα - Έμφαση 11"/>
    <w:basedOn w:val="a3"/>
    <w:uiPriority w:val="52"/>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customStyle="1" w:styleId="7-21">
    <w:name w:val="Πίνακας 7 με έγχρωμο πλέγμα - Έμφαση 21"/>
    <w:basedOn w:val="a3"/>
    <w:uiPriority w:val="52"/>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customStyle="1" w:styleId="7-31">
    <w:name w:val="Πίνακας 7 με έγχρωμο πλέγμα - Έμφαση 31"/>
    <w:basedOn w:val="a3"/>
    <w:uiPriority w:val="52"/>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customStyle="1" w:styleId="7-41">
    <w:name w:val="Πίνακας 7 με έγχρωμο πλέγμα - Έμφαση 41"/>
    <w:basedOn w:val="a3"/>
    <w:uiPriority w:val="52"/>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customStyle="1" w:styleId="7-51">
    <w:name w:val="Πίνακας 7 με έγχρωμο πλέγμα - Έμφαση 51"/>
    <w:basedOn w:val="a3"/>
    <w:uiPriority w:val="52"/>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customStyle="1" w:styleId="7-61">
    <w:name w:val="Πίνακας 7 με έγχρωμο πλέγμα - Έμφαση 61"/>
    <w:basedOn w:val="a3"/>
    <w:uiPriority w:val="52"/>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character" w:customStyle="1" w:styleId="1Char">
    <w:name w:val="Επικεφαλίδα 1 Char"/>
    <w:basedOn w:val="a2"/>
    <w:link w:val="1"/>
    <w:uiPriority w:val="7"/>
    <w:rsid w:val="00A905CA"/>
    <w:rPr>
      <w:rFonts w:ascii="Times New Roman" w:eastAsiaTheme="majorEastAsia" w:hAnsi="Times New Roman" w:cstheme="majorBidi"/>
      <w:color w:val="0B5748" w:themeColor="accent1" w:themeShade="80"/>
      <w:sz w:val="32"/>
      <w:szCs w:val="32"/>
    </w:rPr>
  </w:style>
  <w:style w:type="character" w:customStyle="1" w:styleId="2Char">
    <w:name w:val="Επικεφαλίδα 2 Char"/>
    <w:basedOn w:val="a2"/>
    <w:link w:val="21"/>
    <w:uiPriority w:val="8"/>
    <w:semiHidden/>
    <w:rsid w:val="00A905CA"/>
    <w:rPr>
      <w:rFonts w:ascii="Times New Roman" w:eastAsiaTheme="majorEastAsia" w:hAnsi="Times New Roman" w:cstheme="majorBidi"/>
      <w:color w:val="0B5748" w:themeColor="accent1" w:themeShade="80"/>
      <w:sz w:val="26"/>
      <w:szCs w:val="26"/>
    </w:rPr>
  </w:style>
  <w:style w:type="character" w:customStyle="1" w:styleId="3Char">
    <w:name w:val="Επικεφαλίδα 3 Char"/>
    <w:basedOn w:val="a2"/>
    <w:link w:val="31"/>
    <w:uiPriority w:val="9"/>
    <w:semiHidden/>
    <w:rsid w:val="002C2563"/>
    <w:rPr>
      <w:rFonts w:asciiTheme="majorHAnsi" w:eastAsiaTheme="majorEastAsia" w:hAnsiTheme="majorHAnsi" w:cstheme="majorBidi"/>
      <w:color w:val="0B5648" w:themeColor="accent1" w:themeShade="7F"/>
      <w:sz w:val="24"/>
      <w:szCs w:val="24"/>
    </w:rPr>
  </w:style>
  <w:style w:type="character" w:customStyle="1" w:styleId="4Char">
    <w:name w:val="Επικεφαλίδα 4 Char"/>
    <w:basedOn w:val="a2"/>
    <w:link w:val="41"/>
    <w:uiPriority w:val="9"/>
    <w:semiHidden/>
    <w:rsid w:val="002C2563"/>
    <w:rPr>
      <w:rFonts w:asciiTheme="majorHAnsi" w:eastAsiaTheme="majorEastAsia" w:hAnsiTheme="majorHAnsi" w:cstheme="majorBidi"/>
      <w:i/>
      <w:iCs/>
      <w:color w:val="11826C" w:themeColor="accent1" w:themeShade="BF"/>
    </w:rPr>
  </w:style>
  <w:style w:type="character" w:customStyle="1" w:styleId="5Char">
    <w:name w:val="Επικεφαλίδα 5 Char"/>
    <w:basedOn w:val="a2"/>
    <w:link w:val="51"/>
    <w:uiPriority w:val="9"/>
    <w:semiHidden/>
    <w:rsid w:val="002C2563"/>
    <w:rPr>
      <w:rFonts w:asciiTheme="majorHAnsi" w:eastAsiaTheme="majorEastAsia" w:hAnsiTheme="majorHAnsi" w:cstheme="majorBidi"/>
      <w:color w:val="11826C" w:themeColor="accent1" w:themeShade="BF"/>
    </w:rPr>
  </w:style>
  <w:style w:type="character" w:customStyle="1" w:styleId="6Char">
    <w:name w:val="Επικεφαλίδα 6 Char"/>
    <w:basedOn w:val="a2"/>
    <w:link w:val="6"/>
    <w:uiPriority w:val="9"/>
    <w:semiHidden/>
    <w:rsid w:val="002C2563"/>
    <w:rPr>
      <w:rFonts w:asciiTheme="majorHAnsi" w:eastAsiaTheme="majorEastAsia" w:hAnsiTheme="majorHAnsi" w:cstheme="majorBidi"/>
      <w:color w:val="0B5648" w:themeColor="accent1" w:themeShade="7F"/>
    </w:rPr>
  </w:style>
  <w:style w:type="character" w:customStyle="1" w:styleId="7Char">
    <w:name w:val="Επικεφαλίδα 7 Char"/>
    <w:basedOn w:val="a2"/>
    <w:link w:val="7"/>
    <w:uiPriority w:val="9"/>
    <w:semiHidden/>
    <w:rsid w:val="002C2563"/>
    <w:rPr>
      <w:rFonts w:asciiTheme="majorHAnsi" w:eastAsiaTheme="majorEastAsia" w:hAnsiTheme="majorHAnsi" w:cstheme="majorBidi"/>
      <w:i/>
      <w:iCs/>
      <w:color w:val="0B5648" w:themeColor="accent1" w:themeShade="7F"/>
    </w:rPr>
  </w:style>
  <w:style w:type="character" w:customStyle="1" w:styleId="8Char">
    <w:name w:val="Επικεφαλίδα 8 Char"/>
    <w:basedOn w:val="a2"/>
    <w:link w:val="8"/>
    <w:uiPriority w:val="9"/>
    <w:semiHidden/>
    <w:rsid w:val="002C2563"/>
    <w:rPr>
      <w:rFonts w:asciiTheme="majorHAnsi" w:eastAsiaTheme="majorEastAsia" w:hAnsiTheme="majorHAnsi" w:cstheme="majorBidi"/>
      <w:color w:val="272727" w:themeColor="text1" w:themeTint="D8"/>
      <w:szCs w:val="21"/>
    </w:rPr>
  </w:style>
  <w:style w:type="character" w:customStyle="1" w:styleId="9Char">
    <w:name w:val="Επικεφαλίδα 9 Char"/>
    <w:basedOn w:val="a2"/>
    <w:link w:val="9"/>
    <w:uiPriority w:val="9"/>
    <w:semiHidden/>
    <w:rsid w:val="002C2563"/>
    <w:rPr>
      <w:rFonts w:asciiTheme="majorHAnsi" w:eastAsiaTheme="majorEastAsia" w:hAnsiTheme="majorHAnsi" w:cstheme="majorBidi"/>
      <w:i/>
      <w:iCs/>
      <w:color w:val="272727" w:themeColor="text1" w:themeTint="D8"/>
      <w:szCs w:val="21"/>
    </w:rPr>
  </w:style>
  <w:style w:type="character" w:styleId="HTML">
    <w:name w:val="HTML Acronym"/>
    <w:basedOn w:val="a2"/>
    <w:uiPriority w:val="99"/>
    <w:semiHidden/>
    <w:unhideWhenUsed/>
    <w:rsid w:val="002C2563"/>
  </w:style>
  <w:style w:type="paragraph" w:styleId="HTML0">
    <w:name w:val="HTML Address"/>
    <w:basedOn w:val="a1"/>
    <w:link w:val="HTMLChar"/>
    <w:uiPriority w:val="99"/>
    <w:semiHidden/>
    <w:unhideWhenUsed/>
    <w:rsid w:val="002C2563"/>
    <w:pPr>
      <w:spacing w:after="0" w:line="240" w:lineRule="auto"/>
    </w:pPr>
    <w:rPr>
      <w:i/>
      <w:iCs/>
    </w:rPr>
  </w:style>
  <w:style w:type="character" w:customStyle="1" w:styleId="HTMLChar">
    <w:name w:val="Διεύθυνση HTML Char"/>
    <w:basedOn w:val="a2"/>
    <w:link w:val="HTML0"/>
    <w:uiPriority w:val="99"/>
    <w:semiHidden/>
    <w:rsid w:val="002C2563"/>
    <w:rPr>
      <w:i/>
      <w:iCs/>
    </w:rPr>
  </w:style>
  <w:style w:type="character" w:styleId="HTML1">
    <w:name w:val="HTML Cite"/>
    <w:basedOn w:val="a2"/>
    <w:uiPriority w:val="99"/>
    <w:semiHidden/>
    <w:unhideWhenUsed/>
    <w:rsid w:val="002C2563"/>
    <w:rPr>
      <w:i/>
      <w:iCs/>
    </w:rPr>
  </w:style>
  <w:style w:type="character" w:styleId="HTML2">
    <w:name w:val="HTML Code"/>
    <w:basedOn w:val="a2"/>
    <w:uiPriority w:val="99"/>
    <w:semiHidden/>
    <w:unhideWhenUsed/>
    <w:rsid w:val="002C2563"/>
    <w:rPr>
      <w:rFonts w:ascii="Consolas" w:hAnsi="Consolas"/>
      <w:sz w:val="22"/>
      <w:szCs w:val="20"/>
    </w:rPr>
  </w:style>
  <w:style w:type="character" w:styleId="HTML3">
    <w:name w:val="HTML Definition"/>
    <w:basedOn w:val="a2"/>
    <w:uiPriority w:val="99"/>
    <w:semiHidden/>
    <w:unhideWhenUsed/>
    <w:rsid w:val="002C2563"/>
    <w:rPr>
      <w:i/>
      <w:iCs/>
    </w:rPr>
  </w:style>
  <w:style w:type="character" w:styleId="HTML4">
    <w:name w:val="HTML Keyboard"/>
    <w:basedOn w:val="a2"/>
    <w:uiPriority w:val="99"/>
    <w:semiHidden/>
    <w:unhideWhenUsed/>
    <w:rsid w:val="002C2563"/>
    <w:rPr>
      <w:rFonts w:ascii="Consolas" w:hAnsi="Consolas"/>
      <w:sz w:val="22"/>
      <w:szCs w:val="20"/>
    </w:rPr>
  </w:style>
  <w:style w:type="paragraph" w:styleId="-HTML">
    <w:name w:val="HTML Preformatted"/>
    <w:basedOn w:val="a1"/>
    <w:link w:val="-HTMLChar"/>
    <w:uiPriority w:val="99"/>
    <w:semiHidden/>
    <w:unhideWhenUsed/>
    <w:rsid w:val="002C2563"/>
    <w:pPr>
      <w:spacing w:after="0" w:line="240" w:lineRule="auto"/>
    </w:pPr>
    <w:rPr>
      <w:rFonts w:ascii="Consolas" w:hAnsi="Consolas"/>
      <w:szCs w:val="20"/>
    </w:rPr>
  </w:style>
  <w:style w:type="character" w:customStyle="1" w:styleId="-HTMLChar">
    <w:name w:val="Προ-διαμορφωμένο HTML Char"/>
    <w:basedOn w:val="a2"/>
    <w:link w:val="-HTML"/>
    <w:uiPriority w:val="99"/>
    <w:semiHidden/>
    <w:rsid w:val="002C2563"/>
    <w:rPr>
      <w:rFonts w:ascii="Consolas" w:hAnsi="Consolas"/>
      <w:szCs w:val="20"/>
    </w:rPr>
  </w:style>
  <w:style w:type="character" w:styleId="HTML5">
    <w:name w:val="HTML Sample"/>
    <w:basedOn w:val="a2"/>
    <w:uiPriority w:val="99"/>
    <w:semiHidden/>
    <w:unhideWhenUsed/>
    <w:rsid w:val="002C2563"/>
    <w:rPr>
      <w:rFonts w:ascii="Consolas" w:hAnsi="Consolas"/>
      <w:sz w:val="24"/>
      <w:szCs w:val="24"/>
    </w:rPr>
  </w:style>
  <w:style w:type="character" w:styleId="HTML6">
    <w:name w:val="HTML Typewriter"/>
    <w:basedOn w:val="a2"/>
    <w:uiPriority w:val="99"/>
    <w:semiHidden/>
    <w:unhideWhenUsed/>
    <w:rsid w:val="002C2563"/>
    <w:rPr>
      <w:rFonts w:ascii="Consolas" w:hAnsi="Consolas"/>
      <w:sz w:val="22"/>
      <w:szCs w:val="20"/>
    </w:rPr>
  </w:style>
  <w:style w:type="character" w:styleId="HTML7">
    <w:name w:val="HTML Variable"/>
    <w:basedOn w:val="a2"/>
    <w:uiPriority w:val="99"/>
    <w:semiHidden/>
    <w:unhideWhenUsed/>
    <w:rsid w:val="002C2563"/>
    <w:rPr>
      <w:i/>
      <w:iCs/>
    </w:rPr>
  </w:style>
  <w:style w:type="character" w:styleId="-0">
    <w:name w:val="Hyperlink"/>
    <w:basedOn w:val="a2"/>
    <w:uiPriority w:val="99"/>
    <w:unhideWhenUsed/>
    <w:rsid w:val="00CD5E29"/>
    <w:rPr>
      <w:color w:val="11698B" w:themeColor="accent4" w:themeShade="BF"/>
      <w:u w:val="single"/>
    </w:rPr>
  </w:style>
  <w:style w:type="paragraph" w:styleId="10">
    <w:name w:val="index 1"/>
    <w:basedOn w:val="a1"/>
    <w:next w:val="a1"/>
    <w:autoRedefine/>
    <w:uiPriority w:val="99"/>
    <w:semiHidden/>
    <w:unhideWhenUsed/>
    <w:rsid w:val="002C2563"/>
    <w:pPr>
      <w:spacing w:after="0" w:line="240" w:lineRule="auto"/>
      <w:ind w:left="220" w:hanging="220"/>
    </w:pPr>
  </w:style>
  <w:style w:type="paragraph" w:styleId="25">
    <w:name w:val="index 2"/>
    <w:basedOn w:val="a1"/>
    <w:next w:val="a1"/>
    <w:autoRedefine/>
    <w:uiPriority w:val="99"/>
    <w:semiHidden/>
    <w:unhideWhenUsed/>
    <w:rsid w:val="002C2563"/>
    <w:pPr>
      <w:spacing w:after="0" w:line="240" w:lineRule="auto"/>
      <w:ind w:left="440" w:hanging="220"/>
    </w:pPr>
  </w:style>
  <w:style w:type="paragraph" w:styleId="34">
    <w:name w:val="index 3"/>
    <w:basedOn w:val="a1"/>
    <w:next w:val="a1"/>
    <w:autoRedefine/>
    <w:uiPriority w:val="99"/>
    <w:semiHidden/>
    <w:unhideWhenUsed/>
    <w:rsid w:val="002C2563"/>
    <w:pPr>
      <w:spacing w:after="0" w:line="240" w:lineRule="auto"/>
      <w:ind w:left="660" w:hanging="220"/>
    </w:pPr>
  </w:style>
  <w:style w:type="paragraph" w:styleId="42">
    <w:name w:val="index 4"/>
    <w:basedOn w:val="a1"/>
    <w:next w:val="a1"/>
    <w:autoRedefine/>
    <w:uiPriority w:val="99"/>
    <w:semiHidden/>
    <w:unhideWhenUsed/>
    <w:rsid w:val="002C2563"/>
    <w:pPr>
      <w:spacing w:after="0" w:line="240" w:lineRule="auto"/>
      <w:ind w:left="880" w:hanging="220"/>
    </w:pPr>
  </w:style>
  <w:style w:type="paragraph" w:styleId="52">
    <w:name w:val="index 5"/>
    <w:basedOn w:val="a1"/>
    <w:next w:val="a1"/>
    <w:autoRedefine/>
    <w:uiPriority w:val="99"/>
    <w:semiHidden/>
    <w:unhideWhenUsed/>
    <w:rsid w:val="002C2563"/>
    <w:pPr>
      <w:spacing w:after="0" w:line="240" w:lineRule="auto"/>
      <w:ind w:left="1100" w:hanging="220"/>
    </w:pPr>
  </w:style>
  <w:style w:type="paragraph" w:styleId="60">
    <w:name w:val="index 6"/>
    <w:basedOn w:val="a1"/>
    <w:next w:val="a1"/>
    <w:autoRedefine/>
    <w:uiPriority w:val="99"/>
    <w:semiHidden/>
    <w:unhideWhenUsed/>
    <w:rsid w:val="002C2563"/>
    <w:pPr>
      <w:spacing w:after="0" w:line="240" w:lineRule="auto"/>
      <w:ind w:left="1320" w:hanging="220"/>
    </w:pPr>
  </w:style>
  <w:style w:type="paragraph" w:styleId="70">
    <w:name w:val="index 7"/>
    <w:basedOn w:val="a1"/>
    <w:next w:val="a1"/>
    <w:autoRedefine/>
    <w:uiPriority w:val="99"/>
    <w:semiHidden/>
    <w:unhideWhenUsed/>
    <w:rsid w:val="002C2563"/>
    <w:pPr>
      <w:spacing w:after="0" w:line="240" w:lineRule="auto"/>
      <w:ind w:left="1540" w:hanging="220"/>
    </w:pPr>
  </w:style>
  <w:style w:type="paragraph" w:styleId="80">
    <w:name w:val="index 8"/>
    <w:basedOn w:val="a1"/>
    <w:next w:val="a1"/>
    <w:autoRedefine/>
    <w:uiPriority w:val="99"/>
    <w:semiHidden/>
    <w:unhideWhenUsed/>
    <w:rsid w:val="002C2563"/>
    <w:pPr>
      <w:spacing w:after="0" w:line="240" w:lineRule="auto"/>
      <w:ind w:left="1760" w:hanging="220"/>
    </w:pPr>
  </w:style>
  <w:style w:type="paragraph" w:styleId="90">
    <w:name w:val="index 9"/>
    <w:basedOn w:val="a1"/>
    <w:next w:val="a1"/>
    <w:autoRedefine/>
    <w:uiPriority w:val="99"/>
    <w:semiHidden/>
    <w:unhideWhenUsed/>
    <w:rsid w:val="002C2563"/>
    <w:pPr>
      <w:spacing w:after="0" w:line="240" w:lineRule="auto"/>
      <w:ind w:left="1980" w:hanging="220"/>
    </w:pPr>
  </w:style>
  <w:style w:type="paragraph" w:styleId="aff5">
    <w:name w:val="index heading"/>
    <w:basedOn w:val="a1"/>
    <w:next w:val="10"/>
    <w:uiPriority w:val="99"/>
    <w:semiHidden/>
    <w:unhideWhenUsed/>
    <w:rsid w:val="002C2563"/>
    <w:rPr>
      <w:rFonts w:asciiTheme="majorHAnsi" w:eastAsiaTheme="majorEastAsia" w:hAnsiTheme="majorHAnsi" w:cstheme="majorBidi"/>
      <w:b/>
      <w:bCs/>
    </w:rPr>
  </w:style>
  <w:style w:type="character" w:styleId="aff6">
    <w:name w:val="Intense Emphasis"/>
    <w:basedOn w:val="a2"/>
    <w:uiPriority w:val="21"/>
    <w:semiHidden/>
    <w:unhideWhenUsed/>
    <w:qFormat/>
    <w:rsid w:val="00CD5E29"/>
    <w:rPr>
      <w:i/>
      <w:iCs/>
      <w:color w:val="11826C" w:themeColor="accent1" w:themeShade="BF"/>
    </w:rPr>
  </w:style>
  <w:style w:type="paragraph" w:styleId="aff7">
    <w:name w:val="Intense Quote"/>
    <w:basedOn w:val="a1"/>
    <w:next w:val="a1"/>
    <w:link w:val="Chare"/>
    <w:uiPriority w:val="30"/>
    <w:semiHidden/>
    <w:unhideWhenUsed/>
    <w:qFormat/>
    <w:rsid w:val="00CD5E29"/>
    <w:pPr>
      <w:pBdr>
        <w:top w:val="single" w:sz="4" w:space="10" w:color="17AE92" w:themeColor="accent1"/>
        <w:bottom w:val="single" w:sz="4" w:space="10" w:color="17AE92" w:themeColor="accent1"/>
      </w:pBdr>
      <w:spacing w:before="360" w:after="360"/>
      <w:ind w:left="864" w:right="864"/>
      <w:jc w:val="center"/>
    </w:pPr>
    <w:rPr>
      <w:i/>
      <w:iCs/>
      <w:color w:val="11826C" w:themeColor="accent1" w:themeShade="BF"/>
    </w:rPr>
  </w:style>
  <w:style w:type="character" w:customStyle="1" w:styleId="Chare">
    <w:name w:val="Έντονο απόσπ. Char"/>
    <w:basedOn w:val="a2"/>
    <w:link w:val="aff7"/>
    <w:uiPriority w:val="30"/>
    <w:semiHidden/>
    <w:rsid w:val="00CD5E29"/>
    <w:rPr>
      <w:i/>
      <w:iCs/>
      <w:color w:val="11826C" w:themeColor="accent1" w:themeShade="BF"/>
    </w:rPr>
  </w:style>
  <w:style w:type="character" w:styleId="aff8">
    <w:name w:val="Intense Reference"/>
    <w:basedOn w:val="a2"/>
    <w:uiPriority w:val="32"/>
    <w:semiHidden/>
    <w:unhideWhenUsed/>
    <w:qFormat/>
    <w:rsid w:val="00CD5E29"/>
    <w:rPr>
      <w:b/>
      <w:bCs/>
      <w:caps w:val="0"/>
      <w:smallCaps/>
      <w:color w:val="11826C" w:themeColor="accent1" w:themeShade="BF"/>
      <w:spacing w:val="5"/>
    </w:rPr>
  </w:style>
  <w:style w:type="table" w:styleId="aff9">
    <w:name w:val="Light Grid"/>
    <w:basedOn w:val="a3"/>
    <w:uiPriority w:val="62"/>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18" w:space="0" w:color="17AE92" w:themeColor="accent1"/>
          <w:right w:val="single" w:sz="8" w:space="0" w:color="17AE92" w:themeColor="accent1"/>
          <w:insideH w:val="nil"/>
          <w:insideV w:val="single" w:sz="8" w:space="0" w:color="17AE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insideH w:val="nil"/>
          <w:insideV w:val="single" w:sz="8" w:space="0" w:color="17AE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shd w:val="clear" w:color="auto" w:fill="BAF6EA" w:themeFill="accent1" w:themeFillTint="3F"/>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shd w:val="clear" w:color="auto" w:fill="BAF6EA" w:themeFill="accent1" w:themeFillTint="3F"/>
      </w:tcPr>
    </w:tblStylePr>
    <w:tblStylePr w:type="band2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tcPr>
    </w:tblStylePr>
  </w:style>
  <w:style w:type="table" w:styleId="-23">
    <w:name w:val="Light Grid Accent 2"/>
    <w:basedOn w:val="a3"/>
    <w:uiPriority w:val="62"/>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18" w:space="0" w:color="F7A23F" w:themeColor="accent2"/>
          <w:right w:val="single" w:sz="8" w:space="0" w:color="F7A23F" w:themeColor="accent2"/>
          <w:insideH w:val="nil"/>
          <w:insideV w:val="single" w:sz="8" w:space="0" w:color="F7A23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insideH w:val="nil"/>
          <w:insideV w:val="single" w:sz="8" w:space="0" w:color="F7A23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shd w:val="clear" w:color="auto" w:fill="FDE7CF" w:themeFill="accent2" w:themeFillTint="3F"/>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shd w:val="clear" w:color="auto" w:fill="FDE7CF" w:themeFill="accent2" w:themeFillTint="3F"/>
      </w:tcPr>
    </w:tblStylePr>
    <w:tblStylePr w:type="band2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tcPr>
    </w:tblStylePr>
  </w:style>
  <w:style w:type="table" w:styleId="-33">
    <w:name w:val="Light Grid Accent 3"/>
    <w:basedOn w:val="a3"/>
    <w:uiPriority w:val="62"/>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18" w:space="0" w:color="6F7E84" w:themeColor="accent3"/>
          <w:right w:val="single" w:sz="8" w:space="0" w:color="6F7E84" w:themeColor="accent3"/>
          <w:insideH w:val="nil"/>
          <w:insideV w:val="single" w:sz="8" w:space="0" w:color="6F7E8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insideH w:val="nil"/>
          <w:insideV w:val="single" w:sz="8" w:space="0" w:color="6F7E8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shd w:val="clear" w:color="auto" w:fill="DBDFE1" w:themeFill="accent3" w:themeFillTint="3F"/>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shd w:val="clear" w:color="auto" w:fill="DBDFE1" w:themeFill="accent3" w:themeFillTint="3F"/>
      </w:tcPr>
    </w:tblStylePr>
    <w:tblStylePr w:type="band2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tcPr>
    </w:tblStylePr>
  </w:style>
  <w:style w:type="table" w:styleId="-43">
    <w:name w:val="Light Grid Accent 4"/>
    <w:basedOn w:val="a3"/>
    <w:uiPriority w:val="62"/>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18" w:space="0" w:color="178DBB" w:themeColor="accent4"/>
          <w:right w:val="single" w:sz="8" w:space="0" w:color="178DBB" w:themeColor="accent4"/>
          <w:insideH w:val="nil"/>
          <w:insideV w:val="single" w:sz="8" w:space="0" w:color="178DB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insideH w:val="nil"/>
          <w:insideV w:val="single" w:sz="8" w:space="0" w:color="178DB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shd w:val="clear" w:color="auto" w:fill="BCE6F7" w:themeFill="accent4" w:themeFillTint="3F"/>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shd w:val="clear" w:color="auto" w:fill="BCE6F7" w:themeFill="accent4" w:themeFillTint="3F"/>
      </w:tcPr>
    </w:tblStylePr>
    <w:tblStylePr w:type="band2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tcPr>
    </w:tblStylePr>
  </w:style>
  <w:style w:type="table" w:styleId="-53">
    <w:name w:val="Light Grid Accent 5"/>
    <w:basedOn w:val="a3"/>
    <w:uiPriority w:val="62"/>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18" w:space="0" w:color="E3584E" w:themeColor="accent5"/>
          <w:right w:val="single" w:sz="8" w:space="0" w:color="E3584E" w:themeColor="accent5"/>
          <w:insideH w:val="nil"/>
          <w:insideV w:val="single" w:sz="8" w:space="0" w:color="E3584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insideH w:val="nil"/>
          <w:insideV w:val="single" w:sz="8" w:space="0" w:color="E3584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shd w:val="clear" w:color="auto" w:fill="F8D5D3" w:themeFill="accent5" w:themeFillTint="3F"/>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shd w:val="clear" w:color="auto" w:fill="F8D5D3" w:themeFill="accent5" w:themeFillTint="3F"/>
      </w:tcPr>
    </w:tblStylePr>
    <w:tblStylePr w:type="band2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tcPr>
    </w:tblStylePr>
  </w:style>
  <w:style w:type="table" w:styleId="-63">
    <w:name w:val="Light Grid Accent 6"/>
    <w:basedOn w:val="a3"/>
    <w:uiPriority w:val="62"/>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18" w:space="0" w:color="6FB344" w:themeColor="accent6"/>
          <w:right w:val="single" w:sz="8" w:space="0" w:color="6FB344" w:themeColor="accent6"/>
          <w:insideH w:val="nil"/>
          <w:insideV w:val="single" w:sz="8" w:space="0" w:color="6FB3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insideH w:val="nil"/>
          <w:insideV w:val="single" w:sz="8" w:space="0" w:color="6FB3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shd w:val="clear" w:color="auto" w:fill="DBEDCF" w:themeFill="accent6" w:themeFillTint="3F"/>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shd w:val="clear" w:color="auto" w:fill="DBEDCF" w:themeFill="accent6" w:themeFillTint="3F"/>
      </w:tcPr>
    </w:tblStylePr>
    <w:tblStylePr w:type="band2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tcPr>
    </w:tblStylePr>
  </w:style>
  <w:style w:type="table" w:styleId="affa">
    <w:name w:val="Light List"/>
    <w:basedOn w:val="a3"/>
    <w:uiPriority w:val="61"/>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pPr>
        <w:spacing w:before="0" w:after="0" w:line="240" w:lineRule="auto"/>
      </w:pPr>
      <w:rPr>
        <w:b/>
        <w:bCs/>
        <w:color w:val="FFFFFF" w:themeColor="background1"/>
      </w:rPr>
      <w:tblPr/>
      <w:tcPr>
        <w:shd w:val="clear" w:color="auto" w:fill="17AE92" w:themeFill="accent1"/>
      </w:tcPr>
    </w:tblStylePr>
    <w:tblStylePr w:type="lastRow">
      <w:pPr>
        <w:spacing w:before="0" w:after="0" w:line="240" w:lineRule="auto"/>
      </w:pPr>
      <w:rPr>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tcBorders>
      </w:tcPr>
    </w:tblStylePr>
    <w:tblStylePr w:type="firstCol">
      <w:rPr>
        <w:b/>
        <w:bCs/>
      </w:rPr>
    </w:tblStylePr>
    <w:tblStylePr w:type="lastCol">
      <w:rPr>
        <w:b/>
        <w:bCs/>
      </w:r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style>
  <w:style w:type="table" w:styleId="-24">
    <w:name w:val="Light List Accent 2"/>
    <w:basedOn w:val="a3"/>
    <w:uiPriority w:val="61"/>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pPr>
        <w:spacing w:before="0" w:after="0" w:line="240" w:lineRule="auto"/>
      </w:pPr>
      <w:rPr>
        <w:b/>
        <w:bCs/>
        <w:color w:val="FFFFFF" w:themeColor="background1"/>
      </w:rPr>
      <w:tblPr/>
      <w:tcPr>
        <w:shd w:val="clear" w:color="auto" w:fill="F7A23F" w:themeFill="accent2"/>
      </w:tcPr>
    </w:tblStylePr>
    <w:tblStylePr w:type="lastRow">
      <w:pPr>
        <w:spacing w:before="0" w:after="0" w:line="240" w:lineRule="auto"/>
      </w:pPr>
      <w:rPr>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tcBorders>
      </w:tcPr>
    </w:tblStylePr>
    <w:tblStylePr w:type="firstCol">
      <w:rPr>
        <w:b/>
        <w:bCs/>
      </w:rPr>
    </w:tblStylePr>
    <w:tblStylePr w:type="lastCol">
      <w:rPr>
        <w:b/>
        <w:bCs/>
      </w:r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style>
  <w:style w:type="table" w:styleId="-34">
    <w:name w:val="Light List Accent 3"/>
    <w:basedOn w:val="a3"/>
    <w:uiPriority w:val="61"/>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pPr>
        <w:spacing w:before="0" w:after="0" w:line="240" w:lineRule="auto"/>
      </w:pPr>
      <w:rPr>
        <w:b/>
        <w:bCs/>
        <w:color w:val="FFFFFF" w:themeColor="background1"/>
      </w:rPr>
      <w:tblPr/>
      <w:tcPr>
        <w:shd w:val="clear" w:color="auto" w:fill="6F7E84" w:themeFill="accent3"/>
      </w:tcPr>
    </w:tblStylePr>
    <w:tblStylePr w:type="lastRow">
      <w:pPr>
        <w:spacing w:before="0" w:after="0" w:line="240" w:lineRule="auto"/>
      </w:pPr>
      <w:rPr>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tcBorders>
      </w:tcPr>
    </w:tblStylePr>
    <w:tblStylePr w:type="firstCol">
      <w:rPr>
        <w:b/>
        <w:bCs/>
      </w:rPr>
    </w:tblStylePr>
    <w:tblStylePr w:type="lastCol">
      <w:rPr>
        <w:b/>
        <w:bCs/>
      </w:r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style>
  <w:style w:type="table" w:styleId="-44">
    <w:name w:val="Light List Accent 4"/>
    <w:basedOn w:val="a3"/>
    <w:uiPriority w:val="61"/>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pPr>
        <w:spacing w:before="0" w:after="0" w:line="240" w:lineRule="auto"/>
      </w:pPr>
      <w:rPr>
        <w:b/>
        <w:bCs/>
        <w:color w:val="FFFFFF" w:themeColor="background1"/>
      </w:rPr>
      <w:tblPr/>
      <w:tcPr>
        <w:shd w:val="clear" w:color="auto" w:fill="178DBB" w:themeFill="accent4"/>
      </w:tcPr>
    </w:tblStylePr>
    <w:tblStylePr w:type="lastRow">
      <w:pPr>
        <w:spacing w:before="0" w:after="0" w:line="240" w:lineRule="auto"/>
      </w:pPr>
      <w:rPr>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tcBorders>
      </w:tcPr>
    </w:tblStylePr>
    <w:tblStylePr w:type="firstCol">
      <w:rPr>
        <w:b/>
        <w:bCs/>
      </w:rPr>
    </w:tblStylePr>
    <w:tblStylePr w:type="lastCol">
      <w:rPr>
        <w:b/>
        <w:bCs/>
      </w:r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style>
  <w:style w:type="table" w:styleId="-54">
    <w:name w:val="Light List Accent 5"/>
    <w:basedOn w:val="a3"/>
    <w:uiPriority w:val="61"/>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pPr>
        <w:spacing w:before="0" w:after="0" w:line="240" w:lineRule="auto"/>
      </w:pPr>
      <w:rPr>
        <w:b/>
        <w:bCs/>
        <w:color w:val="FFFFFF" w:themeColor="background1"/>
      </w:rPr>
      <w:tblPr/>
      <w:tcPr>
        <w:shd w:val="clear" w:color="auto" w:fill="E3584E" w:themeFill="accent5"/>
      </w:tcPr>
    </w:tblStylePr>
    <w:tblStylePr w:type="lastRow">
      <w:pPr>
        <w:spacing w:before="0" w:after="0" w:line="240" w:lineRule="auto"/>
      </w:pPr>
      <w:rPr>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tcBorders>
      </w:tcPr>
    </w:tblStylePr>
    <w:tblStylePr w:type="firstCol">
      <w:rPr>
        <w:b/>
        <w:bCs/>
      </w:rPr>
    </w:tblStylePr>
    <w:tblStylePr w:type="lastCol">
      <w:rPr>
        <w:b/>
        <w:bCs/>
      </w:r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style>
  <w:style w:type="table" w:styleId="-64">
    <w:name w:val="Light List Accent 6"/>
    <w:basedOn w:val="a3"/>
    <w:uiPriority w:val="61"/>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pPr>
        <w:spacing w:before="0" w:after="0" w:line="240" w:lineRule="auto"/>
      </w:pPr>
      <w:rPr>
        <w:b/>
        <w:bCs/>
        <w:color w:val="FFFFFF" w:themeColor="background1"/>
      </w:rPr>
      <w:tblPr/>
      <w:tcPr>
        <w:shd w:val="clear" w:color="auto" w:fill="6FB344" w:themeFill="accent6"/>
      </w:tcPr>
    </w:tblStylePr>
    <w:tblStylePr w:type="lastRow">
      <w:pPr>
        <w:spacing w:before="0" w:after="0" w:line="240" w:lineRule="auto"/>
      </w:pPr>
      <w:rPr>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tcBorders>
      </w:tcPr>
    </w:tblStylePr>
    <w:tblStylePr w:type="firstCol">
      <w:rPr>
        <w:b/>
        <w:bCs/>
      </w:rPr>
    </w:tblStylePr>
    <w:tblStylePr w:type="lastCol">
      <w:rPr>
        <w:b/>
        <w:bCs/>
      </w:r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style>
  <w:style w:type="table" w:styleId="affb">
    <w:name w:val="Light Shading"/>
    <w:basedOn w:val="a3"/>
    <w:uiPriority w:val="60"/>
    <w:semiHidden/>
    <w:unhideWhenUsed/>
    <w:rsid w:val="002C25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2C2563"/>
    <w:pPr>
      <w:spacing w:after="0" w:line="240" w:lineRule="auto"/>
    </w:pPr>
    <w:rPr>
      <w:color w:val="11826C" w:themeColor="accent1" w:themeShade="BF"/>
    </w:rPr>
    <w:tblPr>
      <w:tblStyleRowBandSize w:val="1"/>
      <w:tblStyleColBandSize w:val="1"/>
      <w:tblBorders>
        <w:top w:val="single" w:sz="8" w:space="0" w:color="17AE92" w:themeColor="accent1"/>
        <w:bottom w:val="single" w:sz="8" w:space="0" w:color="17AE92" w:themeColor="accent1"/>
      </w:tblBorders>
    </w:tblPr>
    <w:tblStylePr w:type="fir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la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left w:val="nil"/>
          <w:right w:val="nil"/>
          <w:insideH w:val="nil"/>
          <w:insideV w:val="nil"/>
        </w:tcBorders>
        <w:shd w:val="clear" w:color="auto" w:fill="BAF6EA" w:themeFill="accent1" w:themeFillTint="3F"/>
      </w:tcPr>
    </w:tblStylePr>
  </w:style>
  <w:style w:type="table" w:styleId="-25">
    <w:name w:val="Light Shading Accent 2"/>
    <w:basedOn w:val="a3"/>
    <w:uiPriority w:val="60"/>
    <w:semiHidden/>
    <w:unhideWhenUsed/>
    <w:rsid w:val="002C2563"/>
    <w:pPr>
      <w:spacing w:after="0" w:line="240" w:lineRule="auto"/>
    </w:pPr>
    <w:rPr>
      <w:color w:val="DE7B09" w:themeColor="accent2" w:themeShade="BF"/>
    </w:rPr>
    <w:tblPr>
      <w:tblStyleRowBandSize w:val="1"/>
      <w:tblStyleColBandSize w:val="1"/>
      <w:tblBorders>
        <w:top w:val="single" w:sz="8" w:space="0" w:color="F7A23F" w:themeColor="accent2"/>
        <w:bottom w:val="single" w:sz="8" w:space="0" w:color="F7A23F" w:themeColor="accent2"/>
      </w:tblBorders>
    </w:tblPr>
    <w:tblStylePr w:type="fir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la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left w:val="nil"/>
          <w:right w:val="nil"/>
          <w:insideH w:val="nil"/>
          <w:insideV w:val="nil"/>
        </w:tcBorders>
        <w:shd w:val="clear" w:color="auto" w:fill="FDE7CF" w:themeFill="accent2" w:themeFillTint="3F"/>
      </w:tcPr>
    </w:tblStylePr>
  </w:style>
  <w:style w:type="table" w:styleId="-35">
    <w:name w:val="Light Shading Accent 3"/>
    <w:basedOn w:val="a3"/>
    <w:uiPriority w:val="60"/>
    <w:semiHidden/>
    <w:unhideWhenUsed/>
    <w:rsid w:val="002C2563"/>
    <w:pPr>
      <w:spacing w:after="0" w:line="240" w:lineRule="auto"/>
    </w:pPr>
    <w:rPr>
      <w:color w:val="535E62" w:themeColor="accent3" w:themeShade="BF"/>
    </w:rPr>
    <w:tblPr>
      <w:tblStyleRowBandSize w:val="1"/>
      <w:tblStyleColBandSize w:val="1"/>
      <w:tblBorders>
        <w:top w:val="single" w:sz="8" w:space="0" w:color="6F7E84" w:themeColor="accent3"/>
        <w:bottom w:val="single" w:sz="8" w:space="0" w:color="6F7E84" w:themeColor="accent3"/>
      </w:tblBorders>
    </w:tblPr>
    <w:tblStylePr w:type="fir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la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left w:val="nil"/>
          <w:right w:val="nil"/>
          <w:insideH w:val="nil"/>
          <w:insideV w:val="nil"/>
        </w:tcBorders>
        <w:shd w:val="clear" w:color="auto" w:fill="DBDFE1" w:themeFill="accent3" w:themeFillTint="3F"/>
      </w:tcPr>
    </w:tblStylePr>
  </w:style>
  <w:style w:type="table" w:styleId="-45">
    <w:name w:val="Light Shading Accent 4"/>
    <w:basedOn w:val="a3"/>
    <w:uiPriority w:val="60"/>
    <w:semiHidden/>
    <w:unhideWhenUsed/>
    <w:rsid w:val="002C2563"/>
    <w:pPr>
      <w:spacing w:after="0" w:line="240" w:lineRule="auto"/>
    </w:pPr>
    <w:rPr>
      <w:color w:val="11698B" w:themeColor="accent4" w:themeShade="BF"/>
    </w:rPr>
    <w:tblPr>
      <w:tblStyleRowBandSize w:val="1"/>
      <w:tblStyleColBandSize w:val="1"/>
      <w:tblBorders>
        <w:top w:val="single" w:sz="8" w:space="0" w:color="178DBB" w:themeColor="accent4"/>
        <w:bottom w:val="single" w:sz="8" w:space="0" w:color="178DBB" w:themeColor="accent4"/>
      </w:tblBorders>
    </w:tblPr>
    <w:tblStylePr w:type="fir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la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left w:val="nil"/>
          <w:right w:val="nil"/>
          <w:insideH w:val="nil"/>
          <w:insideV w:val="nil"/>
        </w:tcBorders>
        <w:shd w:val="clear" w:color="auto" w:fill="BCE6F7" w:themeFill="accent4" w:themeFillTint="3F"/>
      </w:tcPr>
    </w:tblStylePr>
  </w:style>
  <w:style w:type="table" w:styleId="-55">
    <w:name w:val="Light Shading Accent 5"/>
    <w:basedOn w:val="a3"/>
    <w:uiPriority w:val="60"/>
    <w:semiHidden/>
    <w:unhideWhenUsed/>
    <w:rsid w:val="002C2563"/>
    <w:pPr>
      <w:spacing w:after="0" w:line="240" w:lineRule="auto"/>
    </w:pPr>
    <w:rPr>
      <w:color w:val="C52A1F" w:themeColor="accent5" w:themeShade="BF"/>
    </w:rPr>
    <w:tblPr>
      <w:tblStyleRowBandSize w:val="1"/>
      <w:tblStyleColBandSize w:val="1"/>
      <w:tblBorders>
        <w:top w:val="single" w:sz="8" w:space="0" w:color="E3584E" w:themeColor="accent5"/>
        <w:bottom w:val="single" w:sz="8" w:space="0" w:color="E3584E" w:themeColor="accent5"/>
      </w:tblBorders>
    </w:tblPr>
    <w:tblStylePr w:type="fir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la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left w:val="nil"/>
          <w:right w:val="nil"/>
          <w:insideH w:val="nil"/>
          <w:insideV w:val="nil"/>
        </w:tcBorders>
        <w:shd w:val="clear" w:color="auto" w:fill="F8D5D3" w:themeFill="accent5" w:themeFillTint="3F"/>
      </w:tcPr>
    </w:tblStylePr>
  </w:style>
  <w:style w:type="table" w:styleId="-65">
    <w:name w:val="Light Shading Accent 6"/>
    <w:basedOn w:val="a3"/>
    <w:uiPriority w:val="60"/>
    <w:semiHidden/>
    <w:unhideWhenUsed/>
    <w:rsid w:val="002C2563"/>
    <w:pPr>
      <w:spacing w:after="0" w:line="240" w:lineRule="auto"/>
    </w:pPr>
    <w:rPr>
      <w:color w:val="528633" w:themeColor="accent6" w:themeShade="BF"/>
    </w:rPr>
    <w:tblPr>
      <w:tblStyleRowBandSize w:val="1"/>
      <w:tblStyleColBandSize w:val="1"/>
      <w:tblBorders>
        <w:top w:val="single" w:sz="8" w:space="0" w:color="6FB344" w:themeColor="accent6"/>
        <w:bottom w:val="single" w:sz="8" w:space="0" w:color="6FB344" w:themeColor="accent6"/>
      </w:tblBorders>
    </w:tblPr>
    <w:tblStylePr w:type="fir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la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left w:val="nil"/>
          <w:right w:val="nil"/>
          <w:insideH w:val="nil"/>
          <w:insideV w:val="nil"/>
        </w:tcBorders>
        <w:shd w:val="clear" w:color="auto" w:fill="DBEDCF" w:themeFill="accent6" w:themeFillTint="3F"/>
      </w:tcPr>
    </w:tblStylePr>
  </w:style>
  <w:style w:type="character" w:styleId="affc">
    <w:name w:val="line number"/>
    <w:basedOn w:val="a2"/>
    <w:uiPriority w:val="99"/>
    <w:semiHidden/>
    <w:unhideWhenUsed/>
    <w:rsid w:val="002C2563"/>
  </w:style>
  <w:style w:type="paragraph" w:styleId="affd">
    <w:name w:val="List"/>
    <w:basedOn w:val="a1"/>
    <w:uiPriority w:val="99"/>
    <w:semiHidden/>
    <w:unhideWhenUsed/>
    <w:rsid w:val="002C2563"/>
    <w:pPr>
      <w:ind w:left="360" w:hanging="360"/>
      <w:contextualSpacing/>
    </w:pPr>
  </w:style>
  <w:style w:type="paragraph" w:styleId="26">
    <w:name w:val="List 2"/>
    <w:basedOn w:val="a1"/>
    <w:uiPriority w:val="99"/>
    <w:semiHidden/>
    <w:unhideWhenUsed/>
    <w:rsid w:val="002C2563"/>
    <w:pPr>
      <w:ind w:left="720" w:hanging="360"/>
      <w:contextualSpacing/>
    </w:pPr>
  </w:style>
  <w:style w:type="paragraph" w:styleId="35">
    <w:name w:val="List 3"/>
    <w:basedOn w:val="a1"/>
    <w:uiPriority w:val="99"/>
    <w:semiHidden/>
    <w:unhideWhenUsed/>
    <w:rsid w:val="002C2563"/>
    <w:pPr>
      <w:ind w:left="1080" w:hanging="360"/>
      <w:contextualSpacing/>
    </w:pPr>
  </w:style>
  <w:style w:type="paragraph" w:styleId="43">
    <w:name w:val="List 4"/>
    <w:basedOn w:val="a1"/>
    <w:uiPriority w:val="99"/>
    <w:semiHidden/>
    <w:unhideWhenUsed/>
    <w:rsid w:val="002C2563"/>
    <w:pPr>
      <w:ind w:left="1440" w:hanging="360"/>
      <w:contextualSpacing/>
    </w:pPr>
  </w:style>
  <w:style w:type="paragraph" w:styleId="53">
    <w:name w:val="List 5"/>
    <w:basedOn w:val="a1"/>
    <w:uiPriority w:val="99"/>
    <w:semiHidden/>
    <w:unhideWhenUsed/>
    <w:rsid w:val="002C2563"/>
    <w:pPr>
      <w:ind w:left="1800" w:hanging="360"/>
      <w:contextualSpacing/>
    </w:pPr>
  </w:style>
  <w:style w:type="paragraph" w:styleId="a0">
    <w:name w:val="List Bullet"/>
    <w:basedOn w:val="a1"/>
    <w:uiPriority w:val="99"/>
    <w:semiHidden/>
    <w:unhideWhenUsed/>
    <w:rsid w:val="002C2563"/>
    <w:pPr>
      <w:numPr>
        <w:numId w:val="1"/>
      </w:numPr>
      <w:contextualSpacing/>
    </w:pPr>
  </w:style>
  <w:style w:type="paragraph" w:styleId="20">
    <w:name w:val="List Bullet 2"/>
    <w:basedOn w:val="a1"/>
    <w:uiPriority w:val="99"/>
    <w:semiHidden/>
    <w:unhideWhenUsed/>
    <w:rsid w:val="002C2563"/>
    <w:pPr>
      <w:numPr>
        <w:numId w:val="2"/>
      </w:numPr>
      <w:contextualSpacing/>
    </w:pPr>
  </w:style>
  <w:style w:type="paragraph" w:styleId="30">
    <w:name w:val="List Bullet 3"/>
    <w:basedOn w:val="a1"/>
    <w:uiPriority w:val="99"/>
    <w:semiHidden/>
    <w:unhideWhenUsed/>
    <w:rsid w:val="002C2563"/>
    <w:pPr>
      <w:numPr>
        <w:numId w:val="3"/>
      </w:numPr>
      <w:contextualSpacing/>
    </w:pPr>
  </w:style>
  <w:style w:type="paragraph" w:styleId="40">
    <w:name w:val="List Bullet 4"/>
    <w:basedOn w:val="a1"/>
    <w:uiPriority w:val="99"/>
    <w:semiHidden/>
    <w:unhideWhenUsed/>
    <w:rsid w:val="002C2563"/>
    <w:pPr>
      <w:numPr>
        <w:numId w:val="4"/>
      </w:numPr>
      <w:contextualSpacing/>
    </w:pPr>
  </w:style>
  <w:style w:type="paragraph" w:styleId="50">
    <w:name w:val="List Bullet 5"/>
    <w:basedOn w:val="a1"/>
    <w:uiPriority w:val="99"/>
    <w:semiHidden/>
    <w:unhideWhenUsed/>
    <w:rsid w:val="002C2563"/>
    <w:pPr>
      <w:numPr>
        <w:numId w:val="5"/>
      </w:numPr>
      <w:contextualSpacing/>
    </w:pPr>
  </w:style>
  <w:style w:type="paragraph" w:styleId="affe">
    <w:name w:val="List Continue"/>
    <w:basedOn w:val="a1"/>
    <w:uiPriority w:val="99"/>
    <w:semiHidden/>
    <w:unhideWhenUsed/>
    <w:rsid w:val="002C2563"/>
    <w:pPr>
      <w:spacing w:after="120"/>
      <w:ind w:left="360"/>
      <w:contextualSpacing/>
    </w:pPr>
  </w:style>
  <w:style w:type="paragraph" w:styleId="27">
    <w:name w:val="List Continue 2"/>
    <w:basedOn w:val="a1"/>
    <w:uiPriority w:val="99"/>
    <w:semiHidden/>
    <w:unhideWhenUsed/>
    <w:rsid w:val="002C2563"/>
    <w:pPr>
      <w:spacing w:after="120"/>
      <w:ind w:left="720"/>
      <w:contextualSpacing/>
    </w:pPr>
  </w:style>
  <w:style w:type="paragraph" w:styleId="36">
    <w:name w:val="List Continue 3"/>
    <w:basedOn w:val="a1"/>
    <w:uiPriority w:val="99"/>
    <w:semiHidden/>
    <w:unhideWhenUsed/>
    <w:rsid w:val="002C2563"/>
    <w:pPr>
      <w:spacing w:after="120"/>
      <w:ind w:left="1080"/>
      <w:contextualSpacing/>
    </w:pPr>
  </w:style>
  <w:style w:type="paragraph" w:styleId="44">
    <w:name w:val="List Continue 4"/>
    <w:basedOn w:val="a1"/>
    <w:uiPriority w:val="99"/>
    <w:semiHidden/>
    <w:unhideWhenUsed/>
    <w:rsid w:val="002C2563"/>
    <w:pPr>
      <w:spacing w:after="120"/>
      <w:ind w:left="1440"/>
      <w:contextualSpacing/>
    </w:pPr>
  </w:style>
  <w:style w:type="paragraph" w:styleId="54">
    <w:name w:val="List Continue 5"/>
    <w:basedOn w:val="a1"/>
    <w:uiPriority w:val="99"/>
    <w:semiHidden/>
    <w:unhideWhenUsed/>
    <w:rsid w:val="002C2563"/>
    <w:pPr>
      <w:spacing w:after="120"/>
      <w:ind w:left="1800"/>
      <w:contextualSpacing/>
    </w:pPr>
  </w:style>
  <w:style w:type="paragraph" w:styleId="a">
    <w:name w:val="List Number"/>
    <w:basedOn w:val="a1"/>
    <w:uiPriority w:val="99"/>
    <w:semiHidden/>
    <w:unhideWhenUsed/>
    <w:rsid w:val="002C2563"/>
    <w:pPr>
      <w:numPr>
        <w:numId w:val="6"/>
      </w:numPr>
      <w:contextualSpacing/>
    </w:pPr>
  </w:style>
  <w:style w:type="paragraph" w:styleId="2">
    <w:name w:val="List Number 2"/>
    <w:basedOn w:val="a1"/>
    <w:uiPriority w:val="99"/>
    <w:semiHidden/>
    <w:unhideWhenUsed/>
    <w:rsid w:val="002C2563"/>
    <w:pPr>
      <w:numPr>
        <w:numId w:val="7"/>
      </w:numPr>
      <w:contextualSpacing/>
    </w:pPr>
  </w:style>
  <w:style w:type="paragraph" w:styleId="3">
    <w:name w:val="List Number 3"/>
    <w:basedOn w:val="a1"/>
    <w:uiPriority w:val="99"/>
    <w:semiHidden/>
    <w:unhideWhenUsed/>
    <w:rsid w:val="002C2563"/>
    <w:pPr>
      <w:numPr>
        <w:numId w:val="8"/>
      </w:numPr>
      <w:contextualSpacing/>
    </w:pPr>
  </w:style>
  <w:style w:type="paragraph" w:styleId="4">
    <w:name w:val="List Number 4"/>
    <w:basedOn w:val="a1"/>
    <w:uiPriority w:val="99"/>
    <w:semiHidden/>
    <w:unhideWhenUsed/>
    <w:rsid w:val="002C2563"/>
    <w:pPr>
      <w:numPr>
        <w:numId w:val="9"/>
      </w:numPr>
      <w:contextualSpacing/>
    </w:pPr>
  </w:style>
  <w:style w:type="paragraph" w:styleId="5">
    <w:name w:val="List Number 5"/>
    <w:basedOn w:val="a1"/>
    <w:uiPriority w:val="99"/>
    <w:semiHidden/>
    <w:unhideWhenUsed/>
    <w:rsid w:val="002C2563"/>
    <w:pPr>
      <w:numPr>
        <w:numId w:val="10"/>
      </w:numPr>
      <w:contextualSpacing/>
    </w:pPr>
  </w:style>
  <w:style w:type="paragraph" w:styleId="afff">
    <w:name w:val="List Paragraph"/>
    <w:basedOn w:val="a1"/>
    <w:uiPriority w:val="34"/>
    <w:semiHidden/>
    <w:unhideWhenUsed/>
    <w:qFormat/>
    <w:rsid w:val="002C2563"/>
    <w:pPr>
      <w:ind w:left="720"/>
      <w:contextualSpacing/>
    </w:pPr>
  </w:style>
  <w:style w:type="table" w:customStyle="1" w:styleId="110">
    <w:name w:val="Ανοιχτόχρωμος πίνακας λίστας 11"/>
    <w:basedOn w:val="a3"/>
    <w:uiPriority w:val="46"/>
    <w:rsid w:val="002C256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10">
    <w:name w:val="Ανοιχτόχρωμος πίνακας λίστας 1 - Έμφαση 11"/>
    <w:basedOn w:val="a3"/>
    <w:uiPriority w:val="46"/>
    <w:rsid w:val="002C2563"/>
    <w:pPr>
      <w:spacing w:after="0" w:line="240" w:lineRule="auto"/>
    </w:pPr>
    <w:tblPr>
      <w:tblStyleRowBandSize w:val="1"/>
      <w:tblStyleColBandSize w:val="1"/>
    </w:tblPr>
    <w:tblStylePr w:type="firstRow">
      <w:rPr>
        <w:b/>
        <w:bCs/>
      </w:rPr>
      <w:tblPr/>
      <w:tcPr>
        <w:tcBorders>
          <w:bottom w:val="single" w:sz="4" w:space="0" w:color="58E9CD" w:themeColor="accent1" w:themeTint="99"/>
        </w:tcBorders>
      </w:tcPr>
    </w:tblStylePr>
    <w:tblStylePr w:type="lastRow">
      <w:rPr>
        <w:b/>
        <w:bCs/>
      </w:rPr>
      <w:tblPr/>
      <w:tcPr>
        <w:tcBorders>
          <w:top w:val="sing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1-210">
    <w:name w:val="Ανοιχτόχρωμος πίνακας λίστας 1 - Έμφαση 21"/>
    <w:basedOn w:val="a3"/>
    <w:uiPriority w:val="46"/>
    <w:rsid w:val="002C2563"/>
    <w:pPr>
      <w:spacing w:after="0" w:line="240" w:lineRule="auto"/>
    </w:pPr>
    <w:tblPr>
      <w:tblStyleRowBandSize w:val="1"/>
      <w:tblStyleColBandSize w:val="1"/>
    </w:tblPr>
    <w:tblStylePr w:type="firstRow">
      <w:rPr>
        <w:b/>
        <w:bCs/>
      </w:rPr>
      <w:tblPr/>
      <w:tcPr>
        <w:tcBorders>
          <w:bottom w:val="single" w:sz="4" w:space="0" w:color="FAC78B" w:themeColor="accent2" w:themeTint="99"/>
        </w:tcBorders>
      </w:tcPr>
    </w:tblStylePr>
    <w:tblStylePr w:type="lastRow">
      <w:rPr>
        <w:b/>
        <w:bCs/>
      </w:rPr>
      <w:tblPr/>
      <w:tcPr>
        <w:tcBorders>
          <w:top w:val="sing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1-310">
    <w:name w:val="Ανοιχτόχρωμος πίνακας λίστας 1 - Έμφαση 31"/>
    <w:basedOn w:val="a3"/>
    <w:uiPriority w:val="46"/>
    <w:rsid w:val="002C2563"/>
    <w:pPr>
      <w:spacing w:after="0" w:line="240" w:lineRule="auto"/>
    </w:pPr>
    <w:tblPr>
      <w:tblStyleRowBandSize w:val="1"/>
      <w:tblStyleColBandSize w:val="1"/>
    </w:tblPr>
    <w:tblStylePr w:type="firstRow">
      <w:rPr>
        <w:b/>
        <w:bCs/>
      </w:rPr>
      <w:tblPr/>
      <w:tcPr>
        <w:tcBorders>
          <w:bottom w:val="single" w:sz="4" w:space="0" w:color="A7B1B5" w:themeColor="accent3" w:themeTint="99"/>
        </w:tcBorders>
      </w:tcPr>
    </w:tblStylePr>
    <w:tblStylePr w:type="lastRow">
      <w:rPr>
        <w:b/>
        <w:bCs/>
      </w:rPr>
      <w:tblPr/>
      <w:tcPr>
        <w:tcBorders>
          <w:top w:val="sing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1-410">
    <w:name w:val="Ανοιχτόχρωμος πίνακας λίστας 1 - Έμφαση 41"/>
    <w:basedOn w:val="a3"/>
    <w:uiPriority w:val="46"/>
    <w:rsid w:val="002C2563"/>
    <w:pPr>
      <w:spacing w:after="0" w:line="240" w:lineRule="auto"/>
    </w:pPr>
    <w:tblPr>
      <w:tblStyleRowBandSize w:val="1"/>
      <w:tblStyleColBandSize w:val="1"/>
    </w:tblPr>
    <w:tblStylePr w:type="firstRow">
      <w:rPr>
        <w:b/>
        <w:bCs/>
      </w:rPr>
      <w:tblPr/>
      <w:tcPr>
        <w:tcBorders>
          <w:bottom w:val="single" w:sz="4" w:space="0" w:color="5EC3EB" w:themeColor="accent4" w:themeTint="99"/>
        </w:tcBorders>
      </w:tcPr>
    </w:tblStylePr>
    <w:tblStylePr w:type="lastRow">
      <w:rPr>
        <w:b/>
        <w:bCs/>
      </w:rPr>
      <w:tblPr/>
      <w:tcPr>
        <w:tcBorders>
          <w:top w:val="sing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1-510">
    <w:name w:val="Ανοιχτόχρωμος πίνακας λίστας 1 - Έμφαση 51"/>
    <w:basedOn w:val="a3"/>
    <w:uiPriority w:val="46"/>
    <w:rsid w:val="002C2563"/>
    <w:pPr>
      <w:spacing w:after="0" w:line="240" w:lineRule="auto"/>
    </w:pPr>
    <w:tblPr>
      <w:tblStyleRowBandSize w:val="1"/>
      <w:tblStyleColBandSize w:val="1"/>
    </w:tblPr>
    <w:tblStylePr w:type="firstRow">
      <w:rPr>
        <w:b/>
        <w:bCs/>
      </w:rPr>
      <w:tblPr/>
      <w:tcPr>
        <w:tcBorders>
          <w:bottom w:val="single" w:sz="4" w:space="0" w:color="EE9A94" w:themeColor="accent5" w:themeTint="99"/>
        </w:tcBorders>
      </w:tcPr>
    </w:tblStylePr>
    <w:tblStylePr w:type="lastRow">
      <w:rPr>
        <w:b/>
        <w:bCs/>
      </w:rPr>
      <w:tblPr/>
      <w:tcPr>
        <w:tcBorders>
          <w:top w:val="sing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1-610">
    <w:name w:val="Ανοιχτόχρωμος πίνακας λίστας 1 - Έμφαση 61"/>
    <w:basedOn w:val="a3"/>
    <w:uiPriority w:val="46"/>
    <w:rsid w:val="002C2563"/>
    <w:pPr>
      <w:spacing w:after="0" w:line="240" w:lineRule="auto"/>
    </w:pPr>
    <w:tblPr>
      <w:tblStyleRowBandSize w:val="1"/>
      <w:tblStyleColBandSize w:val="1"/>
    </w:tblPr>
    <w:tblStylePr w:type="firstRow">
      <w:rPr>
        <w:b/>
        <w:bCs/>
      </w:rPr>
      <w:tblPr/>
      <w:tcPr>
        <w:tcBorders>
          <w:bottom w:val="single" w:sz="4" w:space="0" w:color="A7D38C" w:themeColor="accent6" w:themeTint="99"/>
        </w:tcBorders>
      </w:tcPr>
    </w:tblStylePr>
    <w:tblStylePr w:type="lastRow">
      <w:rPr>
        <w:b/>
        <w:bCs/>
      </w:rPr>
      <w:tblPr/>
      <w:tcPr>
        <w:tcBorders>
          <w:top w:val="sing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211">
    <w:name w:val="Πίνακας λίστας 21"/>
    <w:basedOn w:val="a3"/>
    <w:uiPriority w:val="47"/>
    <w:rsid w:val="002C256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0">
    <w:name w:val="Πίνακας λίστας 2 - Έμφαση 11"/>
    <w:basedOn w:val="a3"/>
    <w:uiPriority w:val="47"/>
    <w:rsid w:val="002C2563"/>
    <w:pPr>
      <w:spacing w:after="0" w:line="240" w:lineRule="auto"/>
    </w:pPr>
    <w:tblPr>
      <w:tblStyleRowBandSize w:val="1"/>
      <w:tblStyleColBandSize w:val="1"/>
      <w:tblBorders>
        <w:top w:val="single" w:sz="4" w:space="0" w:color="58E9CD" w:themeColor="accent1" w:themeTint="99"/>
        <w:bottom w:val="single" w:sz="4" w:space="0" w:color="58E9CD" w:themeColor="accent1" w:themeTint="99"/>
        <w:insideH w:val="single" w:sz="4" w:space="0" w:color="58E9C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2-210">
    <w:name w:val="Πίνακας λίστας 2 - Έμφαση 21"/>
    <w:basedOn w:val="a3"/>
    <w:uiPriority w:val="47"/>
    <w:rsid w:val="002C2563"/>
    <w:pPr>
      <w:spacing w:after="0" w:line="240" w:lineRule="auto"/>
    </w:pPr>
    <w:tblPr>
      <w:tblStyleRowBandSize w:val="1"/>
      <w:tblStyleColBandSize w:val="1"/>
      <w:tblBorders>
        <w:top w:val="single" w:sz="4" w:space="0" w:color="FAC78B" w:themeColor="accent2" w:themeTint="99"/>
        <w:bottom w:val="single" w:sz="4" w:space="0" w:color="FAC78B" w:themeColor="accent2" w:themeTint="99"/>
        <w:insideH w:val="single" w:sz="4" w:space="0" w:color="FAC78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2-310">
    <w:name w:val="Πίνακας λίστας 2 - Έμφαση 31"/>
    <w:basedOn w:val="a3"/>
    <w:uiPriority w:val="47"/>
    <w:rsid w:val="002C2563"/>
    <w:pPr>
      <w:spacing w:after="0" w:line="240" w:lineRule="auto"/>
    </w:pPr>
    <w:tblPr>
      <w:tblStyleRowBandSize w:val="1"/>
      <w:tblStyleColBandSize w:val="1"/>
      <w:tblBorders>
        <w:top w:val="single" w:sz="4" w:space="0" w:color="A7B1B5" w:themeColor="accent3" w:themeTint="99"/>
        <w:bottom w:val="single" w:sz="4" w:space="0" w:color="A7B1B5" w:themeColor="accent3" w:themeTint="99"/>
        <w:insideH w:val="single" w:sz="4" w:space="0" w:color="A7B1B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2-410">
    <w:name w:val="Πίνακας λίστας 2 - Έμφαση 41"/>
    <w:basedOn w:val="a3"/>
    <w:uiPriority w:val="47"/>
    <w:rsid w:val="002C2563"/>
    <w:pPr>
      <w:spacing w:after="0" w:line="240" w:lineRule="auto"/>
    </w:pPr>
    <w:tblPr>
      <w:tblStyleRowBandSize w:val="1"/>
      <w:tblStyleColBandSize w:val="1"/>
      <w:tblBorders>
        <w:top w:val="single" w:sz="4" w:space="0" w:color="5EC3EB" w:themeColor="accent4" w:themeTint="99"/>
        <w:bottom w:val="single" w:sz="4" w:space="0" w:color="5EC3EB" w:themeColor="accent4" w:themeTint="99"/>
        <w:insideH w:val="single" w:sz="4" w:space="0" w:color="5EC3E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2-510">
    <w:name w:val="Πίνακας λίστας 2 - Έμφαση 51"/>
    <w:basedOn w:val="a3"/>
    <w:uiPriority w:val="47"/>
    <w:rsid w:val="002C2563"/>
    <w:pPr>
      <w:spacing w:after="0" w:line="240" w:lineRule="auto"/>
    </w:pPr>
    <w:tblPr>
      <w:tblStyleRowBandSize w:val="1"/>
      <w:tblStyleColBandSize w:val="1"/>
      <w:tblBorders>
        <w:top w:val="single" w:sz="4" w:space="0" w:color="EE9A94" w:themeColor="accent5" w:themeTint="99"/>
        <w:bottom w:val="single" w:sz="4" w:space="0" w:color="EE9A94" w:themeColor="accent5" w:themeTint="99"/>
        <w:insideH w:val="single" w:sz="4" w:space="0" w:color="EE9A9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2-610">
    <w:name w:val="Πίνακας λίστας 2 - Έμφαση 61"/>
    <w:basedOn w:val="a3"/>
    <w:uiPriority w:val="47"/>
    <w:rsid w:val="002C2563"/>
    <w:pPr>
      <w:spacing w:after="0" w:line="240" w:lineRule="auto"/>
    </w:pPr>
    <w:tblPr>
      <w:tblStyleRowBandSize w:val="1"/>
      <w:tblStyleColBandSize w:val="1"/>
      <w:tblBorders>
        <w:top w:val="single" w:sz="4" w:space="0" w:color="A7D38C" w:themeColor="accent6" w:themeTint="99"/>
        <w:bottom w:val="single" w:sz="4" w:space="0" w:color="A7D38C" w:themeColor="accent6" w:themeTint="99"/>
        <w:insideH w:val="single" w:sz="4" w:space="0" w:color="A7D38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311">
    <w:name w:val="Πίνακας λίστας 31"/>
    <w:basedOn w:val="a3"/>
    <w:uiPriority w:val="48"/>
    <w:rsid w:val="002C256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Πίνακας λίστας 3 - Έμφαση 11"/>
    <w:basedOn w:val="a3"/>
    <w:uiPriority w:val="48"/>
    <w:rsid w:val="002C2563"/>
    <w:pPr>
      <w:spacing w:after="0" w:line="240" w:lineRule="auto"/>
    </w:pPr>
    <w:tblPr>
      <w:tblStyleRowBandSize w:val="1"/>
      <w:tblStyleColBandSize w:val="1"/>
      <w:tblBorders>
        <w:top w:val="single" w:sz="4" w:space="0" w:color="17AE92" w:themeColor="accent1"/>
        <w:left w:val="single" w:sz="4" w:space="0" w:color="17AE92" w:themeColor="accent1"/>
        <w:bottom w:val="single" w:sz="4" w:space="0" w:color="17AE92" w:themeColor="accent1"/>
        <w:right w:val="single" w:sz="4" w:space="0" w:color="17AE92" w:themeColor="accent1"/>
      </w:tblBorders>
    </w:tblPr>
    <w:tblStylePr w:type="firstRow">
      <w:rPr>
        <w:b/>
        <w:bCs/>
        <w:color w:val="FFFFFF" w:themeColor="background1"/>
      </w:rPr>
      <w:tblPr/>
      <w:tcPr>
        <w:shd w:val="clear" w:color="auto" w:fill="17AE92" w:themeFill="accent1"/>
      </w:tcPr>
    </w:tblStylePr>
    <w:tblStylePr w:type="lastRow">
      <w:rPr>
        <w:b/>
        <w:bCs/>
      </w:rPr>
      <w:tblPr/>
      <w:tcPr>
        <w:tcBorders>
          <w:top w:val="double" w:sz="4" w:space="0" w:color="17AE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E92" w:themeColor="accent1"/>
          <w:right w:val="single" w:sz="4" w:space="0" w:color="17AE92" w:themeColor="accent1"/>
        </w:tcBorders>
      </w:tcPr>
    </w:tblStylePr>
    <w:tblStylePr w:type="band1Horz">
      <w:tblPr/>
      <w:tcPr>
        <w:tcBorders>
          <w:top w:val="single" w:sz="4" w:space="0" w:color="17AE92" w:themeColor="accent1"/>
          <w:bottom w:val="single" w:sz="4" w:space="0" w:color="17AE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E92" w:themeColor="accent1"/>
          <w:left w:val="nil"/>
        </w:tcBorders>
      </w:tcPr>
    </w:tblStylePr>
    <w:tblStylePr w:type="swCell">
      <w:tblPr/>
      <w:tcPr>
        <w:tcBorders>
          <w:top w:val="double" w:sz="4" w:space="0" w:color="17AE92" w:themeColor="accent1"/>
          <w:right w:val="nil"/>
        </w:tcBorders>
      </w:tcPr>
    </w:tblStylePr>
  </w:style>
  <w:style w:type="table" w:customStyle="1" w:styleId="3-210">
    <w:name w:val="Πίνακας λίστας 3 - Έμφαση 21"/>
    <w:basedOn w:val="a3"/>
    <w:uiPriority w:val="48"/>
    <w:rsid w:val="002C2563"/>
    <w:pPr>
      <w:spacing w:after="0" w:line="240" w:lineRule="auto"/>
    </w:pPr>
    <w:tblPr>
      <w:tblStyleRowBandSize w:val="1"/>
      <w:tblStyleColBandSize w:val="1"/>
      <w:tblBorders>
        <w:top w:val="single" w:sz="4" w:space="0" w:color="F7A23F" w:themeColor="accent2"/>
        <w:left w:val="single" w:sz="4" w:space="0" w:color="F7A23F" w:themeColor="accent2"/>
        <w:bottom w:val="single" w:sz="4" w:space="0" w:color="F7A23F" w:themeColor="accent2"/>
        <w:right w:val="single" w:sz="4" w:space="0" w:color="F7A23F" w:themeColor="accent2"/>
      </w:tblBorders>
    </w:tblPr>
    <w:tblStylePr w:type="firstRow">
      <w:rPr>
        <w:b/>
        <w:bCs/>
        <w:color w:val="FFFFFF" w:themeColor="background1"/>
      </w:rPr>
      <w:tblPr/>
      <w:tcPr>
        <w:shd w:val="clear" w:color="auto" w:fill="F7A23F" w:themeFill="accent2"/>
      </w:tcPr>
    </w:tblStylePr>
    <w:tblStylePr w:type="lastRow">
      <w:rPr>
        <w:b/>
        <w:bCs/>
      </w:rPr>
      <w:tblPr/>
      <w:tcPr>
        <w:tcBorders>
          <w:top w:val="double" w:sz="4" w:space="0" w:color="F7A23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A23F" w:themeColor="accent2"/>
          <w:right w:val="single" w:sz="4" w:space="0" w:color="F7A23F" w:themeColor="accent2"/>
        </w:tcBorders>
      </w:tcPr>
    </w:tblStylePr>
    <w:tblStylePr w:type="band1Horz">
      <w:tblPr/>
      <w:tcPr>
        <w:tcBorders>
          <w:top w:val="single" w:sz="4" w:space="0" w:color="F7A23F" w:themeColor="accent2"/>
          <w:bottom w:val="single" w:sz="4" w:space="0" w:color="F7A23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A23F" w:themeColor="accent2"/>
          <w:left w:val="nil"/>
        </w:tcBorders>
      </w:tcPr>
    </w:tblStylePr>
    <w:tblStylePr w:type="swCell">
      <w:tblPr/>
      <w:tcPr>
        <w:tcBorders>
          <w:top w:val="double" w:sz="4" w:space="0" w:color="F7A23F" w:themeColor="accent2"/>
          <w:right w:val="nil"/>
        </w:tcBorders>
      </w:tcPr>
    </w:tblStylePr>
  </w:style>
  <w:style w:type="table" w:customStyle="1" w:styleId="3-310">
    <w:name w:val="Πίνακας λίστας 3 - Έμφαση 31"/>
    <w:basedOn w:val="a3"/>
    <w:uiPriority w:val="48"/>
    <w:rsid w:val="002C2563"/>
    <w:pPr>
      <w:spacing w:after="0" w:line="240" w:lineRule="auto"/>
    </w:pPr>
    <w:tblPr>
      <w:tblStyleRowBandSize w:val="1"/>
      <w:tblStyleColBandSize w:val="1"/>
      <w:tblBorders>
        <w:top w:val="single" w:sz="4" w:space="0" w:color="6F7E84" w:themeColor="accent3"/>
        <w:left w:val="single" w:sz="4" w:space="0" w:color="6F7E84" w:themeColor="accent3"/>
        <w:bottom w:val="single" w:sz="4" w:space="0" w:color="6F7E84" w:themeColor="accent3"/>
        <w:right w:val="single" w:sz="4" w:space="0" w:color="6F7E84" w:themeColor="accent3"/>
      </w:tblBorders>
    </w:tblPr>
    <w:tblStylePr w:type="firstRow">
      <w:rPr>
        <w:b/>
        <w:bCs/>
        <w:color w:val="FFFFFF" w:themeColor="background1"/>
      </w:rPr>
      <w:tblPr/>
      <w:tcPr>
        <w:shd w:val="clear" w:color="auto" w:fill="6F7E84" w:themeFill="accent3"/>
      </w:tcPr>
    </w:tblStylePr>
    <w:tblStylePr w:type="lastRow">
      <w:rPr>
        <w:b/>
        <w:bCs/>
      </w:rPr>
      <w:tblPr/>
      <w:tcPr>
        <w:tcBorders>
          <w:top w:val="double" w:sz="4" w:space="0" w:color="6F7E8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7E84" w:themeColor="accent3"/>
          <w:right w:val="single" w:sz="4" w:space="0" w:color="6F7E84" w:themeColor="accent3"/>
        </w:tcBorders>
      </w:tcPr>
    </w:tblStylePr>
    <w:tblStylePr w:type="band1Horz">
      <w:tblPr/>
      <w:tcPr>
        <w:tcBorders>
          <w:top w:val="single" w:sz="4" w:space="0" w:color="6F7E84" w:themeColor="accent3"/>
          <w:bottom w:val="single" w:sz="4" w:space="0" w:color="6F7E8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7E84" w:themeColor="accent3"/>
          <w:left w:val="nil"/>
        </w:tcBorders>
      </w:tcPr>
    </w:tblStylePr>
    <w:tblStylePr w:type="swCell">
      <w:tblPr/>
      <w:tcPr>
        <w:tcBorders>
          <w:top w:val="double" w:sz="4" w:space="0" w:color="6F7E84" w:themeColor="accent3"/>
          <w:right w:val="nil"/>
        </w:tcBorders>
      </w:tcPr>
    </w:tblStylePr>
  </w:style>
  <w:style w:type="table" w:customStyle="1" w:styleId="3-410">
    <w:name w:val="Πίνακας λίστας 3 - Έμφαση 41"/>
    <w:basedOn w:val="a3"/>
    <w:uiPriority w:val="48"/>
    <w:rsid w:val="002C2563"/>
    <w:pPr>
      <w:spacing w:after="0" w:line="240" w:lineRule="auto"/>
    </w:pPr>
    <w:tblPr>
      <w:tblStyleRowBandSize w:val="1"/>
      <w:tblStyleColBandSize w:val="1"/>
      <w:tblBorders>
        <w:top w:val="single" w:sz="4" w:space="0" w:color="178DBB" w:themeColor="accent4"/>
        <w:left w:val="single" w:sz="4" w:space="0" w:color="178DBB" w:themeColor="accent4"/>
        <w:bottom w:val="single" w:sz="4" w:space="0" w:color="178DBB" w:themeColor="accent4"/>
        <w:right w:val="single" w:sz="4" w:space="0" w:color="178DBB" w:themeColor="accent4"/>
      </w:tblBorders>
    </w:tblPr>
    <w:tblStylePr w:type="firstRow">
      <w:rPr>
        <w:b/>
        <w:bCs/>
        <w:color w:val="FFFFFF" w:themeColor="background1"/>
      </w:rPr>
      <w:tblPr/>
      <w:tcPr>
        <w:shd w:val="clear" w:color="auto" w:fill="178DBB" w:themeFill="accent4"/>
      </w:tcPr>
    </w:tblStylePr>
    <w:tblStylePr w:type="lastRow">
      <w:rPr>
        <w:b/>
        <w:bCs/>
      </w:rPr>
      <w:tblPr/>
      <w:tcPr>
        <w:tcBorders>
          <w:top w:val="double" w:sz="4" w:space="0" w:color="178DB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8DBB" w:themeColor="accent4"/>
          <w:right w:val="single" w:sz="4" w:space="0" w:color="178DBB" w:themeColor="accent4"/>
        </w:tcBorders>
      </w:tcPr>
    </w:tblStylePr>
    <w:tblStylePr w:type="band1Horz">
      <w:tblPr/>
      <w:tcPr>
        <w:tcBorders>
          <w:top w:val="single" w:sz="4" w:space="0" w:color="178DBB" w:themeColor="accent4"/>
          <w:bottom w:val="single" w:sz="4" w:space="0" w:color="178DB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8DBB" w:themeColor="accent4"/>
          <w:left w:val="nil"/>
        </w:tcBorders>
      </w:tcPr>
    </w:tblStylePr>
    <w:tblStylePr w:type="swCell">
      <w:tblPr/>
      <w:tcPr>
        <w:tcBorders>
          <w:top w:val="double" w:sz="4" w:space="0" w:color="178DBB" w:themeColor="accent4"/>
          <w:right w:val="nil"/>
        </w:tcBorders>
      </w:tcPr>
    </w:tblStylePr>
  </w:style>
  <w:style w:type="table" w:customStyle="1" w:styleId="3-510">
    <w:name w:val="Πίνακας λίστας 3 - Έμφαση 51"/>
    <w:basedOn w:val="a3"/>
    <w:uiPriority w:val="48"/>
    <w:rsid w:val="002C2563"/>
    <w:pPr>
      <w:spacing w:after="0" w:line="240" w:lineRule="auto"/>
    </w:pPr>
    <w:tblPr>
      <w:tblStyleRowBandSize w:val="1"/>
      <w:tblStyleColBandSize w:val="1"/>
      <w:tblBorders>
        <w:top w:val="single" w:sz="4" w:space="0" w:color="E3584E" w:themeColor="accent5"/>
        <w:left w:val="single" w:sz="4" w:space="0" w:color="E3584E" w:themeColor="accent5"/>
        <w:bottom w:val="single" w:sz="4" w:space="0" w:color="E3584E" w:themeColor="accent5"/>
        <w:right w:val="single" w:sz="4" w:space="0" w:color="E3584E" w:themeColor="accent5"/>
      </w:tblBorders>
    </w:tblPr>
    <w:tblStylePr w:type="firstRow">
      <w:rPr>
        <w:b/>
        <w:bCs/>
        <w:color w:val="FFFFFF" w:themeColor="background1"/>
      </w:rPr>
      <w:tblPr/>
      <w:tcPr>
        <w:shd w:val="clear" w:color="auto" w:fill="E3584E" w:themeFill="accent5"/>
      </w:tcPr>
    </w:tblStylePr>
    <w:tblStylePr w:type="lastRow">
      <w:rPr>
        <w:b/>
        <w:bCs/>
      </w:rPr>
      <w:tblPr/>
      <w:tcPr>
        <w:tcBorders>
          <w:top w:val="double" w:sz="4" w:space="0" w:color="E3584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584E" w:themeColor="accent5"/>
          <w:right w:val="single" w:sz="4" w:space="0" w:color="E3584E" w:themeColor="accent5"/>
        </w:tcBorders>
      </w:tcPr>
    </w:tblStylePr>
    <w:tblStylePr w:type="band1Horz">
      <w:tblPr/>
      <w:tcPr>
        <w:tcBorders>
          <w:top w:val="single" w:sz="4" w:space="0" w:color="E3584E" w:themeColor="accent5"/>
          <w:bottom w:val="single" w:sz="4" w:space="0" w:color="E3584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584E" w:themeColor="accent5"/>
          <w:left w:val="nil"/>
        </w:tcBorders>
      </w:tcPr>
    </w:tblStylePr>
    <w:tblStylePr w:type="swCell">
      <w:tblPr/>
      <w:tcPr>
        <w:tcBorders>
          <w:top w:val="double" w:sz="4" w:space="0" w:color="E3584E" w:themeColor="accent5"/>
          <w:right w:val="nil"/>
        </w:tcBorders>
      </w:tcPr>
    </w:tblStylePr>
  </w:style>
  <w:style w:type="table" w:customStyle="1" w:styleId="3-610">
    <w:name w:val="Πίνακας λίστας 3 - Έμφαση 61"/>
    <w:basedOn w:val="a3"/>
    <w:uiPriority w:val="48"/>
    <w:rsid w:val="002C2563"/>
    <w:pPr>
      <w:spacing w:after="0" w:line="240" w:lineRule="auto"/>
    </w:pPr>
    <w:tblPr>
      <w:tblStyleRowBandSize w:val="1"/>
      <w:tblStyleColBandSize w:val="1"/>
      <w:tblBorders>
        <w:top w:val="single" w:sz="4" w:space="0" w:color="6FB344" w:themeColor="accent6"/>
        <w:left w:val="single" w:sz="4" w:space="0" w:color="6FB344" w:themeColor="accent6"/>
        <w:bottom w:val="single" w:sz="4" w:space="0" w:color="6FB344" w:themeColor="accent6"/>
        <w:right w:val="single" w:sz="4" w:space="0" w:color="6FB344" w:themeColor="accent6"/>
      </w:tblBorders>
    </w:tblPr>
    <w:tblStylePr w:type="firstRow">
      <w:rPr>
        <w:b/>
        <w:bCs/>
        <w:color w:val="FFFFFF" w:themeColor="background1"/>
      </w:rPr>
      <w:tblPr/>
      <w:tcPr>
        <w:shd w:val="clear" w:color="auto" w:fill="6FB344" w:themeFill="accent6"/>
      </w:tcPr>
    </w:tblStylePr>
    <w:tblStylePr w:type="lastRow">
      <w:rPr>
        <w:b/>
        <w:bCs/>
      </w:rPr>
      <w:tblPr/>
      <w:tcPr>
        <w:tcBorders>
          <w:top w:val="double" w:sz="4" w:space="0" w:color="6FB3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B344" w:themeColor="accent6"/>
          <w:right w:val="single" w:sz="4" w:space="0" w:color="6FB344" w:themeColor="accent6"/>
        </w:tcBorders>
      </w:tcPr>
    </w:tblStylePr>
    <w:tblStylePr w:type="band1Horz">
      <w:tblPr/>
      <w:tcPr>
        <w:tcBorders>
          <w:top w:val="single" w:sz="4" w:space="0" w:color="6FB344" w:themeColor="accent6"/>
          <w:bottom w:val="single" w:sz="4" w:space="0" w:color="6FB3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B344" w:themeColor="accent6"/>
          <w:left w:val="nil"/>
        </w:tcBorders>
      </w:tcPr>
    </w:tblStylePr>
    <w:tblStylePr w:type="swCell">
      <w:tblPr/>
      <w:tcPr>
        <w:tcBorders>
          <w:top w:val="double" w:sz="4" w:space="0" w:color="6FB344" w:themeColor="accent6"/>
          <w:right w:val="nil"/>
        </w:tcBorders>
      </w:tcPr>
    </w:tblStylePr>
  </w:style>
  <w:style w:type="table" w:customStyle="1" w:styleId="411">
    <w:name w:val="Πίνακας λίστας 41"/>
    <w:basedOn w:val="a3"/>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0">
    <w:name w:val="Πίνακας λίστας 4 - Έμφαση 11"/>
    <w:basedOn w:val="a3"/>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tcBorders>
        <w:shd w:val="clear" w:color="auto" w:fill="17AE92" w:themeFill="accent1"/>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4-210">
    <w:name w:val="Πίνακας λίστας 4 - Έμφαση 21"/>
    <w:basedOn w:val="a3"/>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tcBorders>
        <w:shd w:val="clear" w:color="auto" w:fill="F7A23F" w:themeFill="accent2"/>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4-310">
    <w:name w:val="Πίνακας λίστας 4 - Έμφαση 31"/>
    <w:basedOn w:val="a3"/>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tcBorders>
        <w:shd w:val="clear" w:color="auto" w:fill="6F7E84" w:themeFill="accent3"/>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4-410">
    <w:name w:val="Πίνακας λίστας 4 - Έμφαση 41"/>
    <w:basedOn w:val="a3"/>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tcBorders>
        <w:shd w:val="clear" w:color="auto" w:fill="178DBB" w:themeFill="accent4"/>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4-510">
    <w:name w:val="Πίνακας λίστας 4 - Έμφαση 51"/>
    <w:basedOn w:val="a3"/>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tcBorders>
        <w:shd w:val="clear" w:color="auto" w:fill="E3584E" w:themeFill="accent5"/>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4-610">
    <w:name w:val="Πίνακας λίστας 4 - Έμφαση 61"/>
    <w:basedOn w:val="a3"/>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tcBorders>
        <w:shd w:val="clear" w:color="auto" w:fill="6FB344" w:themeFill="accent6"/>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511">
    <w:name w:val="Σκούρος πίνακας λίστας 51"/>
    <w:basedOn w:val="a3"/>
    <w:uiPriority w:val="50"/>
    <w:rsid w:val="002C256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110">
    <w:name w:val="Σκούρος πίνακας λίστας 5 - Έμφαση 11"/>
    <w:basedOn w:val="a3"/>
    <w:uiPriority w:val="50"/>
    <w:rsid w:val="002C2563"/>
    <w:pPr>
      <w:spacing w:after="0" w:line="240" w:lineRule="auto"/>
    </w:pPr>
    <w:rPr>
      <w:color w:val="FFFFFF" w:themeColor="background1"/>
    </w:rPr>
    <w:tblPr>
      <w:tblStyleRowBandSize w:val="1"/>
      <w:tblStyleColBandSize w:val="1"/>
      <w:tblBorders>
        <w:top w:val="single" w:sz="24" w:space="0" w:color="17AE92" w:themeColor="accent1"/>
        <w:left w:val="single" w:sz="24" w:space="0" w:color="17AE92" w:themeColor="accent1"/>
        <w:bottom w:val="single" w:sz="24" w:space="0" w:color="17AE92" w:themeColor="accent1"/>
        <w:right w:val="single" w:sz="24" w:space="0" w:color="17AE92" w:themeColor="accent1"/>
      </w:tblBorders>
    </w:tblPr>
    <w:tcPr>
      <w:shd w:val="clear" w:color="auto" w:fill="17AE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210">
    <w:name w:val="Σκούρος πίνακας λίστας 5 - Έμφαση 21"/>
    <w:basedOn w:val="a3"/>
    <w:uiPriority w:val="50"/>
    <w:rsid w:val="002C2563"/>
    <w:pPr>
      <w:spacing w:after="0" w:line="240" w:lineRule="auto"/>
    </w:pPr>
    <w:rPr>
      <w:color w:val="FFFFFF" w:themeColor="background1"/>
    </w:rPr>
    <w:tblPr>
      <w:tblStyleRowBandSize w:val="1"/>
      <w:tblStyleColBandSize w:val="1"/>
      <w:tblBorders>
        <w:top w:val="single" w:sz="24" w:space="0" w:color="F7A23F" w:themeColor="accent2"/>
        <w:left w:val="single" w:sz="24" w:space="0" w:color="F7A23F" w:themeColor="accent2"/>
        <w:bottom w:val="single" w:sz="24" w:space="0" w:color="F7A23F" w:themeColor="accent2"/>
        <w:right w:val="single" w:sz="24" w:space="0" w:color="F7A23F" w:themeColor="accent2"/>
      </w:tblBorders>
    </w:tblPr>
    <w:tcPr>
      <w:shd w:val="clear" w:color="auto" w:fill="F7A23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310">
    <w:name w:val="Σκούρος πίνακας λίστας 5 - Έμφαση 31"/>
    <w:basedOn w:val="a3"/>
    <w:uiPriority w:val="50"/>
    <w:rsid w:val="002C2563"/>
    <w:pPr>
      <w:spacing w:after="0" w:line="240" w:lineRule="auto"/>
    </w:pPr>
    <w:rPr>
      <w:color w:val="FFFFFF" w:themeColor="background1"/>
    </w:rPr>
    <w:tblPr>
      <w:tblStyleRowBandSize w:val="1"/>
      <w:tblStyleColBandSize w:val="1"/>
      <w:tblBorders>
        <w:top w:val="single" w:sz="24" w:space="0" w:color="6F7E84" w:themeColor="accent3"/>
        <w:left w:val="single" w:sz="24" w:space="0" w:color="6F7E84" w:themeColor="accent3"/>
        <w:bottom w:val="single" w:sz="24" w:space="0" w:color="6F7E84" w:themeColor="accent3"/>
        <w:right w:val="single" w:sz="24" w:space="0" w:color="6F7E84" w:themeColor="accent3"/>
      </w:tblBorders>
    </w:tblPr>
    <w:tcPr>
      <w:shd w:val="clear" w:color="auto" w:fill="6F7E8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410">
    <w:name w:val="Σκούρος πίνακας λίστας 5 - Έμφαση 41"/>
    <w:basedOn w:val="a3"/>
    <w:uiPriority w:val="50"/>
    <w:rsid w:val="002C2563"/>
    <w:pPr>
      <w:spacing w:after="0" w:line="240" w:lineRule="auto"/>
    </w:pPr>
    <w:rPr>
      <w:color w:val="FFFFFF" w:themeColor="background1"/>
    </w:rPr>
    <w:tblPr>
      <w:tblStyleRowBandSize w:val="1"/>
      <w:tblStyleColBandSize w:val="1"/>
      <w:tblBorders>
        <w:top w:val="single" w:sz="24" w:space="0" w:color="178DBB" w:themeColor="accent4"/>
        <w:left w:val="single" w:sz="24" w:space="0" w:color="178DBB" w:themeColor="accent4"/>
        <w:bottom w:val="single" w:sz="24" w:space="0" w:color="178DBB" w:themeColor="accent4"/>
        <w:right w:val="single" w:sz="24" w:space="0" w:color="178DBB" w:themeColor="accent4"/>
      </w:tblBorders>
    </w:tblPr>
    <w:tcPr>
      <w:shd w:val="clear" w:color="auto" w:fill="178DB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510">
    <w:name w:val="Σκούρος πίνακας λίστας 5 - Έμφαση 51"/>
    <w:basedOn w:val="a3"/>
    <w:uiPriority w:val="50"/>
    <w:rsid w:val="002C2563"/>
    <w:pPr>
      <w:spacing w:after="0" w:line="240" w:lineRule="auto"/>
    </w:pPr>
    <w:rPr>
      <w:color w:val="FFFFFF" w:themeColor="background1"/>
    </w:rPr>
    <w:tblPr>
      <w:tblStyleRowBandSize w:val="1"/>
      <w:tblStyleColBandSize w:val="1"/>
      <w:tblBorders>
        <w:top w:val="single" w:sz="24" w:space="0" w:color="E3584E" w:themeColor="accent5"/>
        <w:left w:val="single" w:sz="24" w:space="0" w:color="E3584E" w:themeColor="accent5"/>
        <w:bottom w:val="single" w:sz="24" w:space="0" w:color="E3584E" w:themeColor="accent5"/>
        <w:right w:val="single" w:sz="24" w:space="0" w:color="E3584E" w:themeColor="accent5"/>
      </w:tblBorders>
    </w:tblPr>
    <w:tcPr>
      <w:shd w:val="clear" w:color="auto" w:fill="E3584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610">
    <w:name w:val="Σκούρος πίνακας λίστας 5 - Έμφαση 61"/>
    <w:basedOn w:val="a3"/>
    <w:uiPriority w:val="50"/>
    <w:rsid w:val="002C2563"/>
    <w:pPr>
      <w:spacing w:after="0" w:line="240" w:lineRule="auto"/>
    </w:pPr>
    <w:rPr>
      <w:color w:val="FFFFFF" w:themeColor="background1"/>
    </w:rPr>
    <w:tblPr>
      <w:tblStyleRowBandSize w:val="1"/>
      <w:tblStyleColBandSize w:val="1"/>
      <w:tblBorders>
        <w:top w:val="single" w:sz="24" w:space="0" w:color="6FB344" w:themeColor="accent6"/>
        <w:left w:val="single" w:sz="24" w:space="0" w:color="6FB344" w:themeColor="accent6"/>
        <w:bottom w:val="single" w:sz="24" w:space="0" w:color="6FB344" w:themeColor="accent6"/>
        <w:right w:val="single" w:sz="24" w:space="0" w:color="6FB344" w:themeColor="accent6"/>
      </w:tblBorders>
    </w:tblPr>
    <w:tcPr>
      <w:shd w:val="clear" w:color="auto" w:fill="6FB3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Έγχρωμος πίνακας λίστας 61"/>
    <w:basedOn w:val="a3"/>
    <w:uiPriority w:val="51"/>
    <w:rsid w:val="002C256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0">
    <w:name w:val="Έγχρωμος πίνακας λίστας 6 - Έμφαση 11"/>
    <w:basedOn w:val="a3"/>
    <w:uiPriority w:val="51"/>
    <w:rsid w:val="002C2563"/>
    <w:pPr>
      <w:spacing w:after="0" w:line="240" w:lineRule="auto"/>
    </w:pPr>
    <w:rPr>
      <w:color w:val="11826C" w:themeColor="accent1" w:themeShade="BF"/>
    </w:rPr>
    <w:tblPr>
      <w:tblStyleRowBandSize w:val="1"/>
      <w:tblStyleColBandSize w:val="1"/>
      <w:tblBorders>
        <w:top w:val="single" w:sz="4" w:space="0" w:color="17AE92" w:themeColor="accent1"/>
        <w:bottom w:val="single" w:sz="4" w:space="0" w:color="17AE92" w:themeColor="accent1"/>
      </w:tblBorders>
    </w:tblPr>
    <w:tblStylePr w:type="firstRow">
      <w:rPr>
        <w:b/>
        <w:bCs/>
      </w:rPr>
      <w:tblPr/>
      <w:tcPr>
        <w:tcBorders>
          <w:bottom w:val="single" w:sz="4" w:space="0" w:color="17AE92" w:themeColor="accent1"/>
        </w:tcBorders>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6-210">
    <w:name w:val="Έγχρωμος πίνακας λίστας  6 - Έμφαση 21"/>
    <w:basedOn w:val="a3"/>
    <w:uiPriority w:val="51"/>
    <w:rsid w:val="002C2563"/>
    <w:pPr>
      <w:spacing w:after="0" w:line="240" w:lineRule="auto"/>
    </w:pPr>
    <w:rPr>
      <w:color w:val="DE7B09" w:themeColor="accent2" w:themeShade="BF"/>
    </w:rPr>
    <w:tblPr>
      <w:tblStyleRowBandSize w:val="1"/>
      <w:tblStyleColBandSize w:val="1"/>
      <w:tblBorders>
        <w:top w:val="single" w:sz="4" w:space="0" w:color="F7A23F" w:themeColor="accent2"/>
        <w:bottom w:val="single" w:sz="4" w:space="0" w:color="F7A23F" w:themeColor="accent2"/>
      </w:tblBorders>
    </w:tblPr>
    <w:tblStylePr w:type="firstRow">
      <w:rPr>
        <w:b/>
        <w:bCs/>
      </w:rPr>
      <w:tblPr/>
      <w:tcPr>
        <w:tcBorders>
          <w:bottom w:val="single" w:sz="4" w:space="0" w:color="F7A23F" w:themeColor="accent2"/>
        </w:tcBorders>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6-310">
    <w:name w:val="Έγχρωμος πίνακας λίστας 6 - Έμφαση 31"/>
    <w:basedOn w:val="a3"/>
    <w:uiPriority w:val="51"/>
    <w:rsid w:val="002C2563"/>
    <w:pPr>
      <w:spacing w:after="0" w:line="240" w:lineRule="auto"/>
    </w:pPr>
    <w:rPr>
      <w:color w:val="535E62" w:themeColor="accent3" w:themeShade="BF"/>
    </w:rPr>
    <w:tblPr>
      <w:tblStyleRowBandSize w:val="1"/>
      <w:tblStyleColBandSize w:val="1"/>
      <w:tblBorders>
        <w:top w:val="single" w:sz="4" w:space="0" w:color="6F7E84" w:themeColor="accent3"/>
        <w:bottom w:val="single" w:sz="4" w:space="0" w:color="6F7E84" w:themeColor="accent3"/>
      </w:tblBorders>
    </w:tblPr>
    <w:tblStylePr w:type="firstRow">
      <w:rPr>
        <w:b/>
        <w:bCs/>
      </w:rPr>
      <w:tblPr/>
      <w:tcPr>
        <w:tcBorders>
          <w:bottom w:val="single" w:sz="4" w:space="0" w:color="6F7E84" w:themeColor="accent3"/>
        </w:tcBorders>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6-410">
    <w:name w:val="Έγχρωμος πίνακας λίστας 6 - Έμφαση 41"/>
    <w:basedOn w:val="a3"/>
    <w:uiPriority w:val="51"/>
    <w:rsid w:val="002C2563"/>
    <w:pPr>
      <w:spacing w:after="0" w:line="240" w:lineRule="auto"/>
    </w:pPr>
    <w:rPr>
      <w:color w:val="11698B" w:themeColor="accent4" w:themeShade="BF"/>
    </w:rPr>
    <w:tblPr>
      <w:tblStyleRowBandSize w:val="1"/>
      <w:tblStyleColBandSize w:val="1"/>
      <w:tblBorders>
        <w:top w:val="single" w:sz="4" w:space="0" w:color="178DBB" w:themeColor="accent4"/>
        <w:bottom w:val="single" w:sz="4" w:space="0" w:color="178DBB" w:themeColor="accent4"/>
      </w:tblBorders>
    </w:tblPr>
    <w:tblStylePr w:type="firstRow">
      <w:rPr>
        <w:b/>
        <w:bCs/>
      </w:rPr>
      <w:tblPr/>
      <w:tcPr>
        <w:tcBorders>
          <w:bottom w:val="single" w:sz="4" w:space="0" w:color="178DBB" w:themeColor="accent4"/>
        </w:tcBorders>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6-510">
    <w:name w:val="Έγχρωμος πίνακας λίστας 6 - Έμφαση 51"/>
    <w:basedOn w:val="a3"/>
    <w:uiPriority w:val="51"/>
    <w:rsid w:val="002C2563"/>
    <w:pPr>
      <w:spacing w:after="0" w:line="240" w:lineRule="auto"/>
    </w:pPr>
    <w:rPr>
      <w:color w:val="C52A1F" w:themeColor="accent5" w:themeShade="BF"/>
    </w:rPr>
    <w:tblPr>
      <w:tblStyleRowBandSize w:val="1"/>
      <w:tblStyleColBandSize w:val="1"/>
      <w:tblBorders>
        <w:top w:val="single" w:sz="4" w:space="0" w:color="E3584E" w:themeColor="accent5"/>
        <w:bottom w:val="single" w:sz="4" w:space="0" w:color="E3584E" w:themeColor="accent5"/>
      </w:tblBorders>
    </w:tblPr>
    <w:tblStylePr w:type="firstRow">
      <w:rPr>
        <w:b/>
        <w:bCs/>
      </w:rPr>
      <w:tblPr/>
      <w:tcPr>
        <w:tcBorders>
          <w:bottom w:val="single" w:sz="4" w:space="0" w:color="E3584E" w:themeColor="accent5"/>
        </w:tcBorders>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6-610">
    <w:name w:val="Έγχρωμος πίνακας λίστας 6 - Έμφαση 61"/>
    <w:basedOn w:val="a3"/>
    <w:uiPriority w:val="51"/>
    <w:rsid w:val="002C2563"/>
    <w:pPr>
      <w:spacing w:after="0" w:line="240" w:lineRule="auto"/>
    </w:pPr>
    <w:rPr>
      <w:color w:val="528633" w:themeColor="accent6" w:themeShade="BF"/>
    </w:rPr>
    <w:tblPr>
      <w:tblStyleRowBandSize w:val="1"/>
      <w:tblStyleColBandSize w:val="1"/>
      <w:tblBorders>
        <w:top w:val="single" w:sz="4" w:space="0" w:color="6FB344" w:themeColor="accent6"/>
        <w:bottom w:val="single" w:sz="4" w:space="0" w:color="6FB344" w:themeColor="accent6"/>
      </w:tblBorders>
    </w:tblPr>
    <w:tblStylePr w:type="firstRow">
      <w:rPr>
        <w:b/>
        <w:bCs/>
      </w:rPr>
      <w:tblPr/>
      <w:tcPr>
        <w:tcBorders>
          <w:bottom w:val="single" w:sz="4" w:space="0" w:color="6FB344" w:themeColor="accent6"/>
        </w:tcBorders>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710">
    <w:name w:val="Έγχρωμος πίνακας λίστας 71"/>
    <w:basedOn w:val="a3"/>
    <w:uiPriority w:val="52"/>
    <w:rsid w:val="002C256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Έγχρωμος πίνακας λίστας 7 - Έμφαση 11"/>
    <w:basedOn w:val="a3"/>
    <w:uiPriority w:val="52"/>
    <w:rsid w:val="002C2563"/>
    <w:pPr>
      <w:spacing w:after="0" w:line="240" w:lineRule="auto"/>
    </w:pPr>
    <w:rPr>
      <w:color w:val="11826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E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E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E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E92" w:themeColor="accent1"/>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Έγχρωμος πίνακας λίστας 7 - Έμφαση 21"/>
    <w:basedOn w:val="a3"/>
    <w:uiPriority w:val="52"/>
    <w:rsid w:val="002C2563"/>
    <w:pPr>
      <w:spacing w:after="0" w:line="240" w:lineRule="auto"/>
    </w:pPr>
    <w:rPr>
      <w:color w:val="DE7B0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A23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A23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A23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A23F" w:themeColor="accent2"/>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Έγχρωμος πίνακας λίστας 7 - Έμφαση 31"/>
    <w:basedOn w:val="a3"/>
    <w:uiPriority w:val="52"/>
    <w:rsid w:val="002C2563"/>
    <w:pPr>
      <w:spacing w:after="0" w:line="240" w:lineRule="auto"/>
    </w:pPr>
    <w:rPr>
      <w:color w:val="535E6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7E8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7E8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7E8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7E84" w:themeColor="accent3"/>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Έγχρωμος πίνακας λίστας 7 - Έμφαση 41"/>
    <w:basedOn w:val="a3"/>
    <w:uiPriority w:val="52"/>
    <w:rsid w:val="002C2563"/>
    <w:pPr>
      <w:spacing w:after="0" w:line="240" w:lineRule="auto"/>
    </w:pPr>
    <w:rPr>
      <w:color w:val="11698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8DB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8DB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8DB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8DBB" w:themeColor="accent4"/>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Έγχρωμος πίνακας λίστας 7 - Έμφαση 51"/>
    <w:basedOn w:val="a3"/>
    <w:uiPriority w:val="52"/>
    <w:rsid w:val="002C2563"/>
    <w:pPr>
      <w:spacing w:after="0" w:line="240" w:lineRule="auto"/>
    </w:pPr>
    <w:rPr>
      <w:color w:val="C52A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584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584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584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584E" w:themeColor="accent5"/>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Έγχρωμος πίνακας λίστας  7 - Έμφαση 61"/>
    <w:basedOn w:val="a3"/>
    <w:uiPriority w:val="52"/>
    <w:rsid w:val="002C2563"/>
    <w:pPr>
      <w:spacing w:after="0" w:line="240" w:lineRule="auto"/>
    </w:pPr>
    <w:rPr>
      <w:color w:val="52863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B3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B3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B3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B344" w:themeColor="accent6"/>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0">
    <w:name w:val="macro"/>
    <w:link w:val="Charf"/>
    <w:uiPriority w:val="99"/>
    <w:semiHidden/>
    <w:unhideWhenUsed/>
    <w:rsid w:val="002C256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Charf">
    <w:name w:val="Κείμενο μακροεντολής Char"/>
    <w:basedOn w:val="a2"/>
    <w:link w:val="afff0"/>
    <w:uiPriority w:val="99"/>
    <w:semiHidden/>
    <w:rsid w:val="002C2563"/>
    <w:rPr>
      <w:rFonts w:ascii="Consolas" w:hAnsi="Consolas"/>
      <w:szCs w:val="20"/>
    </w:rPr>
  </w:style>
  <w:style w:type="table" w:styleId="12">
    <w:name w:val="Medium Grid 1"/>
    <w:basedOn w:val="a3"/>
    <w:uiPriority w:val="67"/>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3"/>
    <w:uiPriority w:val="67"/>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insideV w:val="single" w:sz="8" w:space="0" w:color="2FE3C1" w:themeColor="accent1" w:themeTint="BF"/>
      </w:tblBorders>
    </w:tblPr>
    <w:tcPr>
      <w:shd w:val="clear" w:color="auto" w:fill="BAF6EA" w:themeFill="accent1" w:themeFillTint="3F"/>
    </w:tcPr>
    <w:tblStylePr w:type="firstRow">
      <w:rPr>
        <w:b/>
        <w:bCs/>
      </w:rPr>
    </w:tblStylePr>
    <w:tblStylePr w:type="lastRow">
      <w:rPr>
        <w:b/>
        <w:bCs/>
      </w:rPr>
      <w:tblPr/>
      <w:tcPr>
        <w:tcBorders>
          <w:top w:val="single" w:sz="18" w:space="0" w:color="2FE3C1" w:themeColor="accent1" w:themeTint="BF"/>
        </w:tcBorders>
      </w:tcPr>
    </w:tblStylePr>
    <w:tblStylePr w:type="firstCol">
      <w:rPr>
        <w:b/>
        <w:bCs/>
      </w:rPr>
    </w:tblStylePr>
    <w:tblStylePr w:type="lastCol">
      <w:rPr>
        <w:b/>
        <w:bCs/>
      </w:r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1-2">
    <w:name w:val="Medium Grid 1 Accent 2"/>
    <w:basedOn w:val="a3"/>
    <w:uiPriority w:val="67"/>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insideV w:val="single" w:sz="8" w:space="0" w:color="F9B96F" w:themeColor="accent2" w:themeTint="BF"/>
      </w:tblBorders>
    </w:tblPr>
    <w:tcPr>
      <w:shd w:val="clear" w:color="auto" w:fill="FDE7CF" w:themeFill="accent2" w:themeFillTint="3F"/>
    </w:tcPr>
    <w:tblStylePr w:type="firstRow">
      <w:rPr>
        <w:b/>
        <w:bCs/>
      </w:rPr>
    </w:tblStylePr>
    <w:tblStylePr w:type="lastRow">
      <w:rPr>
        <w:b/>
        <w:bCs/>
      </w:rPr>
      <w:tblPr/>
      <w:tcPr>
        <w:tcBorders>
          <w:top w:val="single" w:sz="18" w:space="0" w:color="F9B96F" w:themeColor="accent2" w:themeTint="BF"/>
        </w:tcBorders>
      </w:tcPr>
    </w:tblStylePr>
    <w:tblStylePr w:type="firstCol">
      <w:rPr>
        <w:b/>
        <w:bCs/>
      </w:rPr>
    </w:tblStylePr>
    <w:tblStylePr w:type="lastCol">
      <w:rPr>
        <w:b/>
        <w:bCs/>
      </w:r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1-3">
    <w:name w:val="Medium Grid 1 Accent 3"/>
    <w:basedOn w:val="a3"/>
    <w:uiPriority w:val="67"/>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insideV w:val="single" w:sz="8" w:space="0" w:color="929EA3" w:themeColor="accent3" w:themeTint="BF"/>
      </w:tblBorders>
    </w:tblPr>
    <w:tcPr>
      <w:shd w:val="clear" w:color="auto" w:fill="DBDFE1" w:themeFill="accent3" w:themeFillTint="3F"/>
    </w:tcPr>
    <w:tblStylePr w:type="firstRow">
      <w:rPr>
        <w:b/>
        <w:bCs/>
      </w:rPr>
    </w:tblStylePr>
    <w:tblStylePr w:type="lastRow">
      <w:rPr>
        <w:b/>
        <w:bCs/>
      </w:rPr>
      <w:tblPr/>
      <w:tcPr>
        <w:tcBorders>
          <w:top w:val="single" w:sz="18" w:space="0" w:color="929EA3" w:themeColor="accent3" w:themeTint="BF"/>
        </w:tcBorders>
      </w:tcPr>
    </w:tblStylePr>
    <w:tblStylePr w:type="firstCol">
      <w:rPr>
        <w:b/>
        <w:bCs/>
      </w:rPr>
    </w:tblStylePr>
    <w:tblStylePr w:type="lastCol">
      <w:rPr>
        <w:b/>
        <w:bCs/>
      </w:r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1-4">
    <w:name w:val="Medium Grid 1 Accent 4"/>
    <w:basedOn w:val="a3"/>
    <w:uiPriority w:val="67"/>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insideV w:val="single" w:sz="8" w:space="0" w:color="36B4E6" w:themeColor="accent4" w:themeTint="BF"/>
      </w:tblBorders>
    </w:tblPr>
    <w:tcPr>
      <w:shd w:val="clear" w:color="auto" w:fill="BCE6F7" w:themeFill="accent4" w:themeFillTint="3F"/>
    </w:tcPr>
    <w:tblStylePr w:type="firstRow">
      <w:rPr>
        <w:b/>
        <w:bCs/>
      </w:rPr>
    </w:tblStylePr>
    <w:tblStylePr w:type="lastRow">
      <w:rPr>
        <w:b/>
        <w:bCs/>
      </w:rPr>
      <w:tblPr/>
      <w:tcPr>
        <w:tcBorders>
          <w:top w:val="single" w:sz="18" w:space="0" w:color="36B4E6" w:themeColor="accent4" w:themeTint="BF"/>
        </w:tcBorders>
      </w:tcPr>
    </w:tblStylePr>
    <w:tblStylePr w:type="firstCol">
      <w:rPr>
        <w:b/>
        <w:bCs/>
      </w:rPr>
    </w:tblStylePr>
    <w:tblStylePr w:type="lastCol">
      <w:rPr>
        <w:b/>
        <w:bCs/>
      </w:r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1-5">
    <w:name w:val="Medium Grid 1 Accent 5"/>
    <w:basedOn w:val="a3"/>
    <w:uiPriority w:val="67"/>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insideV w:val="single" w:sz="8" w:space="0" w:color="EA817A" w:themeColor="accent5" w:themeTint="BF"/>
      </w:tblBorders>
    </w:tblPr>
    <w:tcPr>
      <w:shd w:val="clear" w:color="auto" w:fill="F8D5D3" w:themeFill="accent5" w:themeFillTint="3F"/>
    </w:tcPr>
    <w:tblStylePr w:type="firstRow">
      <w:rPr>
        <w:b/>
        <w:bCs/>
      </w:rPr>
    </w:tblStylePr>
    <w:tblStylePr w:type="lastRow">
      <w:rPr>
        <w:b/>
        <w:bCs/>
      </w:rPr>
      <w:tblPr/>
      <w:tcPr>
        <w:tcBorders>
          <w:top w:val="single" w:sz="18" w:space="0" w:color="EA817A" w:themeColor="accent5" w:themeTint="BF"/>
        </w:tcBorders>
      </w:tcPr>
    </w:tblStylePr>
    <w:tblStylePr w:type="firstCol">
      <w:rPr>
        <w:b/>
        <w:bCs/>
      </w:rPr>
    </w:tblStylePr>
    <w:tblStylePr w:type="lastCol">
      <w:rPr>
        <w:b/>
        <w:bCs/>
      </w:r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1-6">
    <w:name w:val="Medium Grid 1 Accent 6"/>
    <w:basedOn w:val="a3"/>
    <w:uiPriority w:val="67"/>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insideV w:val="single" w:sz="8" w:space="0" w:color="92C870" w:themeColor="accent6" w:themeTint="BF"/>
      </w:tblBorders>
    </w:tblPr>
    <w:tcPr>
      <w:shd w:val="clear" w:color="auto" w:fill="DBEDCF" w:themeFill="accent6" w:themeFillTint="3F"/>
    </w:tcPr>
    <w:tblStylePr w:type="firstRow">
      <w:rPr>
        <w:b/>
        <w:bCs/>
      </w:rPr>
    </w:tblStylePr>
    <w:tblStylePr w:type="lastRow">
      <w:rPr>
        <w:b/>
        <w:bCs/>
      </w:rPr>
      <w:tblPr/>
      <w:tcPr>
        <w:tcBorders>
          <w:top w:val="single" w:sz="18" w:space="0" w:color="92C870" w:themeColor="accent6" w:themeTint="BF"/>
        </w:tcBorders>
      </w:tcPr>
    </w:tblStylePr>
    <w:tblStylePr w:type="firstCol">
      <w:rPr>
        <w:b/>
        <w:bCs/>
      </w:rPr>
    </w:tblStylePr>
    <w:tblStylePr w:type="lastCol">
      <w:rPr>
        <w:b/>
        <w:bCs/>
      </w:r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28">
    <w:name w:val="Medium Grid 2"/>
    <w:basedOn w:val="a3"/>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
    <w:name w:val="Medium Grid 2 Accent 1"/>
    <w:basedOn w:val="a3"/>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cPr>
      <w:shd w:val="clear" w:color="auto" w:fill="BAF6EA" w:themeFill="accent1" w:themeFillTint="3F"/>
    </w:tcPr>
    <w:tblStylePr w:type="firstRow">
      <w:rPr>
        <w:b/>
        <w:bCs/>
        <w:color w:val="000000" w:themeColor="text1"/>
      </w:rPr>
      <w:tblPr/>
      <w:tcPr>
        <w:shd w:val="clear" w:color="auto" w:fill="E3FB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F7EE" w:themeFill="accent1" w:themeFillTint="33"/>
      </w:tcPr>
    </w:tblStylePr>
    <w:tblStylePr w:type="band1Vert">
      <w:tblPr/>
      <w:tcPr>
        <w:shd w:val="clear" w:color="auto" w:fill="75ECD6" w:themeFill="accent1" w:themeFillTint="7F"/>
      </w:tcPr>
    </w:tblStylePr>
    <w:tblStylePr w:type="band1Horz">
      <w:tblPr/>
      <w:tcPr>
        <w:tcBorders>
          <w:insideH w:val="single" w:sz="6" w:space="0" w:color="17AE92" w:themeColor="accent1"/>
          <w:insideV w:val="single" w:sz="6" w:space="0" w:color="17AE92" w:themeColor="accent1"/>
        </w:tcBorders>
        <w:shd w:val="clear" w:color="auto" w:fill="75ECD6" w:themeFill="accent1" w:themeFillTint="7F"/>
      </w:tcPr>
    </w:tblStylePr>
    <w:tblStylePr w:type="nwCell">
      <w:tblPr/>
      <w:tcPr>
        <w:shd w:val="clear" w:color="auto" w:fill="FFFFFF" w:themeFill="background1"/>
      </w:tcPr>
    </w:tblStylePr>
  </w:style>
  <w:style w:type="table" w:styleId="2-2">
    <w:name w:val="Medium Grid 2 Accent 2"/>
    <w:basedOn w:val="a3"/>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cPr>
      <w:shd w:val="clear" w:color="auto" w:fill="FDE7CF" w:themeFill="accent2" w:themeFillTint="3F"/>
    </w:tcPr>
    <w:tblStylePr w:type="firstRow">
      <w:rPr>
        <w:b/>
        <w:bCs/>
        <w:color w:val="000000" w:themeColor="text1"/>
      </w:rPr>
      <w:tblPr/>
      <w:tcPr>
        <w:shd w:val="clear" w:color="auto" w:fill="FE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CD8" w:themeFill="accent2" w:themeFillTint="33"/>
      </w:tcPr>
    </w:tblStylePr>
    <w:tblStylePr w:type="band1Vert">
      <w:tblPr/>
      <w:tcPr>
        <w:shd w:val="clear" w:color="auto" w:fill="FBD09F" w:themeFill="accent2" w:themeFillTint="7F"/>
      </w:tcPr>
    </w:tblStylePr>
    <w:tblStylePr w:type="band1Horz">
      <w:tblPr/>
      <w:tcPr>
        <w:tcBorders>
          <w:insideH w:val="single" w:sz="6" w:space="0" w:color="F7A23F" w:themeColor="accent2"/>
          <w:insideV w:val="single" w:sz="6" w:space="0" w:color="F7A23F" w:themeColor="accent2"/>
        </w:tcBorders>
        <w:shd w:val="clear" w:color="auto" w:fill="FBD09F" w:themeFill="accent2" w:themeFillTint="7F"/>
      </w:tcPr>
    </w:tblStylePr>
    <w:tblStylePr w:type="nwCell">
      <w:tblPr/>
      <w:tcPr>
        <w:shd w:val="clear" w:color="auto" w:fill="FFFFFF" w:themeFill="background1"/>
      </w:tcPr>
    </w:tblStylePr>
  </w:style>
  <w:style w:type="table" w:styleId="2-3">
    <w:name w:val="Medium Grid 2 Accent 3"/>
    <w:basedOn w:val="a3"/>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cPr>
      <w:shd w:val="clear" w:color="auto" w:fill="DBDFE1" w:themeFill="accent3" w:themeFillTint="3F"/>
    </w:tcPr>
    <w:tblStylePr w:type="firstRow">
      <w:rPr>
        <w:b/>
        <w:bCs/>
        <w:color w:val="000000" w:themeColor="text1"/>
      </w:rPr>
      <w:tblPr/>
      <w:tcPr>
        <w:shd w:val="clear" w:color="auto" w:fill="F0F2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5E6" w:themeFill="accent3" w:themeFillTint="33"/>
      </w:tcPr>
    </w:tblStylePr>
    <w:tblStylePr w:type="band1Vert">
      <w:tblPr/>
      <w:tcPr>
        <w:shd w:val="clear" w:color="auto" w:fill="B6BEC2" w:themeFill="accent3" w:themeFillTint="7F"/>
      </w:tcPr>
    </w:tblStylePr>
    <w:tblStylePr w:type="band1Horz">
      <w:tblPr/>
      <w:tcPr>
        <w:tcBorders>
          <w:insideH w:val="single" w:sz="6" w:space="0" w:color="6F7E84" w:themeColor="accent3"/>
          <w:insideV w:val="single" w:sz="6" w:space="0" w:color="6F7E84" w:themeColor="accent3"/>
        </w:tcBorders>
        <w:shd w:val="clear" w:color="auto" w:fill="B6BEC2" w:themeFill="accent3" w:themeFillTint="7F"/>
      </w:tcPr>
    </w:tblStylePr>
    <w:tblStylePr w:type="nwCell">
      <w:tblPr/>
      <w:tcPr>
        <w:shd w:val="clear" w:color="auto" w:fill="FFFFFF" w:themeFill="background1"/>
      </w:tcPr>
    </w:tblStylePr>
  </w:style>
  <w:style w:type="table" w:styleId="2-4">
    <w:name w:val="Medium Grid 2 Accent 4"/>
    <w:basedOn w:val="a3"/>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cPr>
      <w:shd w:val="clear" w:color="auto" w:fill="BCE6F7" w:themeFill="accent4" w:themeFillTint="3F"/>
    </w:tcPr>
    <w:tblStylePr w:type="firstRow">
      <w:rPr>
        <w:b/>
        <w:bCs/>
        <w:color w:val="000000" w:themeColor="text1"/>
      </w:rPr>
      <w:tblPr/>
      <w:tcPr>
        <w:shd w:val="clear" w:color="auto" w:fill="E4F5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BF8" w:themeFill="accent4" w:themeFillTint="33"/>
      </w:tcPr>
    </w:tblStylePr>
    <w:tblStylePr w:type="band1Vert">
      <w:tblPr/>
      <w:tcPr>
        <w:shd w:val="clear" w:color="auto" w:fill="79CDEE" w:themeFill="accent4" w:themeFillTint="7F"/>
      </w:tcPr>
    </w:tblStylePr>
    <w:tblStylePr w:type="band1Horz">
      <w:tblPr/>
      <w:tcPr>
        <w:tcBorders>
          <w:insideH w:val="single" w:sz="6" w:space="0" w:color="178DBB" w:themeColor="accent4"/>
          <w:insideV w:val="single" w:sz="6" w:space="0" w:color="178DBB" w:themeColor="accent4"/>
        </w:tcBorders>
        <w:shd w:val="clear" w:color="auto" w:fill="79CDEE" w:themeFill="accent4" w:themeFillTint="7F"/>
      </w:tcPr>
    </w:tblStylePr>
    <w:tblStylePr w:type="nwCell">
      <w:tblPr/>
      <w:tcPr>
        <w:shd w:val="clear" w:color="auto" w:fill="FFFFFF" w:themeFill="background1"/>
      </w:tcPr>
    </w:tblStylePr>
  </w:style>
  <w:style w:type="table" w:styleId="2-5">
    <w:name w:val="Medium Grid 2 Accent 5"/>
    <w:basedOn w:val="a3"/>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cPr>
      <w:shd w:val="clear" w:color="auto" w:fill="F8D5D3" w:themeFill="accent5" w:themeFillTint="3F"/>
    </w:tcPr>
    <w:tblStylePr w:type="firstRow">
      <w:rPr>
        <w:b/>
        <w:bCs/>
        <w:color w:val="000000" w:themeColor="text1"/>
      </w:rPr>
      <w:tblPr/>
      <w:tcPr>
        <w:shd w:val="clear" w:color="auto" w:fill="FCEE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DDB" w:themeFill="accent5" w:themeFillTint="33"/>
      </w:tcPr>
    </w:tblStylePr>
    <w:tblStylePr w:type="band1Vert">
      <w:tblPr/>
      <w:tcPr>
        <w:shd w:val="clear" w:color="auto" w:fill="F1ABA6" w:themeFill="accent5" w:themeFillTint="7F"/>
      </w:tcPr>
    </w:tblStylePr>
    <w:tblStylePr w:type="band1Horz">
      <w:tblPr/>
      <w:tcPr>
        <w:tcBorders>
          <w:insideH w:val="single" w:sz="6" w:space="0" w:color="E3584E" w:themeColor="accent5"/>
          <w:insideV w:val="single" w:sz="6" w:space="0" w:color="E3584E" w:themeColor="accent5"/>
        </w:tcBorders>
        <w:shd w:val="clear" w:color="auto" w:fill="F1ABA6" w:themeFill="accent5" w:themeFillTint="7F"/>
      </w:tcPr>
    </w:tblStylePr>
    <w:tblStylePr w:type="nwCell">
      <w:tblPr/>
      <w:tcPr>
        <w:shd w:val="clear" w:color="auto" w:fill="FFFFFF" w:themeFill="background1"/>
      </w:tcPr>
    </w:tblStylePr>
  </w:style>
  <w:style w:type="table" w:styleId="2-6">
    <w:name w:val="Medium Grid 2 Accent 6"/>
    <w:basedOn w:val="a3"/>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cPr>
      <w:shd w:val="clear" w:color="auto" w:fill="DBEDCF" w:themeFill="accent6" w:themeFillTint="3F"/>
    </w:tcPr>
    <w:tblStylePr w:type="firstRow">
      <w:rPr>
        <w:b/>
        <w:bCs/>
        <w:color w:val="000000" w:themeColor="text1"/>
      </w:rPr>
      <w:tblPr/>
      <w:tcPr>
        <w:shd w:val="clear" w:color="auto" w:fill="F0F8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0D8" w:themeFill="accent6" w:themeFillTint="33"/>
      </w:tcPr>
    </w:tblStylePr>
    <w:tblStylePr w:type="band1Vert">
      <w:tblPr/>
      <w:tcPr>
        <w:shd w:val="clear" w:color="auto" w:fill="B6DBA0" w:themeFill="accent6" w:themeFillTint="7F"/>
      </w:tcPr>
    </w:tblStylePr>
    <w:tblStylePr w:type="band1Horz">
      <w:tblPr/>
      <w:tcPr>
        <w:tcBorders>
          <w:insideH w:val="single" w:sz="6" w:space="0" w:color="6FB344" w:themeColor="accent6"/>
          <w:insideV w:val="single" w:sz="6" w:space="0" w:color="6FB344" w:themeColor="accent6"/>
        </w:tcBorders>
        <w:shd w:val="clear" w:color="auto" w:fill="B6DBA0" w:themeFill="accent6" w:themeFillTint="7F"/>
      </w:tcPr>
    </w:tblStylePr>
    <w:tblStylePr w:type="nwCell">
      <w:tblPr/>
      <w:tcPr>
        <w:shd w:val="clear" w:color="auto" w:fill="FFFFFF" w:themeFill="background1"/>
      </w:tcPr>
    </w:tblStylePr>
  </w:style>
  <w:style w:type="table" w:styleId="37">
    <w:name w:val="Medium Grid 3"/>
    <w:basedOn w:val="a3"/>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F6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E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E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EC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ECD6" w:themeFill="accent1" w:themeFillTint="7F"/>
      </w:tcPr>
    </w:tblStylePr>
  </w:style>
  <w:style w:type="table" w:styleId="3-2">
    <w:name w:val="Medium Grid 3 Accent 2"/>
    <w:basedOn w:val="a3"/>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A23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A23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D09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D09F" w:themeFill="accent2" w:themeFillTint="7F"/>
      </w:tcPr>
    </w:tblStylePr>
  </w:style>
  <w:style w:type="table" w:styleId="3-3">
    <w:name w:val="Medium Grid 3 Accent 3"/>
    <w:basedOn w:val="a3"/>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FE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7E8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7E8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EC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EC2" w:themeFill="accent3" w:themeFillTint="7F"/>
      </w:tcPr>
    </w:tblStylePr>
  </w:style>
  <w:style w:type="table" w:styleId="3-4">
    <w:name w:val="Medium Grid 3 Accent 4"/>
    <w:basedOn w:val="a3"/>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E6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8DB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8DB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CDE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CDEE" w:themeFill="accent4" w:themeFillTint="7F"/>
      </w:tcPr>
    </w:tblStylePr>
  </w:style>
  <w:style w:type="table" w:styleId="3-5">
    <w:name w:val="Medium Grid 3 Accent 5"/>
    <w:basedOn w:val="a3"/>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5D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584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584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ABA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ABA6" w:themeFill="accent5" w:themeFillTint="7F"/>
      </w:tcPr>
    </w:tblStylePr>
  </w:style>
  <w:style w:type="table" w:styleId="3-6">
    <w:name w:val="Medium Grid 3 Accent 6"/>
    <w:basedOn w:val="a3"/>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D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B3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B3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DB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DBA0" w:themeFill="accent6" w:themeFillTint="7F"/>
      </w:tcPr>
    </w:tblStylePr>
  </w:style>
  <w:style w:type="table" w:styleId="13">
    <w:name w:val="Medium List 1"/>
    <w:basedOn w:val="a3"/>
    <w:uiPriority w:val="65"/>
    <w:semiHidden/>
    <w:unhideWhenUsed/>
    <w:rsid w:val="002C256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semiHidden/>
    <w:unhideWhenUsed/>
    <w:rsid w:val="002C2563"/>
    <w:pPr>
      <w:spacing w:after="0" w:line="240" w:lineRule="auto"/>
    </w:pPr>
    <w:rPr>
      <w:color w:val="000000" w:themeColor="text1"/>
    </w:rPr>
    <w:tblPr>
      <w:tblStyleRowBandSize w:val="1"/>
      <w:tblStyleColBandSize w:val="1"/>
      <w:tblBorders>
        <w:top w:val="single" w:sz="8" w:space="0" w:color="17AE92" w:themeColor="accent1"/>
        <w:bottom w:val="single" w:sz="8" w:space="0" w:color="17AE92" w:themeColor="accent1"/>
      </w:tblBorders>
    </w:tblPr>
    <w:tblStylePr w:type="firstRow">
      <w:rPr>
        <w:rFonts w:asciiTheme="majorHAnsi" w:eastAsiaTheme="majorEastAsia" w:hAnsiTheme="majorHAnsi" w:cstheme="majorBidi"/>
      </w:rPr>
      <w:tblPr/>
      <w:tcPr>
        <w:tcBorders>
          <w:top w:val="nil"/>
          <w:bottom w:val="single" w:sz="8" w:space="0" w:color="17AE92" w:themeColor="accent1"/>
        </w:tcBorders>
      </w:tcPr>
    </w:tblStylePr>
    <w:tblStylePr w:type="lastRow">
      <w:rPr>
        <w:b/>
        <w:bCs/>
        <w:color w:val="1F2123" w:themeColor="text2"/>
      </w:rPr>
      <w:tblPr/>
      <w:tcPr>
        <w:tcBorders>
          <w:top w:val="single" w:sz="8" w:space="0" w:color="17AE92" w:themeColor="accent1"/>
          <w:bottom w:val="single" w:sz="8" w:space="0" w:color="17AE92" w:themeColor="accent1"/>
        </w:tcBorders>
      </w:tcPr>
    </w:tblStylePr>
    <w:tblStylePr w:type="firstCol">
      <w:rPr>
        <w:b/>
        <w:bCs/>
      </w:rPr>
    </w:tblStylePr>
    <w:tblStylePr w:type="lastCol">
      <w:rPr>
        <w:b/>
        <w:bCs/>
      </w:rPr>
      <w:tblPr/>
      <w:tcPr>
        <w:tcBorders>
          <w:top w:val="single" w:sz="8" w:space="0" w:color="17AE92" w:themeColor="accent1"/>
          <w:bottom w:val="single" w:sz="8" w:space="0" w:color="17AE92" w:themeColor="accent1"/>
        </w:tcBorders>
      </w:tcPr>
    </w:tblStylePr>
    <w:tblStylePr w:type="band1Vert">
      <w:tblPr/>
      <w:tcPr>
        <w:shd w:val="clear" w:color="auto" w:fill="BAF6EA" w:themeFill="accent1" w:themeFillTint="3F"/>
      </w:tcPr>
    </w:tblStylePr>
    <w:tblStylePr w:type="band1Horz">
      <w:tblPr/>
      <w:tcPr>
        <w:shd w:val="clear" w:color="auto" w:fill="BAF6EA" w:themeFill="accent1" w:themeFillTint="3F"/>
      </w:tcPr>
    </w:tblStylePr>
  </w:style>
  <w:style w:type="table" w:styleId="1-20">
    <w:name w:val="Medium List 1 Accent 2"/>
    <w:basedOn w:val="a3"/>
    <w:uiPriority w:val="65"/>
    <w:semiHidden/>
    <w:unhideWhenUsed/>
    <w:rsid w:val="002C2563"/>
    <w:pPr>
      <w:spacing w:after="0" w:line="240" w:lineRule="auto"/>
    </w:pPr>
    <w:rPr>
      <w:color w:val="000000" w:themeColor="text1"/>
    </w:rPr>
    <w:tblPr>
      <w:tblStyleRowBandSize w:val="1"/>
      <w:tblStyleColBandSize w:val="1"/>
      <w:tblBorders>
        <w:top w:val="single" w:sz="8" w:space="0" w:color="F7A23F" w:themeColor="accent2"/>
        <w:bottom w:val="single" w:sz="8" w:space="0" w:color="F7A23F" w:themeColor="accent2"/>
      </w:tblBorders>
    </w:tblPr>
    <w:tblStylePr w:type="firstRow">
      <w:rPr>
        <w:rFonts w:asciiTheme="majorHAnsi" w:eastAsiaTheme="majorEastAsia" w:hAnsiTheme="majorHAnsi" w:cstheme="majorBidi"/>
      </w:rPr>
      <w:tblPr/>
      <w:tcPr>
        <w:tcBorders>
          <w:top w:val="nil"/>
          <w:bottom w:val="single" w:sz="8" w:space="0" w:color="F7A23F" w:themeColor="accent2"/>
        </w:tcBorders>
      </w:tcPr>
    </w:tblStylePr>
    <w:tblStylePr w:type="lastRow">
      <w:rPr>
        <w:b/>
        <w:bCs/>
        <w:color w:val="1F2123" w:themeColor="text2"/>
      </w:rPr>
      <w:tblPr/>
      <w:tcPr>
        <w:tcBorders>
          <w:top w:val="single" w:sz="8" w:space="0" w:color="F7A23F" w:themeColor="accent2"/>
          <w:bottom w:val="single" w:sz="8" w:space="0" w:color="F7A23F" w:themeColor="accent2"/>
        </w:tcBorders>
      </w:tcPr>
    </w:tblStylePr>
    <w:tblStylePr w:type="firstCol">
      <w:rPr>
        <w:b/>
        <w:bCs/>
      </w:rPr>
    </w:tblStylePr>
    <w:tblStylePr w:type="lastCol">
      <w:rPr>
        <w:b/>
        <w:bCs/>
      </w:rPr>
      <w:tblPr/>
      <w:tcPr>
        <w:tcBorders>
          <w:top w:val="single" w:sz="8" w:space="0" w:color="F7A23F" w:themeColor="accent2"/>
          <w:bottom w:val="single" w:sz="8" w:space="0" w:color="F7A23F" w:themeColor="accent2"/>
        </w:tcBorders>
      </w:tcPr>
    </w:tblStylePr>
    <w:tblStylePr w:type="band1Vert">
      <w:tblPr/>
      <w:tcPr>
        <w:shd w:val="clear" w:color="auto" w:fill="FDE7CF" w:themeFill="accent2" w:themeFillTint="3F"/>
      </w:tcPr>
    </w:tblStylePr>
    <w:tblStylePr w:type="band1Horz">
      <w:tblPr/>
      <w:tcPr>
        <w:shd w:val="clear" w:color="auto" w:fill="FDE7CF" w:themeFill="accent2" w:themeFillTint="3F"/>
      </w:tcPr>
    </w:tblStylePr>
  </w:style>
  <w:style w:type="table" w:styleId="1-30">
    <w:name w:val="Medium List 1 Accent 3"/>
    <w:basedOn w:val="a3"/>
    <w:uiPriority w:val="65"/>
    <w:semiHidden/>
    <w:unhideWhenUsed/>
    <w:rsid w:val="002C2563"/>
    <w:pPr>
      <w:spacing w:after="0" w:line="240" w:lineRule="auto"/>
    </w:pPr>
    <w:rPr>
      <w:color w:val="000000" w:themeColor="text1"/>
    </w:rPr>
    <w:tblPr>
      <w:tblStyleRowBandSize w:val="1"/>
      <w:tblStyleColBandSize w:val="1"/>
      <w:tblBorders>
        <w:top w:val="single" w:sz="8" w:space="0" w:color="6F7E84" w:themeColor="accent3"/>
        <w:bottom w:val="single" w:sz="8" w:space="0" w:color="6F7E84" w:themeColor="accent3"/>
      </w:tblBorders>
    </w:tblPr>
    <w:tblStylePr w:type="firstRow">
      <w:rPr>
        <w:rFonts w:asciiTheme="majorHAnsi" w:eastAsiaTheme="majorEastAsia" w:hAnsiTheme="majorHAnsi" w:cstheme="majorBidi"/>
      </w:rPr>
      <w:tblPr/>
      <w:tcPr>
        <w:tcBorders>
          <w:top w:val="nil"/>
          <w:bottom w:val="single" w:sz="8" w:space="0" w:color="6F7E84" w:themeColor="accent3"/>
        </w:tcBorders>
      </w:tcPr>
    </w:tblStylePr>
    <w:tblStylePr w:type="lastRow">
      <w:rPr>
        <w:b/>
        <w:bCs/>
        <w:color w:val="1F2123" w:themeColor="text2"/>
      </w:rPr>
      <w:tblPr/>
      <w:tcPr>
        <w:tcBorders>
          <w:top w:val="single" w:sz="8" w:space="0" w:color="6F7E84" w:themeColor="accent3"/>
          <w:bottom w:val="single" w:sz="8" w:space="0" w:color="6F7E84" w:themeColor="accent3"/>
        </w:tcBorders>
      </w:tcPr>
    </w:tblStylePr>
    <w:tblStylePr w:type="firstCol">
      <w:rPr>
        <w:b/>
        <w:bCs/>
      </w:rPr>
    </w:tblStylePr>
    <w:tblStylePr w:type="lastCol">
      <w:rPr>
        <w:b/>
        <w:bCs/>
      </w:rPr>
      <w:tblPr/>
      <w:tcPr>
        <w:tcBorders>
          <w:top w:val="single" w:sz="8" w:space="0" w:color="6F7E84" w:themeColor="accent3"/>
          <w:bottom w:val="single" w:sz="8" w:space="0" w:color="6F7E84" w:themeColor="accent3"/>
        </w:tcBorders>
      </w:tcPr>
    </w:tblStylePr>
    <w:tblStylePr w:type="band1Vert">
      <w:tblPr/>
      <w:tcPr>
        <w:shd w:val="clear" w:color="auto" w:fill="DBDFE1" w:themeFill="accent3" w:themeFillTint="3F"/>
      </w:tcPr>
    </w:tblStylePr>
    <w:tblStylePr w:type="band1Horz">
      <w:tblPr/>
      <w:tcPr>
        <w:shd w:val="clear" w:color="auto" w:fill="DBDFE1" w:themeFill="accent3" w:themeFillTint="3F"/>
      </w:tcPr>
    </w:tblStylePr>
  </w:style>
  <w:style w:type="table" w:styleId="1-40">
    <w:name w:val="Medium List 1 Accent 4"/>
    <w:basedOn w:val="a3"/>
    <w:uiPriority w:val="65"/>
    <w:semiHidden/>
    <w:unhideWhenUsed/>
    <w:rsid w:val="002C2563"/>
    <w:pPr>
      <w:spacing w:after="0" w:line="240" w:lineRule="auto"/>
    </w:pPr>
    <w:rPr>
      <w:color w:val="000000" w:themeColor="text1"/>
    </w:rPr>
    <w:tblPr>
      <w:tblStyleRowBandSize w:val="1"/>
      <w:tblStyleColBandSize w:val="1"/>
      <w:tblBorders>
        <w:top w:val="single" w:sz="8" w:space="0" w:color="178DBB" w:themeColor="accent4"/>
        <w:bottom w:val="single" w:sz="8" w:space="0" w:color="178DBB" w:themeColor="accent4"/>
      </w:tblBorders>
    </w:tblPr>
    <w:tblStylePr w:type="firstRow">
      <w:rPr>
        <w:rFonts w:asciiTheme="majorHAnsi" w:eastAsiaTheme="majorEastAsia" w:hAnsiTheme="majorHAnsi" w:cstheme="majorBidi"/>
      </w:rPr>
      <w:tblPr/>
      <w:tcPr>
        <w:tcBorders>
          <w:top w:val="nil"/>
          <w:bottom w:val="single" w:sz="8" w:space="0" w:color="178DBB" w:themeColor="accent4"/>
        </w:tcBorders>
      </w:tcPr>
    </w:tblStylePr>
    <w:tblStylePr w:type="lastRow">
      <w:rPr>
        <w:b/>
        <w:bCs/>
        <w:color w:val="1F2123" w:themeColor="text2"/>
      </w:rPr>
      <w:tblPr/>
      <w:tcPr>
        <w:tcBorders>
          <w:top w:val="single" w:sz="8" w:space="0" w:color="178DBB" w:themeColor="accent4"/>
          <w:bottom w:val="single" w:sz="8" w:space="0" w:color="178DBB" w:themeColor="accent4"/>
        </w:tcBorders>
      </w:tcPr>
    </w:tblStylePr>
    <w:tblStylePr w:type="firstCol">
      <w:rPr>
        <w:b/>
        <w:bCs/>
      </w:rPr>
    </w:tblStylePr>
    <w:tblStylePr w:type="lastCol">
      <w:rPr>
        <w:b/>
        <w:bCs/>
      </w:rPr>
      <w:tblPr/>
      <w:tcPr>
        <w:tcBorders>
          <w:top w:val="single" w:sz="8" w:space="0" w:color="178DBB" w:themeColor="accent4"/>
          <w:bottom w:val="single" w:sz="8" w:space="0" w:color="178DBB" w:themeColor="accent4"/>
        </w:tcBorders>
      </w:tcPr>
    </w:tblStylePr>
    <w:tblStylePr w:type="band1Vert">
      <w:tblPr/>
      <w:tcPr>
        <w:shd w:val="clear" w:color="auto" w:fill="BCE6F7" w:themeFill="accent4" w:themeFillTint="3F"/>
      </w:tcPr>
    </w:tblStylePr>
    <w:tblStylePr w:type="band1Horz">
      <w:tblPr/>
      <w:tcPr>
        <w:shd w:val="clear" w:color="auto" w:fill="BCE6F7" w:themeFill="accent4" w:themeFillTint="3F"/>
      </w:tcPr>
    </w:tblStylePr>
  </w:style>
  <w:style w:type="table" w:styleId="1-50">
    <w:name w:val="Medium List 1 Accent 5"/>
    <w:basedOn w:val="a3"/>
    <w:uiPriority w:val="65"/>
    <w:semiHidden/>
    <w:unhideWhenUsed/>
    <w:rsid w:val="002C2563"/>
    <w:pPr>
      <w:spacing w:after="0" w:line="240" w:lineRule="auto"/>
    </w:pPr>
    <w:rPr>
      <w:color w:val="000000" w:themeColor="text1"/>
    </w:rPr>
    <w:tblPr>
      <w:tblStyleRowBandSize w:val="1"/>
      <w:tblStyleColBandSize w:val="1"/>
      <w:tblBorders>
        <w:top w:val="single" w:sz="8" w:space="0" w:color="E3584E" w:themeColor="accent5"/>
        <w:bottom w:val="single" w:sz="8" w:space="0" w:color="E3584E" w:themeColor="accent5"/>
      </w:tblBorders>
    </w:tblPr>
    <w:tblStylePr w:type="firstRow">
      <w:rPr>
        <w:rFonts w:asciiTheme="majorHAnsi" w:eastAsiaTheme="majorEastAsia" w:hAnsiTheme="majorHAnsi" w:cstheme="majorBidi"/>
      </w:rPr>
      <w:tblPr/>
      <w:tcPr>
        <w:tcBorders>
          <w:top w:val="nil"/>
          <w:bottom w:val="single" w:sz="8" w:space="0" w:color="E3584E" w:themeColor="accent5"/>
        </w:tcBorders>
      </w:tcPr>
    </w:tblStylePr>
    <w:tblStylePr w:type="lastRow">
      <w:rPr>
        <w:b/>
        <w:bCs/>
        <w:color w:val="1F2123" w:themeColor="text2"/>
      </w:rPr>
      <w:tblPr/>
      <w:tcPr>
        <w:tcBorders>
          <w:top w:val="single" w:sz="8" w:space="0" w:color="E3584E" w:themeColor="accent5"/>
          <w:bottom w:val="single" w:sz="8" w:space="0" w:color="E3584E" w:themeColor="accent5"/>
        </w:tcBorders>
      </w:tcPr>
    </w:tblStylePr>
    <w:tblStylePr w:type="firstCol">
      <w:rPr>
        <w:b/>
        <w:bCs/>
      </w:rPr>
    </w:tblStylePr>
    <w:tblStylePr w:type="lastCol">
      <w:rPr>
        <w:b/>
        <w:bCs/>
      </w:rPr>
      <w:tblPr/>
      <w:tcPr>
        <w:tcBorders>
          <w:top w:val="single" w:sz="8" w:space="0" w:color="E3584E" w:themeColor="accent5"/>
          <w:bottom w:val="single" w:sz="8" w:space="0" w:color="E3584E" w:themeColor="accent5"/>
        </w:tcBorders>
      </w:tcPr>
    </w:tblStylePr>
    <w:tblStylePr w:type="band1Vert">
      <w:tblPr/>
      <w:tcPr>
        <w:shd w:val="clear" w:color="auto" w:fill="F8D5D3" w:themeFill="accent5" w:themeFillTint="3F"/>
      </w:tcPr>
    </w:tblStylePr>
    <w:tblStylePr w:type="band1Horz">
      <w:tblPr/>
      <w:tcPr>
        <w:shd w:val="clear" w:color="auto" w:fill="F8D5D3" w:themeFill="accent5" w:themeFillTint="3F"/>
      </w:tcPr>
    </w:tblStylePr>
  </w:style>
  <w:style w:type="table" w:styleId="1-60">
    <w:name w:val="Medium List 1 Accent 6"/>
    <w:basedOn w:val="a3"/>
    <w:uiPriority w:val="65"/>
    <w:semiHidden/>
    <w:unhideWhenUsed/>
    <w:rsid w:val="002C2563"/>
    <w:pPr>
      <w:spacing w:after="0" w:line="240" w:lineRule="auto"/>
    </w:pPr>
    <w:rPr>
      <w:color w:val="000000" w:themeColor="text1"/>
    </w:rPr>
    <w:tblPr>
      <w:tblStyleRowBandSize w:val="1"/>
      <w:tblStyleColBandSize w:val="1"/>
      <w:tblBorders>
        <w:top w:val="single" w:sz="8" w:space="0" w:color="6FB344" w:themeColor="accent6"/>
        <w:bottom w:val="single" w:sz="8" w:space="0" w:color="6FB344" w:themeColor="accent6"/>
      </w:tblBorders>
    </w:tblPr>
    <w:tblStylePr w:type="firstRow">
      <w:rPr>
        <w:rFonts w:asciiTheme="majorHAnsi" w:eastAsiaTheme="majorEastAsia" w:hAnsiTheme="majorHAnsi" w:cstheme="majorBidi"/>
      </w:rPr>
      <w:tblPr/>
      <w:tcPr>
        <w:tcBorders>
          <w:top w:val="nil"/>
          <w:bottom w:val="single" w:sz="8" w:space="0" w:color="6FB344" w:themeColor="accent6"/>
        </w:tcBorders>
      </w:tcPr>
    </w:tblStylePr>
    <w:tblStylePr w:type="lastRow">
      <w:rPr>
        <w:b/>
        <w:bCs/>
        <w:color w:val="1F2123" w:themeColor="text2"/>
      </w:rPr>
      <w:tblPr/>
      <w:tcPr>
        <w:tcBorders>
          <w:top w:val="single" w:sz="8" w:space="0" w:color="6FB344" w:themeColor="accent6"/>
          <w:bottom w:val="single" w:sz="8" w:space="0" w:color="6FB344" w:themeColor="accent6"/>
        </w:tcBorders>
      </w:tcPr>
    </w:tblStylePr>
    <w:tblStylePr w:type="firstCol">
      <w:rPr>
        <w:b/>
        <w:bCs/>
      </w:rPr>
    </w:tblStylePr>
    <w:tblStylePr w:type="lastCol">
      <w:rPr>
        <w:b/>
        <w:bCs/>
      </w:rPr>
      <w:tblPr/>
      <w:tcPr>
        <w:tcBorders>
          <w:top w:val="single" w:sz="8" w:space="0" w:color="6FB344" w:themeColor="accent6"/>
          <w:bottom w:val="single" w:sz="8" w:space="0" w:color="6FB344" w:themeColor="accent6"/>
        </w:tcBorders>
      </w:tcPr>
    </w:tblStylePr>
    <w:tblStylePr w:type="band1Vert">
      <w:tblPr/>
      <w:tcPr>
        <w:shd w:val="clear" w:color="auto" w:fill="DBEDCF" w:themeFill="accent6" w:themeFillTint="3F"/>
      </w:tcPr>
    </w:tblStylePr>
    <w:tblStylePr w:type="band1Horz">
      <w:tblPr/>
      <w:tcPr>
        <w:shd w:val="clear" w:color="auto" w:fill="DBEDCF" w:themeFill="accent6" w:themeFillTint="3F"/>
      </w:tcPr>
    </w:tblStylePr>
  </w:style>
  <w:style w:type="table" w:styleId="29">
    <w:name w:val="Medium List 2"/>
    <w:basedOn w:val="a3"/>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rPr>
        <w:sz w:val="24"/>
        <w:szCs w:val="24"/>
      </w:rPr>
      <w:tblPr/>
      <w:tcPr>
        <w:tcBorders>
          <w:top w:val="nil"/>
          <w:left w:val="nil"/>
          <w:bottom w:val="single" w:sz="24" w:space="0" w:color="17AE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E92" w:themeColor="accent1"/>
          <w:insideH w:val="nil"/>
          <w:insideV w:val="nil"/>
        </w:tcBorders>
        <w:shd w:val="clear" w:color="auto" w:fill="FFFFFF" w:themeFill="background1"/>
      </w:tcPr>
    </w:tblStylePr>
    <w:tblStylePr w:type="lastCol">
      <w:tblPr/>
      <w:tcPr>
        <w:tcBorders>
          <w:top w:val="nil"/>
          <w:left w:val="single" w:sz="8" w:space="0" w:color="17AE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top w:val="nil"/>
          <w:bottom w:val="nil"/>
          <w:insideH w:val="nil"/>
          <w:insideV w:val="nil"/>
        </w:tcBorders>
        <w:shd w:val="clear" w:color="auto" w:fill="BAF6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rPr>
        <w:sz w:val="24"/>
        <w:szCs w:val="24"/>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A23F" w:themeColor="accent2"/>
          <w:insideH w:val="nil"/>
          <w:insideV w:val="nil"/>
        </w:tcBorders>
        <w:shd w:val="clear" w:color="auto" w:fill="FFFFFF" w:themeFill="background1"/>
      </w:tcPr>
    </w:tblStylePr>
    <w:tblStylePr w:type="lastCol">
      <w:tblPr/>
      <w:tcPr>
        <w:tcBorders>
          <w:top w:val="nil"/>
          <w:left w:val="single" w:sz="8" w:space="0" w:color="F7A23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top w:val="nil"/>
          <w:bottom w:val="nil"/>
          <w:insideH w:val="nil"/>
          <w:insideV w:val="nil"/>
        </w:tcBorders>
        <w:shd w:val="clear" w:color="auto" w:fill="FDE7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rPr>
        <w:sz w:val="24"/>
        <w:szCs w:val="24"/>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7E84" w:themeColor="accent3"/>
          <w:insideH w:val="nil"/>
          <w:insideV w:val="nil"/>
        </w:tcBorders>
        <w:shd w:val="clear" w:color="auto" w:fill="FFFFFF" w:themeFill="background1"/>
      </w:tcPr>
    </w:tblStylePr>
    <w:tblStylePr w:type="lastCol">
      <w:tblPr/>
      <w:tcPr>
        <w:tcBorders>
          <w:top w:val="nil"/>
          <w:left w:val="single" w:sz="8" w:space="0" w:color="6F7E8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top w:val="nil"/>
          <w:bottom w:val="nil"/>
          <w:insideH w:val="nil"/>
          <w:insideV w:val="nil"/>
        </w:tcBorders>
        <w:shd w:val="clear" w:color="auto" w:fill="DBDFE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rPr>
        <w:sz w:val="24"/>
        <w:szCs w:val="24"/>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8DBB" w:themeColor="accent4"/>
          <w:insideH w:val="nil"/>
          <w:insideV w:val="nil"/>
        </w:tcBorders>
        <w:shd w:val="clear" w:color="auto" w:fill="FFFFFF" w:themeFill="background1"/>
      </w:tcPr>
    </w:tblStylePr>
    <w:tblStylePr w:type="lastCol">
      <w:tblPr/>
      <w:tcPr>
        <w:tcBorders>
          <w:top w:val="nil"/>
          <w:left w:val="single" w:sz="8" w:space="0" w:color="178DB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top w:val="nil"/>
          <w:bottom w:val="nil"/>
          <w:insideH w:val="nil"/>
          <w:insideV w:val="nil"/>
        </w:tcBorders>
        <w:shd w:val="clear" w:color="auto" w:fill="BCE6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rPr>
        <w:sz w:val="24"/>
        <w:szCs w:val="24"/>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584E" w:themeColor="accent5"/>
          <w:insideH w:val="nil"/>
          <w:insideV w:val="nil"/>
        </w:tcBorders>
        <w:shd w:val="clear" w:color="auto" w:fill="FFFFFF" w:themeFill="background1"/>
      </w:tcPr>
    </w:tblStylePr>
    <w:tblStylePr w:type="lastCol">
      <w:tblPr/>
      <w:tcPr>
        <w:tcBorders>
          <w:top w:val="nil"/>
          <w:left w:val="single" w:sz="8" w:space="0" w:color="E3584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top w:val="nil"/>
          <w:bottom w:val="nil"/>
          <w:insideH w:val="nil"/>
          <w:insideV w:val="nil"/>
        </w:tcBorders>
        <w:shd w:val="clear" w:color="auto" w:fill="F8D5D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rPr>
        <w:sz w:val="24"/>
        <w:szCs w:val="24"/>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B344" w:themeColor="accent6"/>
          <w:insideH w:val="nil"/>
          <w:insideV w:val="nil"/>
        </w:tcBorders>
        <w:shd w:val="clear" w:color="auto" w:fill="FFFFFF" w:themeFill="background1"/>
      </w:tcPr>
    </w:tblStylePr>
    <w:tblStylePr w:type="lastCol">
      <w:tblPr/>
      <w:tcPr>
        <w:tcBorders>
          <w:top w:val="nil"/>
          <w:left w:val="single" w:sz="8" w:space="0" w:color="6FB3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top w:val="nil"/>
          <w:bottom w:val="nil"/>
          <w:insideH w:val="nil"/>
          <w:insideV w:val="nil"/>
        </w:tcBorders>
        <w:shd w:val="clear" w:color="auto" w:fill="DBED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4">
    <w:name w:val="Medium Shading 1"/>
    <w:basedOn w:val="a3"/>
    <w:uiPriority w:val="63"/>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2">
    <w:name w:val="Medium Shading 1 Accent 1"/>
    <w:basedOn w:val="a3"/>
    <w:uiPriority w:val="63"/>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tblBorders>
    </w:tblPr>
    <w:tblStylePr w:type="firstRow">
      <w:pPr>
        <w:spacing w:before="0" w:after="0" w:line="240" w:lineRule="auto"/>
      </w:pPr>
      <w:rPr>
        <w:b/>
        <w:bCs/>
        <w:color w:val="FFFFFF" w:themeColor="background1"/>
      </w:rPr>
      <w:tblPr/>
      <w:tcPr>
        <w:tc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shd w:val="clear" w:color="auto" w:fill="17AE92" w:themeFill="accent1"/>
      </w:tcPr>
    </w:tblStylePr>
    <w:tblStylePr w:type="lastRow">
      <w:pPr>
        <w:spacing w:before="0" w:after="0" w:line="240" w:lineRule="auto"/>
      </w:pPr>
      <w:rPr>
        <w:b/>
        <w:bCs/>
      </w:rPr>
      <w:tblPr/>
      <w:tcPr>
        <w:tcBorders>
          <w:top w:val="double" w:sz="6"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F6EA" w:themeFill="accent1" w:themeFillTint="3F"/>
      </w:tcPr>
    </w:tblStylePr>
    <w:tblStylePr w:type="band1Horz">
      <w:tblPr/>
      <w:tcPr>
        <w:tcBorders>
          <w:insideH w:val="nil"/>
          <w:insideV w:val="nil"/>
        </w:tcBorders>
        <w:shd w:val="clear" w:color="auto" w:fill="BAF6EA" w:themeFill="accent1" w:themeFillTint="3F"/>
      </w:tcPr>
    </w:tblStylePr>
    <w:tblStylePr w:type="band2Horz">
      <w:tblPr/>
      <w:tcPr>
        <w:tcBorders>
          <w:insideH w:val="nil"/>
          <w:insideV w:val="nil"/>
        </w:tcBorders>
      </w:tcPr>
    </w:tblStylePr>
  </w:style>
  <w:style w:type="table" w:styleId="1-22">
    <w:name w:val="Medium Shading 1 Accent 2"/>
    <w:basedOn w:val="a3"/>
    <w:uiPriority w:val="63"/>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tblBorders>
    </w:tblPr>
    <w:tblStylePr w:type="firstRow">
      <w:pPr>
        <w:spacing w:before="0" w:after="0" w:line="240" w:lineRule="auto"/>
      </w:pPr>
      <w:rPr>
        <w:b/>
        <w:bCs/>
        <w:color w:val="FFFFFF" w:themeColor="background1"/>
      </w:rPr>
      <w:tblPr/>
      <w:tcPr>
        <w:tc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shd w:val="clear" w:color="auto" w:fill="F7A23F" w:themeFill="accent2"/>
      </w:tcPr>
    </w:tblStylePr>
    <w:tblStylePr w:type="lastRow">
      <w:pPr>
        <w:spacing w:before="0" w:after="0" w:line="240" w:lineRule="auto"/>
      </w:pPr>
      <w:rPr>
        <w:b/>
        <w:bCs/>
      </w:rPr>
      <w:tblPr/>
      <w:tcPr>
        <w:tcBorders>
          <w:top w:val="double" w:sz="6"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DE7CF" w:themeFill="accent2" w:themeFillTint="3F"/>
      </w:tcPr>
    </w:tblStylePr>
    <w:tblStylePr w:type="band1Horz">
      <w:tblPr/>
      <w:tcPr>
        <w:tcBorders>
          <w:insideH w:val="nil"/>
          <w:insideV w:val="nil"/>
        </w:tcBorders>
        <w:shd w:val="clear" w:color="auto" w:fill="FDE7CF" w:themeFill="accent2" w:themeFillTint="3F"/>
      </w:tcPr>
    </w:tblStylePr>
    <w:tblStylePr w:type="band2Horz">
      <w:tblPr/>
      <w:tcPr>
        <w:tcBorders>
          <w:insideH w:val="nil"/>
          <w:insideV w:val="nil"/>
        </w:tcBorders>
      </w:tcPr>
    </w:tblStylePr>
  </w:style>
  <w:style w:type="table" w:styleId="1-32">
    <w:name w:val="Medium Shading 1 Accent 3"/>
    <w:basedOn w:val="a3"/>
    <w:uiPriority w:val="63"/>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tblBorders>
    </w:tblPr>
    <w:tblStylePr w:type="firstRow">
      <w:pPr>
        <w:spacing w:before="0" w:after="0" w:line="240" w:lineRule="auto"/>
      </w:pPr>
      <w:rPr>
        <w:b/>
        <w:bCs/>
        <w:color w:val="FFFFFF" w:themeColor="background1"/>
      </w:rPr>
      <w:tblPr/>
      <w:tcPr>
        <w:tc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shd w:val="clear" w:color="auto" w:fill="6F7E84" w:themeFill="accent3"/>
      </w:tcPr>
    </w:tblStylePr>
    <w:tblStylePr w:type="lastRow">
      <w:pPr>
        <w:spacing w:before="0" w:after="0" w:line="240" w:lineRule="auto"/>
      </w:pPr>
      <w:rPr>
        <w:b/>
        <w:bCs/>
      </w:rPr>
      <w:tblPr/>
      <w:tcPr>
        <w:tcBorders>
          <w:top w:val="double" w:sz="6"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tcPr>
    </w:tblStylePr>
    <w:tblStylePr w:type="firstCol">
      <w:rPr>
        <w:b/>
        <w:bCs/>
      </w:rPr>
    </w:tblStylePr>
    <w:tblStylePr w:type="lastCol">
      <w:rPr>
        <w:b/>
        <w:bCs/>
      </w:rPr>
    </w:tblStylePr>
    <w:tblStylePr w:type="band1Vert">
      <w:tblPr/>
      <w:tcPr>
        <w:shd w:val="clear" w:color="auto" w:fill="DBDFE1" w:themeFill="accent3" w:themeFillTint="3F"/>
      </w:tcPr>
    </w:tblStylePr>
    <w:tblStylePr w:type="band1Horz">
      <w:tblPr/>
      <w:tcPr>
        <w:tcBorders>
          <w:insideH w:val="nil"/>
          <w:insideV w:val="nil"/>
        </w:tcBorders>
        <w:shd w:val="clear" w:color="auto" w:fill="DBDFE1" w:themeFill="accent3" w:themeFillTint="3F"/>
      </w:tcPr>
    </w:tblStylePr>
    <w:tblStylePr w:type="band2Horz">
      <w:tblPr/>
      <w:tcPr>
        <w:tcBorders>
          <w:insideH w:val="nil"/>
          <w:insideV w:val="nil"/>
        </w:tcBorders>
      </w:tcPr>
    </w:tblStylePr>
  </w:style>
  <w:style w:type="table" w:styleId="1-42">
    <w:name w:val="Medium Shading 1 Accent 4"/>
    <w:basedOn w:val="a3"/>
    <w:uiPriority w:val="63"/>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tblBorders>
    </w:tblPr>
    <w:tblStylePr w:type="firstRow">
      <w:pPr>
        <w:spacing w:before="0" w:after="0" w:line="240" w:lineRule="auto"/>
      </w:pPr>
      <w:rPr>
        <w:b/>
        <w:bCs/>
        <w:color w:val="FFFFFF" w:themeColor="background1"/>
      </w:rPr>
      <w:tblPr/>
      <w:tcPr>
        <w:tc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shd w:val="clear" w:color="auto" w:fill="178DBB" w:themeFill="accent4"/>
      </w:tcPr>
    </w:tblStylePr>
    <w:tblStylePr w:type="lastRow">
      <w:pPr>
        <w:spacing w:before="0" w:after="0" w:line="240" w:lineRule="auto"/>
      </w:pPr>
      <w:rPr>
        <w:b/>
        <w:bCs/>
      </w:rPr>
      <w:tblPr/>
      <w:tcPr>
        <w:tcBorders>
          <w:top w:val="double" w:sz="6"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tcPr>
    </w:tblStylePr>
    <w:tblStylePr w:type="firstCol">
      <w:rPr>
        <w:b/>
        <w:bCs/>
      </w:rPr>
    </w:tblStylePr>
    <w:tblStylePr w:type="lastCol">
      <w:rPr>
        <w:b/>
        <w:bCs/>
      </w:rPr>
    </w:tblStylePr>
    <w:tblStylePr w:type="band1Vert">
      <w:tblPr/>
      <w:tcPr>
        <w:shd w:val="clear" w:color="auto" w:fill="BCE6F7" w:themeFill="accent4" w:themeFillTint="3F"/>
      </w:tcPr>
    </w:tblStylePr>
    <w:tblStylePr w:type="band1Horz">
      <w:tblPr/>
      <w:tcPr>
        <w:tcBorders>
          <w:insideH w:val="nil"/>
          <w:insideV w:val="nil"/>
        </w:tcBorders>
        <w:shd w:val="clear" w:color="auto" w:fill="BCE6F7" w:themeFill="accent4" w:themeFillTint="3F"/>
      </w:tcPr>
    </w:tblStylePr>
    <w:tblStylePr w:type="band2Horz">
      <w:tblPr/>
      <w:tcPr>
        <w:tcBorders>
          <w:insideH w:val="nil"/>
          <w:insideV w:val="nil"/>
        </w:tcBorders>
      </w:tcPr>
    </w:tblStylePr>
  </w:style>
  <w:style w:type="table" w:styleId="1-52">
    <w:name w:val="Medium Shading 1 Accent 5"/>
    <w:basedOn w:val="a3"/>
    <w:uiPriority w:val="63"/>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tblBorders>
    </w:tblPr>
    <w:tblStylePr w:type="firstRow">
      <w:pPr>
        <w:spacing w:before="0" w:after="0" w:line="240" w:lineRule="auto"/>
      </w:pPr>
      <w:rPr>
        <w:b/>
        <w:bCs/>
        <w:color w:val="FFFFFF" w:themeColor="background1"/>
      </w:rPr>
      <w:tblPr/>
      <w:tcPr>
        <w:tc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shd w:val="clear" w:color="auto" w:fill="E3584E" w:themeFill="accent5"/>
      </w:tcPr>
    </w:tblStylePr>
    <w:tblStylePr w:type="lastRow">
      <w:pPr>
        <w:spacing w:before="0" w:after="0" w:line="240" w:lineRule="auto"/>
      </w:pPr>
      <w:rPr>
        <w:b/>
        <w:bCs/>
      </w:rPr>
      <w:tblPr/>
      <w:tcPr>
        <w:tcBorders>
          <w:top w:val="double" w:sz="6"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D5D3" w:themeFill="accent5" w:themeFillTint="3F"/>
      </w:tcPr>
    </w:tblStylePr>
    <w:tblStylePr w:type="band1Horz">
      <w:tblPr/>
      <w:tcPr>
        <w:tcBorders>
          <w:insideH w:val="nil"/>
          <w:insideV w:val="nil"/>
        </w:tcBorders>
        <w:shd w:val="clear" w:color="auto" w:fill="F8D5D3" w:themeFill="accent5" w:themeFillTint="3F"/>
      </w:tcPr>
    </w:tblStylePr>
    <w:tblStylePr w:type="band2Horz">
      <w:tblPr/>
      <w:tcPr>
        <w:tcBorders>
          <w:insideH w:val="nil"/>
          <w:insideV w:val="nil"/>
        </w:tcBorders>
      </w:tcPr>
    </w:tblStylePr>
  </w:style>
  <w:style w:type="table" w:styleId="1-62">
    <w:name w:val="Medium Shading 1 Accent 6"/>
    <w:basedOn w:val="a3"/>
    <w:uiPriority w:val="63"/>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tblBorders>
    </w:tblPr>
    <w:tblStylePr w:type="firstRow">
      <w:pPr>
        <w:spacing w:before="0" w:after="0" w:line="240" w:lineRule="auto"/>
      </w:pPr>
      <w:rPr>
        <w:b/>
        <w:bCs/>
        <w:color w:val="FFFFFF" w:themeColor="background1"/>
      </w:rPr>
      <w:tblPr/>
      <w:tcPr>
        <w:tc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shd w:val="clear" w:color="auto" w:fill="6FB344" w:themeFill="accent6"/>
      </w:tcPr>
    </w:tblStylePr>
    <w:tblStylePr w:type="lastRow">
      <w:pPr>
        <w:spacing w:before="0" w:after="0" w:line="240" w:lineRule="auto"/>
      </w:pPr>
      <w:rPr>
        <w:b/>
        <w:bCs/>
      </w:rPr>
      <w:tblPr/>
      <w:tcPr>
        <w:tcBorders>
          <w:top w:val="double" w:sz="6"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DCF" w:themeFill="accent6" w:themeFillTint="3F"/>
      </w:tcPr>
    </w:tblStylePr>
    <w:tblStylePr w:type="band1Horz">
      <w:tblPr/>
      <w:tcPr>
        <w:tcBorders>
          <w:insideH w:val="nil"/>
          <w:insideV w:val="nil"/>
        </w:tcBorders>
        <w:shd w:val="clear" w:color="auto" w:fill="DBEDCF" w:themeFill="accent6" w:themeFillTint="3F"/>
      </w:tcPr>
    </w:tblStylePr>
    <w:tblStylePr w:type="band2Horz">
      <w:tblPr/>
      <w:tcPr>
        <w:tcBorders>
          <w:insideH w:val="nil"/>
          <w:insideV w:val="nil"/>
        </w:tcBorders>
      </w:tcPr>
    </w:tblStylePr>
  </w:style>
  <w:style w:type="table" w:styleId="2a">
    <w:name w:val="Medium Shading 2"/>
    <w:basedOn w:val="a3"/>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2">
    <w:name w:val="Medium Shading 2 Accent 1"/>
    <w:basedOn w:val="a3"/>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E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E92" w:themeFill="accent1"/>
      </w:tcPr>
    </w:tblStylePr>
    <w:tblStylePr w:type="lastCol">
      <w:rPr>
        <w:b/>
        <w:bCs/>
        <w:color w:val="FFFFFF" w:themeColor="background1"/>
      </w:rPr>
      <w:tblPr/>
      <w:tcPr>
        <w:tcBorders>
          <w:left w:val="nil"/>
          <w:right w:val="nil"/>
          <w:insideH w:val="nil"/>
          <w:insideV w:val="nil"/>
        </w:tcBorders>
        <w:shd w:val="clear" w:color="auto" w:fill="17AE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2">
    <w:name w:val="Medium Shading 2 Accent 2"/>
    <w:basedOn w:val="a3"/>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A23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A23F" w:themeFill="accent2"/>
      </w:tcPr>
    </w:tblStylePr>
    <w:tblStylePr w:type="lastCol">
      <w:rPr>
        <w:b/>
        <w:bCs/>
        <w:color w:val="FFFFFF" w:themeColor="background1"/>
      </w:rPr>
      <w:tblPr/>
      <w:tcPr>
        <w:tcBorders>
          <w:left w:val="nil"/>
          <w:right w:val="nil"/>
          <w:insideH w:val="nil"/>
          <w:insideV w:val="nil"/>
        </w:tcBorders>
        <w:shd w:val="clear" w:color="auto" w:fill="F7A23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2">
    <w:name w:val="Medium Shading 2 Accent 3"/>
    <w:basedOn w:val="a3"/>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7E8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7E84" w:themeFill="accent3"/>
      </w:tcPr>
    </w:tblStylePr>
    <w:tblStylePr w:type="lastCol">
      <w:rPr>
        <w:b/>
        <w:bCs/>
        <w:color w:val="FFFFFF" w:themeColor="background1"/>
      </w:rPr>
      <w:tblPr/>
      <w:tcPr>
        <w:tcBorders>
          <w:left w:val="nil"/>
          <w:right w:val="nil"/>
          <w:insideH w:val="nil"/>
          <w:insideV w:val="nil"/>
        </w:tcBorders>
        <w:shd w:val="clear" w:color="auto" w:fill="6F7E8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2">
    <w:name w:val="Medium Shading 2 Accent 4"/>
    <w:basedOn w:val="a3"/>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8DB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8DBB" w:themeFill="accent4"/>
      </w:tcPr>
    </w:tblStylePr>
    <w:tblStylePr w:type="lastCol">
      <w:rPr>
        <w:b/>
        <w:bCs/>
        <w:color w:val="FFFFFF" w:themeColor="background1"/>
      </w:rPr>
      <w:tblPr/>
      <w:tcPr>
        <w:tcBorders>
          <w:left w:val="nil"/>
          <w:right w:val="nil"/>
          <w:insideH w:val="nil"/>
          <w:insideV w:val="nil"/>
        </w:tcBorders>
        <w:shd w:val="clear" w:color="auto" w:fill="178DB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2">
    <w:name w:val="Medium Shading 2 Accent 5"/>
    <w:basedOn w:val="a3"/>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584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3584E" w:themeFill="accent5"/>
      </w:tcPr>
    </w:tblStylePr>
    <w:tblStylePr w:type="lastCol">
      <w:rPr>
        <w:b/>
        <w:bCs/>
        <w:color w:val="FFFFFF" w:themeColor="background1"/>
      </w:rPr>
      <w:tblPr/>
      <w:tcPr>
        <w:tcBorders>
          <w:left w:val="nil"/>
          <w:right w:val="nil"/>
          <w:insideH w:val="nil"/>
          <w:insideV w:val="nil"/>
        </w:tcBorders>
        <w:shd w:val="clear" w:color="auto" w:fill="E3584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2">
    <w:name w:val="Medium Shading 2 Accent 6"/>
    <w:basedOn w:val="a3"/>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B3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B344" w:themeFill="accent6"/>
      </w:tcPr>
    </w:tblStylePr>
    <w:tblStylePr w:type="lastCol">
      <w:rPr>
        <w:b/>
        <w:bCs/>
        <w:color w:val="FFFFFF" w:themeColor="background1"/>
      </w:rPr>
      <w:tblPr/>
      <w:tcPr>
        <w:tcBorders>
          <w:left w:val="nil"/>
          <w:right w:val="nil"/>
          <w:insideH w:val="nil"/>
          <w:insideV w:val="nil"/>
        </w:tcBorders>
        <w:shd w:val="clear" w:color="auto" w:fill="6FB3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1">
    <w:name w:val="Message Header"/>
    <w:basedOn w:val="a1"/>
    <w:link w:val="Charf0"/>
    <w:uiPriority w:val="99"/>
    <w:semiHidden/>
    <w:unhideWhenUsed/>
    <w:rsid w:val="00CD5E2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262626" w:themeColor="text1" w:themeTint="D9"/>
      <w:sz w:val="24"/>
      <w:szCs w:val="24"/>
    </w:rPr>
  </w:style>
  <w:style w:type="character" w:customStyle="1" w:styleId="Charf0">
    <w:name w:val="Κεφαλίδα μηνύματος Char"/>
    <w:basedOn w:val="a2"/>
    <w:link w:val="afff1"/>
    <w:uiPriority w:val="99"/>
    <w:semiHidden/>
    <w:rsid w:val="00CD5E29"/>
    <w:rPr>
      <w:rFonts w:asciiTheme="majorHAnsi" w:eastAsiaTheme="majorEastAsia" w:hAnsiTheme="majorHAnsi" w:cstheme="majorBidi"/>
      <w:color w:val="262626" w:themeColor="text1" w:themeTint="D9"/>
      <w:sz w:val="24"/>
      <w:szCs w:val="24"/>
      <w:shd w:val="pct20" w:color="auto" w:fill="auto"/>
    </w:rPr>
  </w:style>
  <w:style w:type="paragraph" w:styleId="Web">
    <w:name w:val="Normal (Web)"/>
    <w:basedOn w:val="a1"/>
    <w:uiPriority w:val="99"/>
    <w:unhideWhenUsed/>
    <w:rsid w:val="002C2563"/>
    <w:rPr>
      <w:rFonts w:cs="Times New Roman"/>
      <w:sz w:val="24"/>
      <w:szCs w:val="24"/>
    </w:rPr>
  </w:style>
  <w:style w:type="paragraph" w:styleId="afff2">
    <w:name w:val="Normal Indent"/>
    <w:basedOn w:val="a1"/>
    <w:uiPriority w:val="99"/>
    <w:semiHidden/>
    <w:unhideWhenUsed/>
    <w:rsid w:val="002C2563"/>
    <w:pPr>
      <w:ind w:left="720"/>
    </w:pPr>
  </w:style>
  <w:style w:type="paragraph" w:styleId="afff3">
    <w:name w:val="Note Heading"/>
    <w:basedOn w:val="a1"/>
    <w:next w:val="a1"/>
    <w:link w:val="Charf1"/>
    <w:uiPriority w:val="99"/>
    <w:semiHidden/>
    <w:unhideWhenUsed/>
    <w:rsid w:val="002C2563"/>
    <w:pPr>
      <w:spacing w:after="0" w:line="240" w:lineRule="auto"/>
    </w:pPr>
  </w:style>
  <w:style w:type="character" w:customStyle="1" w:styleId="Charf1">
    <w:name w:val="Επικεφαλίδα σημείωσης Char"/>
    <w:basedOn w:val="a2"/>
    <w:link w:val="afff3"/>
    <w:uiPriority w:val="99"/>
    <w:semiHidden/>
    <w:rsid w:val="002C2563"/>
  </w:style>
  <w:style w:type="character" w:styleId="afff4">
    <w:name w:val="page number"/>
    <w:basedOn w:val="a2"/>
    <w:uiPriority w:val="99"/>
    <w:semiHidden/>
    <w:unhideWhenUsed/>
    <w:rsid w:val="002C2563"/>
  </w:style>
  <w:style w:type="table" w:customStyle="1" w:styleId="111">
    <w:name w:val="Απλός πίνακας 11"/>
    <w:basedOn w:val="a3"/>
    <w:uiPriority w:val="40"/>
    <w:rsid w:val="002C256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2">
    <w:name w:val="Απλός πίνακας 21"/>
    <w:basedOn w:val="a3"/>
    <w:uiPriority w:val="41"/>
    <w:rsid w:val="002C256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2">
    <w:name w:val="Απλός πίνακας 31"/>
    <w:basedOn w:val="a3"/>
    <w:uiPriority w:val="42"/>
    <w:rsid w:val="002C256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2">
    <w:name w:val="Απλός πίνακας 41"/>
    <w:basedOn w:val="a3"/>
    <w:uiPriority w:val="43"/>
    <w:rsid w:val="003D0FBD"/>
    <w:tblPr>
      <w:tblStyleRowBandSize w:val="1"/>
      <w:tblStyleColBandSize w:val="1"/>
      <w:tblCellMar>
        <w:top w:w="1008" w:type="dxa"/>
        <w:left w:w="360" w:type="dxa"/>
        <w:right w:w="0" w:type="dxa"/>
      </w:tblCellMar>
    </w:tblPr>
    <w:tblStylePr w:type="firstRow">
      <w:rPr>
        <w:b w:val="0"/>
        <w:bCs/>
        <w:i w:val="0"/>
      </w:rPr>
    </w:tblStylePr>
    <w:tblStylePr w:type="lastRow">
      <w:rPr>
        <w:b w:val="0"/>
        <w:bCs/>
        <w:i w:val="0"/>
      </w:rPr>
    </w:tblStylePr>
    <w:tblStylePr w:type="firstCol">
      <w:rPr>
        <w:b w:val="0"/>
        <w:bCs/>
        <w:i w:val="0"/>
      </w:rPr>
    </w:tblStylePr>
    <w:tblStylePr w:type="lastCol">
      <w:rPr>
        <w:b w:val="0"/>
        <w:bCs/>
        <w:i w:val="0"/>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2">
    <w:name w:val="Απλός πίνακας 51"/>
    <w:basedOn w:val="a3"/>
    <w:uiPriority w:val="44"/>
    <w:rsid w:val="002C256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5">
    <w:name w:val="Plain Text"/>
    <w:basedOn w:val="a1"/>
    <w:link w:val="Charf2"/>
    <w:uiPriority w:val="99"/>
    <w:semiHidden/>
    <w:unhideWhenUsed/>
    <w:rsid w:val="002C2563"/>
    <w:pPr>
      <w:spacing w:after="0" w:line="240" w:lineRule="auto"/>
    </w:pPr>
    <w:rPr>
      <w:rFonts w:ascii="Consolas" w:hAnsi="Consolas"/>
      <w:szCs w:val="21"/>
    </w:rPr>
  </w:style>
  <w:style w:type="character" w:customStyle="1" w:styleId="Charf2">
    <w:name w:val="Απλό κείμενο Char"/>
    <w:basedOn w:val="a2"/>
    <w:link w:val="afff5"/>
    <w:uiPriority w:val="99"/>
    <w:semiHidden/>
    <w:rsid w:val="002C2563"/>
    <w:rPr>
      <w:rFonts w:ascii="Consolas" w:hAnsi="Consolas"/>
      <w:szCs w:val="21"/>
    </w:rPr>
  </w:style>
  <w:style w:type="paragraph" w:styleId="afff6">
    <w:name w:val="Quote"/>
    <w:basedOn w:val="a1"/>
    <w:next w:val="a1"/>
    <w:link w:val="Charf3"/>
    <w:uiPriority w:val="29"/>
    <w:semiHidden/>
    <w:unhideWhenUsed/>
    <w:qFormat/>
    <w:rsid w:val="002C2563"/>
    <w:pPr>
      <w:spacing w:before="200" w:after="160"/>
      <w:ind w:left="864" w:right="864"/>
      <w:jc w:val="center"/>
    </w:pPr>
    <w:rPr>
      <w:i/>
      <w:iCs/>
      <w:color w:val="404040" w:themeColor="text1" w:themeTint="BF"/>
    </w:rPr>
  </w:style>
  <w:style w:type="character" w:customStyle="1" w:styleId="Charf3">
    <w:name w:val="Απόσπασμα Char"/>
    <w:basedOn w:val="a2"/>
    <w:link w:val="afff6"/>
    <w:uiPriority w:val="29"/>
    <w:semiHidden/>
    <w:rsid w:val="002C2563"/>
    <w:rPr>
      <w:i/>
      <w:iCs/>
      <w:color w:val="404040" w:themeColor="text1" w:themeTint="BF"/>
    </w:rPr>
  </w:style>
  <w:style w:type="character" w:styleId="afff7">
    <w:name w:val="Strong"/>
    <w:basedOn w:val="a2"/>
    <w:uiPriority w:val="22"/>
    <w:semiHidden/>
    <w:unhideWhenUsed/>
    <w:qFormat/>
    <w:rsid w:val="002C2563"/>
    <w:rPr>
      <w:b/>
      <w:bCs/>
    </w:rPr>
  </w:style>
  <w:style w:type="paragraph" w:styleId="afff8">
    <w:name w:val="Subtitle"/>
    <w:basedOn w:val="a1"/>
    <w:next w:val="a1"/>
    <w:link w:val="Charf4"/>
    <w:uiPriority w:val="11"/>
    <w:semiHidden/>
    <w:unhideWhenUsed/>
    <w:qFormat/>
    <w:rsid w:val="002C2563"/>
    <w:pPr>
      <w:numPr>
        <w:ilvl w:val="1"/>
      </w:numPr>
      <w:spacing w:after="160"/>
    </w:pPr>
    <w:rPr>
      <w:rFonts w:eastAsiaTheme="minorEastAsia"/>
      <w:color w:val="5A5A5A" w:themeColor="text1" w:themeTint="A5"/>
      <w:spacing w:val="15"/>
    </w:rPr>
  </w:style>
  <w:style w:type="character" w:customStyle="1" w:styleId="Charf4">
    <w:name w:val="Υπότιτλος Char"/>
    <w:basedOn w:val="a2"/>
    <w:link w:val="afff8"/>
    <w:uiPriority w:val="11"/>
    <w:semiHidden/>
    <w:rsid w:val="002C2563"/>
    <w:rPr>
      <w:rFonts w:eastAsiaTheme="minorEastAsia"/>
      <w:color w:val="5A5A5A" w:themeColor="text1" w:themeTint="A5"/>
      <w:spacing w:val="15"/>
    </w:rPr>
  </w:style>
  <w:style w:type="character" w:styleId="afff9">
    <w:name w:val="Subtle Emphasis"/>
    <w:basedOn w:val="a2"/>
    <w:uiPriority w:val="19"/>
    <w:semiHidden/>
    <w:unhideWhenUsed/>
    <w:qFormat/>
    <w:rsid w:val="002C2563"/>
    <w:rPr>
      <w:i/>
      <w:iCs/>
      <w:color w:val="404040" w:themeColor="text1" w:themeTint="BF"/>
    </w:rPr>
  </w:style>
  <w:style w:type="character" w:styleId="afffa">
    <w:name w:val="Subtle Reference"/>
    <w:basedOn w:val="a2"/>
    <w:uiPriority w:val="31"/>
    <w:semiHidden/>
    <w:unhideWhenUsed/>
    <w:qFormat/>
    <w:rsid w:val="002C2563"/>
    <w:rPr>
      <w:smallCaps/>
      <w:color w:val="5A5A5A" w:themeColor="text1" w:themeTint="A5"/>
    </w:rPr>
  </w:style>
  <w:style w:type="table" w:styleId="3-10">
    <w:name w:val="Table 3D effects 1"/>
    <w:basedOn w:val="a3"/>
    <w:uiPriority w:val="99"/>
    <w:semiHidden/>
    <w:unhideWhenUsed/>
    <w:rsid w:val="002C256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20">
    <w:name w:val="Table 3D effects 2"/>
    <w:basedOn w:val="a3"/>
    <w:uiPriority w:val="99"/>
    <w:semiHidden/>
    <w:unhideWhenUsed/>
    <w:rsid w:val="002C256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0">
    <w:name w:val="Table 3D effects 3"/>
    <w:basedOn w:val="a3"/>
    <w:uiPriority w:val="99"/>
    <w:semiHidden/>
    <w:unhideWhenUsed/>
    <w:rsid w:val="002C256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5">
    <w:name w:val="Table Classic 1"/>
    <w:basedOn w:val="a3"/>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3"/>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3"/>
    <w:uiPriority w:val="99"/>
    <w:semiHidden/>
    <w:unhideWhenUsed/>
    <w:rsid w:val="002C256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3"/>
    <w:uiPriority w:val="99"/>
    <w:semiHidden/>
    <w:unhideWhenUsed/>
    <w:rsid w:val="002C256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6">
    <w:name w:val="Table Colorful 1"/>
    <w:basedOn w:val="a3"/>
    <w:uiPriority w:val="99"/>
    <w:semiHidden/>
    <w:unhideWhenUsed/>
    <w:rsid w:val="002C256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c">
    <w:name w:val="Table Colorful 2"/>
    <w:basedOn w:val="a3"/>
    <w:uiPriority w:val="99"/>
    <w:semiHidden/>
    <w:unhideWhenUsed/>
    <w:rsid w:val="002C256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9">
    <w:name w:val="Table Colorful 3"/>
    <w:basedOn w:val="a3"/>
    <w:uiPriority w:val="99"/>
    <w:semiHidden/>
    <w:unhideWhenUsed/>
    <w:rsid w:val="002C256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3"/>
    <w:uiPriority w:val="99"/>
    <w:semiHidden/>
    <w:unhideWhenUsed/>
    <w:rsid w:val="002C256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olumns 2"/>
    <w:basedOn w:val="a3"/>
    <w:uiPriority w:val="99"/>
    <w:semiHidden/>
    <w:unhideWhenUsed/>
    <w:rsid w:val="002C256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3"/>
    <w:uiPriority w:val="99"/>
    <w:semiHidden/>
    <w:unhideWhenUsed/>
    <w:rsid w:val="002C256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3"/>
    <w:uiPriority w:val="99"/>
    <w:semiHidden/>
    <w:unhideWhenUsed/>
    <w:rsid w:val="002C256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3"/>
    <w:uiPriority w:val="99"/>
    <w:semiHidden/>
    <w:unhideWhenUsed/>
    <w:rsid w:val="002C256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b">
    <w:name w:val="Table Contemporary"/>
    <w:basedOn w:val="a3"/>
    <w:uiPriority w:val="99"/>
    <w:semiHidden/>
    <w:unhideWhenUsed/>
    <w:rsid w:val="002C256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c">
    <w:name w:val="Table Elegant"/>
    <w:basedOn w:val="a3"/>
    <w:uiPriority w:val="99"/>
    <w:semiHidden/>
    <w:unhideWhenUsed/>
    <w:rsid w:val="002C256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d">
    <w:name w:val="Table Grid"/>
    <w:basedOn w:val="a3"/>
    <w:uiPriority w:val="59"/>
    <w:rsid w:val="002C2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8">
    <w:name w:val="Table Grid 1"/>
    <w:basedOn w:val="a3"/>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e">
    <w:name w:val="Table Grid 2"/>
    <w:basedOn w:val="a3"/>
    <w:uiPriority w:val="99"/>
    <w:semiHidden/>
    <w:unhideWhenUsed/>
    <w:rsid w:val="002C256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3"/>
    <w:uiPriority w:val="99"/>
    <w:semiHidden/>
    <w:unhideWhenUsed/>
    <w:rsid w:val="002C256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3"/>
    <w:uiPriority w:val="99"/>
    <w:semiHidden/>
    <w:unhideWhenUsed/>
    <w:rsid w:val="002C256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3"/>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3"/>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uiPriority w:val="99"/>
    <w:semiHidden/>
    <w:unhideWhenUsed/>
    <w:rsid w:val="002C256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3"/>
    <w:uiPriority w:val="99"/>
    <w:semiHidden/>
    <w:unhideWhenUsed/>
    <w:rsid w:val="002C256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
    <w:name w:val="Ανοιχτόχρωμο πλέγμα πίνακα1"/>
    <w:basedOn w:val="a3"/>
    <w:uiPriority w:val="45"/>
    <w:rsid w:val="002C25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a">
    <w:name w:val="Table List 1"/>
    <w:basedOn w:val="a3"/>
    <w:uiPriority w:val="99"/>
    <w:semiHidden/>
    <w:unhideWhenUsed/>
    <w:rsid w:val="002C256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List 2"/>
    <w:basedOn w:val="a3"/>
    <w:uiPriority w:val="99"/>
    <w:semiHidden/>
    <w:unhideWhenUsed/>
    <w:rsid w:val="002C256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List 3"/>
    <w:basedOn w:val="a3"/>
    <w:uiPriority w:val="99"/>
    <w:semiHidden/>
    <w:unhideWhenUsed/>
    <w:rsid w:val="002C256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3"/>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3"/>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3"/>
    <w:uiPriority w:val="99"/>
    <w:semiHidden/>
    <w:unhideWhenUsed/>
    <w:rsid w:val="002C256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3"/>
    <w:uiPriority w:val="99"/>
    <w:semiHidden/>
    <w:unhideWhenUsed/>
    <w:rsid w:val="002C256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3"/>
    <w:uiPriority w:val="99"/>
    <w:semiHidden/>
    <w:unhideWhenUsed/>
    <w:rsid w:val="002C256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e">
    <w:name w:val="table of authorities"/>
    <w:basedOn w:val="a1"/>
    <w:next w:val="a1"/>
    <w:uiPriority w:val="99"/>
    <w:semiHidden/>
    <w:unhideWhenUsed/>
    <w:rsid w:val="002C2563"/>
    <w:pPr>
      <w:spacing w:after="0"/>
      <w:ind w:left="220" w:hanging="220"/>
    </w:pPr>
  </w:style>
  <w:style w:type="paragraph" w:styleId="affff">
    <w:name w:val="table of figures"/>
    <w:basedOn w:val="a1"/>
    <w:next w:val="a1"/>
    <w:uiPriority w:val="99"/>
    <w:semiHidden/>
    <w:unhideWhenUsed/>
    <w:rsid w:val="002C2563"/>
    <w:pPr>
      <w:spacing w:after="0"/>
    </w:pPr>
  </w:style>
  <w:style w:type="table" w:styleId="affff0">
    <w:name w:val="Table Professional"/>
    <w:basedOn w:val="a3"/>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3"/>
    <w:uiPriority w:val="99"/>
    <w:semiHidden/>
    <w:unhideWhenUsed/>
    <w:rsid w:val="002C256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3"/>
    <w:uiPriority w:val="99"/>
    <w:semiHidden/>
    <w:unhideWhenUsed/>
    <w:rsid w:val="002C256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3"/>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3"/>
    <w:uiPriority w:val="99"/>
    <w:semiHidden/>
    <w:unhideWhenUsed/>
    <w:rsid w:val="002C256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3"/>
    <w:uiPriority w:val="99"/>
    <w:semiHidden/>
    <w:unhideWhenUsed/>
    <w:rsid w:val="002C256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1">
    <w:name w:val="Table Theme"/>
    <w:basedOn w:val="a3"/>
    <w:uiPriority w:val="99"/>
    <w:semiHidden/>
    <w:unhideWhenUsed/>
    <w:rsid w:val="002C2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3"/>
    <w:uiPriority w:val="99"/>
    <w:semiHidden/>
    <w:unhideWhenUsed/>
    <w:rsid w:val="002C256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uiPriority w:val="99"/>
    <w:semiHidden/>
    <w:unhideWhenUsed/>
    <w:rsid w:val="002C256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uiPriority w:val="99"/>
    <w:semiHidden/>
    <w:unhideWhenUsed/>
    <w:rsid w:val="002C256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2">
    <w:name w:val="Title"/>
    <w:basedOn w:val="a1"/>
    <w:next w:val="a1"/>
    <w:link w:val="Charf5"/>
    <w:unhideWhenUsed/>
    <w:qFormat/>
    <w:rsid w:val="00A905CA"/>
    <w:pPr>
      <w:spacing w:after="0" w:line="216" w:lineRule="auto"/>
    </w:pPr>
    <w:rPr>
      <w:rFonts w:eastAsiaTheme="majorEastAsia" w:cstheme="majorBidi"/>
      <w:color w:val="0B5748" w:themeColor="accent1" w:themeShade="80"/>
      <w:sz w:val="28"/>
      <w:szCs w:val="56"/>
    </w:rPr>
  </w:style>
  <w:style w:type="character" w:customStyle="1" w:styleId="Charf5">
    <w:name w:val="Τίτλος Char"/>
    <w:basedOn w:val="a2"/>
    <w:link w:val="affff2"/>
    <w:rsid w:val="00A905CA"/>
    <w:rPr>
      <w:rFonts w:ascii="Times New Roman" w:eastAsiaTheme="majorEastAsia" w:hAnsi="Times New Roman" w:cstheme="majorBidi"/>
      <w:color w:val="0B5748" w:themeColor="accent1" w:themeShade="80"/>
      <w:sz w:val="28"/>
      <w:szCs w:val="56"/>
    </w:rPr>
  </w:style>
  <w:style w:type="paragraph" w:styleId="affff3">
    <w:name w:val="toa heading"/>
    <w:basedOn w:val="a1"/>
    <w:next w:val="a1"/>
    <w:uiPriority w:val="99"/>
    <w:semiHidden/>
    <w:unhideWhenUsed/>
    <w:rsid w:val="002C2563"/>
    <w:pPr>
      <w:spacing w:before="120"/>
    </w:pPr>
    <w:rPr>
      <w:rFonts w:asciiTheme="majorHAnsi" w:eastAsiaTheme="majorEastAsia" w:hAnsiTheme="majorHAnsi" w:cstheme="majorBidi"/>
      <w:b/>
      <w:bCs/>
      <w:sz w:val="24"/>
      <w:szCs w:val="24"/>
    </w:rPr>
  </w:style>
  <w:style w:type="paragraph" w:styleId="1d">
    <w:name w:val="toc 1"/>
    <w:basedOn w:val="a1"/>
    <w:next w:val="a1"/>
    <w:autoRedefine/>
    <w:uiPriority w:val="39"/>
    <w:semiHidden/>
    <w:unhideWhenUsed/>
    <w:rsid w:val="002C2563"/>
    <w:pPr>
      <w:spacing w:after="100"/>
    </w:pPr>
  </w:style>
  <w:style w:type="paragraph" w:styleId="2f2">
    <w:name w:val="toc 2"/>
    <w:basedOn w:val="a1"/>
    <w:next w:val="a1"/>
    <w:autoRedefine/>
    <w:uiPriority w:val="39"/>
    <w:semiHidden/>
    <w:unhideWhenUsed/>
    <w:rsid w:val="002C2563"/>
    <w:pPr>
      <w:spacing w:after="100"/>
      <w:ind w:left="220"/>
    </w:pPr>
  </w:style>
  <w:style w:type="paragraph" w:styleId="3e">
    <w:name w:val="toc 3"/>
    <w:basedOn w:val="a1"/>
    <w:next w:val="a1"/>
    <w:autoRedefine/>
    <w:uiPriority w:val="39"/>
    <w:semiHidden/>
    <w:unhideWhenUsed/>
    <w:rsid w:val="002C2563"/>
    <w:pPr>
      <w:spacing w:after="100"/>
      <w:ind w:left="440"/>
    </w:pPr>
  </w:style>
  <w:style w:type="paragraph" w:styleId="49">
    <w:name w:val="toc 4"/>
    <w:basedOn w:val="a1"/>
    <w:next w:val="a1"/>
    <w:autoRedefine/>
    <w:uiPriority w:val="39"/>
    <w:semiHidden/>
    <w:unhideWhenUsed/>
    <w:rsid w:val="002C2563"/>
    <w:pPr>
      <w:spacing w:after="100"/>
      <w:ind w:left="660"/>
    </w:pPr>
  </w:style>
  <w:style w:type="paragraph" w:styleId="58">
    <w:name w:val="toc 5"/>
    <w:basedOn w:val="a1"/>
    <w:next w:val="a1"/>
    <w:autoRedefine/>
    <w:uiPriority w:val="39"/>
    <w:semiHidden/>
    <w:unhideWhenUsed/>
    <w:rsid w:val="002C2563"/>
    <w:pPr>
      <w:spacing w:after="100"/>
      <w:ind w:left="880"/>
    </w:pPr>
  </w:style>
  <w:style w:type="paragraph" w:styleId="64">
    <w:name w:val="toc 6"/>
    <w:basedOn w:val="a1"/>
    <w:next w:val="a1"/>
    <w:autoRedefine/>
    <w:uiPriority w:val="39"/>
    <w:semiHidden/>
    <w:unhideWhenUsed/>
    <w:rsid w:val="002C2563"/>
    <w:pPr>
      <w:spacing w:after="100"/>
      <w:ind w:left="1100"/>
    </w:pPr>
  </w:style>
  <w:style w:type="paragraph" w:styleId="74">
    <w:name w:val="toc 7"/>
    <w:basedOn w:val="a1"/>
    <w:next w:val="a1"/>
    <w:autoRedefine/>
    <w:uiPriority w:val="39"/>
    <w:semiHidden/>
    <w:unhideWhenUsed/>
    <w:rsid w:val="002C2563"/>
    <w:pPr>
      <w:spacing w:after="100"/>
      <w:ind w:left="1320"/>
    </w:pPr>
  </w:style>
  <w:style w:type="paragraph" w:styleId="83">
    <w:name w:val="toc 8"/>
    <w:basedOn w:val="a1"/>
    <w:next w:val="a1"/>
    <w:autoRedefine/>
    <w:uiPriority w:val="39"/>
    <w:semiHidden/>
    <w:unhideWhenUsed/>
    <w:rsid w:val="002C2563"/>
    <w:pPr>
      <w:spacing w:after="100"/>
      <w:ind w:left="1540"/>
    </w:pPr>
  </w:style>
  <w:style w:type="paragraph" w:styleId="91">
    <w:name w:val="toc 9"/>
    <w:basedOn w:val="a1"/>
    <w:next w:val="a1"/>
    <w:autoRedefine/>
    <w:uiPriority w:val="39"/>
    <w:semiHidden/>
    <w:unhideWhenUsed/>
    <w:rsid w:val="002C2563"/>
    <w:pPr>
      <w:spacing w:after="100"/>
      <w:ind w:left="1760"/>
    </w:pPr>
  </w:style>
  <w:style w:type="paragraph" w:styleId="affff4">
    <w:name w:val="TOC Heading"/>
    <w:basedOn w:val="1"/>
    <w:next w:val="a1"/>
    <w:uiPriority w:val="39"/>
    <w:semiHidden/>
    <w:unhideWhenUsed/>
    <w:qFormat/>
    <w:rsid w:val="002C2563"/>
    <w:pPr>
      <w:outlineLvl w:val="9"/>
    </w:pPr>
  </w:style>
  <w:style w:type="paragraph" w:styleId="affff5">
    <w:name w:val="Salutation"/>
    <w:basedOn w:val="a1"/>
    <w:next w:val="a1"/>
    <w:link w:val="Charf6"/>
    <w:uiPriority w:val="4"/>
    <w:qFormat/>
    <w:rsid w:val="00156EF1"/>
  </w:style>
  <w:style w:type="character" w:customStyle="1" w:styleId="Charf6">
    <w:name w:val="Χαιρετισμός Char"/>
    <w:basedOn w:val="a2"/>
    <w:link w:val="affff5"/>
    <w:uiPriority w:val="4"/>
    <w:rsid w:val="00156EF1"/>
  </w:style>
  <w:style w:type="character" w:styleId="affff6">
    <w:name w:val="Unresolved Mention"/>
    <w:basedOn w:val="a2"/>
    <w:uiPriority w:val="99"/>
    <w:semiHidden/>
    <w:unhideWhenUsed/>
    <w:rsid w:val="0043003E"/>
    <w:rPr>
      <w:color w:val="808080"/>
      <w:shd w:val="clear" w:color="auto" w:fill="E6E6E6"/>
    </w:rPr>
  </w:style>
  <w:style w:type="character" w:customStyle="1" w:styleId="Heading2">
    <w:name w:val="Heading #2_"/>
    <w:basedOn w:val="a2"/>
    <w:link w:val="Heading20"/>
    <w:rsid w:val="00186EA2"/>
    <w:rPr>
      <w:rFonts w:ascii="Times New Roman" w:eastAsia="Times New Roman" w:hAnsi="Times New Roman" w:cs="Times New Roman"/>
      <w:b/>
      <w:bCs/>
      <w:shd w:val="clear" w:color="auto" w:fill="FFFFFF"/>
    </w:rPr>
  </w:style>
  <w:style w:type="character" w:customStyle="1" w:styleId="Bodytext2">
    <w:name w:val="Body text (2)_"/>
    <w:basedOn w:val="a2"/>
    <w:link w:val="Bodytext20"/>
    <w:rsid w:val="00186EA2"/>
    <w:rPr>
      <w:rFonts w:ascii="Times New Roman" w:eastAsia="Times New Roman" w:hAnsi="Times New Roman" w:cs="Times New Roman"/>
      <w:shd w:val="clear" w:color="auto" w:fill="FFFFFF"/>
    </w:rPr>
  </w:style>
  <w:style w:type="character" w:customStyle="1" w:styleId="Bodytext2Italic">
    <w:name w:val="Body text (2) + Italic"/>
    <w:basedOn w:val="Bodytext2"/>
    <w:rsid w:val="00186EA2"/>
    <w:rPr>
      <w:rFonts w:ascii="Times New Roman" w:eastAsia="Times New Roman" w:hAnsi="Times New Roman" w:cs="Times New Roman"/>
      <w:i/>
      <w:iCs/>
      <w:color w:val="000000"/>
      <w:spacing w:val="0"/>
      <w:w w:val="100"/>
      <w:position w:val="0"/>
      <w:sz w:val="24"/>
      <w:szCs w:val="24"/>
      <w:shd w:val="clear" w:color="auto" w:fill="FFFFFF"/>
      <w:lang w:val="el-GR" w:eastAsia="el-GR" w:bidi="el-GR"/>
    </w:rPr>
  </w:style>
  <w:style w:type="character" w:customStyle="1" w:styleId="Bodytext4">
    <w:name w:val="Body text (4)_"/>
    <w:basedOn w:val="a2"/>
    <w:link w:val="Bodytext40"/>
    <w:rsid w:val="00186EA2"/>
    <w:rPr>
      <w:rFonts w:ascii="Times New Roman" w:eastAsia="Times New Roman" w:hAnsi="Times New Roman" w:cs="Times New Roman"/>
      <w:b/>
      <w:bCs/>
      <w:shd w:val="clear" w:color="auto" w:fill="FFFFFF"/>
    </w:rPr>
  </w:style>
  <w:style w:type="paragraph" w:customStyle="1" w:styleId="Heading20">
    <w:name w:val="Heading #2"/>
    <w:basedOn w:val="a1"/>
    <w:link w:val="Heading2"/>
    <w:rsid w:val="00186EA2"/>
    <w:pPr>
      <w:widowControl w:val="0"/>
      <w:shd w:val="clear" w:color="auto" w:fill="FFFFFF"/>
      <w:spacing w:before="600" w:after="60" w:line="0" w:lineRule="atLeast"/>
      <w:ind w:hanging="160"/>
      <w:jc w:val="both"/>
      <w:outlineLvl w:val="1"/>
    </w:pPr>
    <w:rPr>
      <w:rFonts w:eastAsia="Times New Roman" w:cs="Times New Roman"/>
      <w:b/>
      <w:bCs/>
    </w:rPr>
  </w:style>
  <w:style w:type="paragraph" w:customStyle="1" w:styleId="Bodytext20">
    <w:name w:val="Body text (2)"/>
    <w:basedOn w:val="a1"/>
    <w:link w:val="Bodytext2"/>
    <w:rsid w:val="00186EA2"/>
    <w:pPr>
      <w:widowControl w:val="0"/>
      <w:shd w:val="clear" w:color="auto" w:fill="FFFFFF"/>
      <w:spacing w:before="60" w:after="600" w:line="0" w:lineRule="atLeast"/>
      <w:ind w:hanging="340"/>
    </w:pPr>
    <w:rPr>
      <w:rFonts w:eastAsia="Times New Roman" w:cs="Times New Roman"/>
    </w:rPr>
  </w:style>
  <w:style w:type="paragraph" w:customStyle="1" w:styleId="Bodytext40">
    <w:name w:val="Body text (4)"/>
    <w:basedOn w:val="a1"/>
    <w:link w:val="Bodytext4"/>
    <w:rsid w:val="00186EA2"/>
    <w:pPr>
      <w:widowControl w:val="0"/>
      <w:shd w:val="clear" w:color="auto" w:fill="FFFFFF"/>
      <w:spacing w:after="0" w:line="274" w:lineRule="exact"/>
      <w:ind w:firstLine="760"/>
      <w:jc w:val="both"/>
    </w:pPr>
    <w:rPr>
      <w:rFonts w:eastAsia="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949;&#960;&#945;&#947;&#947;&#949;&#955;&#956;&#945;&#964;&#953;&#954;&#972;%20&#949;&#960;&#953;&#963;&#964;&#959;&#955;&#972;&#967;&#945;&#961;&#964;&#959;%20&#964;&#963;&#943;&#961;&#959;&#96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C53598C88748B389B3F9C5097C8CBE"/>
        <w:category>
          <w:name w:val="Γενικά"/>
          <w:gallery w:val="placeholder"/>
        </w:category>
        <w:types>
          <w:type w:val="bbPlcHdr"/>
        </w:types>
        <w:behaviors>
          <w:behavior w:val="content"/>
        </w:behaviors>
        <w:guid w:val="{52954D03-A20F-4EFE-BB45-A6921AD39E8F}"/>
      </w:docPartPr>
      <w:docPartBody>
        <w:p w:rsidR="00831839" w:rsidRDefault="00081547">
          <w:pPr>
            <w:pStyle w:val="1CC53598C88748B389B3F9C5097C8CBE"/>
          </w:pPr>
          <w:r w:rsidRPr="00A905CA">
            <w:rPr>
              <w:rFonts w:cs="Times New Roman"/>
              <w:lang w:bidi="el-GR"/>
            </w:rPr>
            <w:t>Όνομα παραλήπτη</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81547"/>
    <w:rsid w:val="00081547"/>
    <w:rsid w:val="00155AA3"/>
    <w:rsid w:val="001660F9"/>
    <w:rsid w:val="001D2FEB"/>
    <w:rsid w:val="003C6654"/>
    <w:rsid w:val="004C0C68"/>
    <w:rsid w:val="0057729F"/>
    <w:rsid w:val="00627B3E"/>
    <w:rsid w:val="006D36DC"/>
    <w:rsid w:val="006F1B23"/>
    <w:rsid w:val="00831839"/>
    <w:rsid w:val="00842803"/>
    <w:rsid w:val="00A56DDD"/>
    <w:rsid w:val="00A949D4"/>
    <w:rsid w:val="00D40DCB"/>
    <w:rsid w:val="00E75219"/>
    <w:rsid w:val="00EB3B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BA2DE52C2FD406BAB83E6CC3645968B">
    <w:name w:val="0BA2DE52C2FD406BAB83E6CC3645968B"/>
  </w:style>
  <w:style w:type="paragraph" w:customStyle="1" w:styleId="B11C2E4143A14E7EA6B2FF0378CD43CD">
    <w:name w:val="B11C2E4143A14E7EA6B2FF0378CD43CD"/>
  </w:style>
  <w:style w:type="paragraph" w:customStyle="1" w:styleId="DE20BA9C94BA4A60B42CE34E09892DD2">
    <w:name w:val="DE20BA9C94BA4A60B42CE34E09892DD2"/>
  </w:style>
  <w:style w:type="paragraph" w:customStyle="1" w:styleId="A7C4775890804E73AEE0B89378F1A605">
    <w:name w:val="A7C4775890804E73AEE0B89378F1A605"/>
  </w:style>
  <w:style w:type="paragraph" w:customStyle="1" w:styleId="4090909F24A04A03ACD8B3785E74512F">
    <w:name w:val="4090909F24A04A03ACD8B3785E74512F"/>
  </w:style>
  <w:style w:type="paragraph" w:customStyle="1" w:styleId="1CC53598C88748B389B3F9C5097C8CBE">
    <w:name w:val="1CC53598C88748B389B3F9C5097C8CBE"/>
  </w:style>
  <w:style w:type="paragraph" w:customStyle="1" w:styleId="3EC94CA5F93347718AE74A591AE3B98C">
    <w:name w:val="3EC94CA5F93347718AE74A591AE3B98C"/>
  </w:style>
  <w:style w:type="paragraph" w:customStyle="1" w:styleId="AC25C9C3DFFF4E709AB6B94D1A07BFA1">
    <w:name w:val="AC25C9C3DFFF4E709AB6B94D1A07BFA1"/>
  </w:style>
  <w:style w:type="paragraph" w:customStyle="1" w:styleId="66CC745F071D49BA95C0AF266FE694C3">
    <w:name w:val="66CC745F071D49BA95C0AF266FE694C3"/>
  </w:style>
  <w:style w:type="paragraph" w:customStyle="1" w:styleId="2A178A420A7C48C29322DE264F884AE8">
    <w:name w:val="2A178A420A7C48C29322DE264F884AE8"/>
  </w:style>
  <w:style w:type="paragraph" w:customStyle="1" w:styleId="6EE9061768BA4CDE99184BB8FCB12875">
    <w:name w:val="6EE9061768BA4CDE99184BB8FCB12875"/>
  </w:style>
  <w:style w:type="paragraph" w:customStyle="1" w:styleId="19B01C7853B7478681E54739DB0173D8">
    <w:name w:val="19B01C7853B7478681E54739DB0173D8"/>
  </w:style>
  <w:style w:type="paragraph" w:customStyle="1" w:styleId="F30327749F5745FB8DA4250A96A5AA73">
    <w:name w:val="F30327749F5745FB8DA4250A96A5AA73"/>
    <w:rsid w:val="006D36DC"/>
    <w:pPr>
      <w:spacing w:after="160" w:line="259" w:lineRule="auto"/>
    </w:pPr>
  </w:style>
  <w:style w:type="paragraph" w:customStyle="1" w:styleId="F98FEBE501914EE08DE0BB3245002C39">
    <w:name w:val="F98FEBE501914EE08DE0BB3245002C39"/>
    <w:rsid w:val="006D36D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Sales">
      <a:dk1>
        <a:sysClr val="windowText" lastClr="000000"/>
      </a:dk1>
      <a:lt1>
        <a:sysClr val="window" lastClr="FFFFFF"/>
      </a:lt1>
      <a:dk2>
        <a:srgbClr val="1F2123"/>
      </a:dk2>
      <a:lt2>
        <a:srgbClr val="EBEBEB"/>
      </a:lt2>
      <a:accent1>
        <a:srgbClr val="17AE92"/>
      </a:accent1>
      <a:accent2>
        <a:srgbClr val="F7A23F"/>
      </a:accent2>
      <a:accent3>
        <a:srgbClr val="6F7E84"/>
      </a:accent3>
      <a:accent4>
        <a:srgbClr val="178DBB"/>
      </a:accent4>
      <a:accent5>
        <a:srgbClr val="E3584E"/>
      </a:accent5>
      <a:accent6>
        <a:srgbClr val="6FB344"/>
      </a:accent6>
      <a:hlink>
        <a:srgbClr val="178DBB"/>
      </a:hlink>
      <a:folHlink>
        <a:srgbClr val="885BA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129594C3-2117-4A2C-8C99-B55F5FA1B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D4AA10-B996-4440-A590-FA694B5991D1}">
  <ds:schemaRefs>
    <ds:schemaRef ds:uri="http://schemas.microsoft.com/sharepoint/v3/contenttype/forms"/>
  </ds:schemaRefs>
</ds:datastoreItem>
</file>

<file path=customXml/itemProps3.xml><?xml version="1.0" encoding="utf-8"?>
<ds:datastoreItem xmlns:ds="http://schemas.openxmlformats.org/officeDocument/2006/customXml" ds:itemID="{E43AD987-CCAD-4DA2-9B51-BFF19EE1B31E}">
  <ds:schemaRefs>
    <ds:schemaRef ds:uri="http://schemas.microsoft.com/office/2006/metadata/properties"/>
    <ds:schemaRef ds:uri="http://schemas.microsoft.com/office/infopath/2007/PartnerControls"/>
    <ds:schemaRef ds:uri="40262f94-9f35-4ac3-9a90-690165a166b7"/>
  </ds:schemaRefs>
</ds:datastoreItem>
</file>

<file path=docProps/app.xml><?xml version="1.0" encoding="utf-8"?>
<Properties xmlns="http://schemas.openxmlformats.org/officeDocument/2006/extended-properties" xmlns:vt="http://schemas.openxmlformats.org/officeDocument/2006/docPropsVTypes">
  <Template>επαγγελματικό επιστολόχαρτο τσίρος</Template>
  <TotalTime>321</TotalTime>
  <Pages>2</Pages>
  <Words>1029</Words>
  <Characters>5557</Characters>
  <Application>Microsoft Office Word</Application>
  <DocSecurity>0</DocSecurity>
  <Lines>46</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ΠΡΟΣ τους κ.κ. φοιτητές και φοιτήτριες</cp:keywords>
  <cp:lastModifiedBy>PC</cp:lastModifiedBy>
  <cp:revision>26</cp:revision>
  <cp:lastPrinted>2020-12-22T14:41:00Z</cp:lastPrinted>
  <dcterms:created xsi:type="dcterms:W3CDTF">2020-12-22T12:35:00Z</dcterms:created>
  <dcterms:modified xsi:type="dcterms:W3CDTF">2021-02-14T10:49:00Z</dcterms:modified>
  <cp:contentStatus>αράλαμπος</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