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9F08" w14:textId="77777777" w:rsidR="00B3712D" w:rsidRDefault="00B3712D">
      <w:pPr>
        <w:pStyle w:val="affff7"/>
        <w:spacing w:before="1540" w:after="240"/>
        <w:jc w:val="center"/>
        <w:rPr>
          <w:color w:val="17AE92" w:themeColor="accent1"/>
        </w:rPr>
      </w:pPr>
      <w:r w:rsidRPr="00A138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D8785" wp14:editId="5A04CEA9">
                <wp:simplePos x="0" y="0"/>
                <wp:positionH relativeFrom="column">
                  <wp:posOffset>2571750</wp:posOffset>
                </wp:positionH>
                <wp:positionV relativeFrom="paragraph">
                  <wp:posOffset>285750</wp:posOffset>
                </wp:positionV>
                <wp:extent cx="4248150" cy="638175"/>
                <wp:effectExtent l="0" t="0" r="0" b="0"/>
                <wp:wrapNone/>
                <wp:docPr id="2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D14D0A" w14:textId="77777777" w:rsidR="00B3712D" w:rsidRPr="00A1384C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Τμήμα Επιστημών της Εκπαίδευσης και Κοινωνικής Εργασίας</w:t>
                            </w:r>
                          </w:p>
                          <w:p w14:paraId="708551B8" w14:textId="77777777" w:rsidR="00B3712D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ά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θ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5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«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Κ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ν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ω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5"/>
                                <w:kern w:val="24"/>
                              </w:rPr>
                              <w:t>ν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5"/>
                                <w:kern w:val="24"/>
                              </w:rPr>
                              <w:t>λ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γ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ί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10"/>
                                <w:kern w:val="24"/>
                              </w:rPr>
                              <w:t xml:space="preserve">α 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6"/>
                                <w:kern w:val="24"/>
                              </w:rPr>
                              <w:t>τ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4"/>
                                <w:kern w:val="24"/>
                              </w:rPr>
                              <w:t xml:space="preserve">ς 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6"/>
                                <w:kern w:val="24"/>
                              </w:rPr>
                              <w:t>Α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π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ό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κ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λ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σ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ς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7"/>
                                <w:kern w:val="24"/>
                              </w:rPr>
                              <w:t>,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7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0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1</w:t>
                            </w:r>
                          </w:p>
                          <w:p w14:paraId="459CFEEC" w14:textId="77777777" w:rsidR="00B3712D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</w:pPr>
                            <w:r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 xml:space="preserve">Διδάσκων : Δρ. </w:t>
                            </w:r>
                            <w:r w:rsidRPr="00B3712D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Τσίρος Χαράλαμπος</w:t>
                            </w:r>
                          </w:p>
                          <w:p w14:paraId="32EC7FF9" w14:textId="77777777" w:rsidR="00B3712D" w:rsidRPr="00A1384C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D8785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202.5pt;margin-top:22.5pt;width:334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" filled="f" stroked="f">
                <v:textbox inset="0,0,0,0">
                  <w:txbxContent>
                    <w:p w14:paraId="58D14D0A" w14:textId="77777777" w:rsidR="00B3712D" w:rsidRPr="00A1384C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Τμήμα Επιστημών της Εκπαίδευσης και Κοινωνικής Εργασίας</w:t>
                      </w:r>
                    </w:p>
                    <w:p w14:paraId="708551B8" w14:textId="77777777" w:rsidR="00B3712D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ά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θ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-5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«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Κ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B3712D">
                        <w:rPr>
                          <w:rFonts w:eastAsia="+mn-ea"/>
                          <w:color w:val="336666"/>
                          <w:kern w:val="24"/>
                        </w:rPr>
                        <w:t>ν</w:t>
                      </w:r>
                      <w:r w:rsidRPr="00B3712D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ω</w:t>
                      </w:r>
                      <w:r w:rsidRPr="00B3712D">
                        <w:rPr>
                          <w:rFonts w:eastAsia="+mn-ea"/>
                          <w:color w:val="336666"/>
                          <w:spacing w:val="-5"/>
                          <w:kern w:val="24"/>
                        </w:rPr>
                        <w:t>ν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B3712D">
                        <w:rPr>
                          <w:rFonts w:eastAsia="+mn-ea"/>
                          <w:color w:val="336666"/>
                          <w:spacing w:val="5"/>
                          <w:kern w:val="24"/>
                        </w:rPr>
                        <w:t>λ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B3712D">
                        <w:rPr>
                          <w:rFonts w:eastAsia="+mn-ea"/>
                          <w:color w:val="336666"/>
                          <w:kern w:val="24"/>
                        </w:rPr>
                        <w:t>γ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ί</w:t>
                      </w:r>
                      <w:r w:rsidRPr="00B3712D">
                        <w:rPr>
                          <w:rFonts w:eastAsia="+mn-ea"/>
                          <w:color w:val="336666"/>
                          <w:spacing w:val="-10"/>
                          <w:kern w:val="24"/>
                        </w:rPr>
                        <w:t xml:space="preserve">α </w:t>
                      </w:r>
                      <w:r w:rsidRPr="00B3712D">
                        <w:rPr>
                          <w:rFonts w:eastAsia="+mn-ea"/>
                          <w:color w:val="336666"/>
                          <w:spacing w:val="6"/>
                          <w:kern w:val="24"/>
                        </w:rPr>
                        <w:t>τ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B3712D">
                        <w:rPr>
                          <w:rFonts w:eastAsia="+mn-ea"/>
                          <w:color w:val="336666"/>
                          <w:spacing w:val="-4"/>
                          <w:kern w:val="24"/>
                        </w:rPr>
                        <w:t xml:space="preserve">ς </w:t>
                      </w:r>
                      <w:r w:rsidRPr="00B3712D">
                        <w:rPr>
                          <w:rFonts w:eastAsia="+mn-ea"/>
                          <w:color w:val="336666"/>
                          <w:spacing w:val="6"/>
                          <w:kern w:val="24"/>
                        </w:rPr>
                        <w:t>Α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π</w:t>
                      </w:r>
                      <w:r w:rsidRPr="00B3712D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ό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κ</w:t>
                      </w:r>
                      <w:r w:rsidRPr="00B3712D">
                        <w:rPr>
                          <w:rFonts w:eastAsia="+mn-ea"/>
                          <w:color w:val="336666"/>
                          <w:kern w:val="24"/>
                        </w:rPr>
                        <w:t>λ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B3712D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σ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B3712D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ς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7"/>
                          <w:kern w:val="24"/>
                        </w:rPr>
                        <w:t>,</w:t>
                      </w:r>
                      <w:r w:rsidRPr="00A1384C">
                        <w:rPr>
                          <w:rFonts w:eastAsia="+mn-ea"/>
                          <w:color w:val="336666"/>
                          <w:spacing w:val="-7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0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kern w:val="24"/>
                        </w:rPr>
                        <w:t>1</w:t>
                      </w:r>
                    </w:p>
                    <w:p w14:paraId="459CFEEC" w14:textId="77777777" w:rsidR="00B3712D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kern w:val="24"/>
                        </w:rPr>
                      </w:pPr>
                      <w:r>
                        <w:rPr>
                          <w:rFonts w:eastAsia="+mn-ea"/>
                          <w:color w:val="336666"/>
                          <w:kern w:val="24"/>
                        </w:rPr>
                        <w:t xml:space="preserve">Διδάσκων : Δρ. </w:t>
                      </w:r>
                      <w:r w:rsidRPr="00B3712D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Τσίρος Χαράλαμπος</w:t>
                      </w:r>
                    </w:p>
                    <w:p w14:paraId="32EC7FF9" w14:textId="77777777" w:rsidR="00B3712D" w:rsidRPr="00A1384C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8FEF7" wp14:editId="0DDA0DD8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390775" cy="1219200"/>
                <wp:effectExtent l="0" t="0" r="9525" b="0"/>
                <wp:wrapSquare wrapText="bothSides"/>
                <wp:docPr id="1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85DB85B" id="object 8" o:spid="_x0000_s1026" style="position:absolute;margin-left:-12.75pt;margin-top:0;width:188.25pt;height:9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" stroked="f">
                <v:fill r:id="rId12" o:title="" recolor="t" rotate="t" type="frame"/>
                <v:textbox inset="0,0,0,0"/>
                <w10:wrap type="square"/>
              </v:rect>
            </w:pict>
          </mc:Fallback>
        </mc:AlternateContent>
      </w:r>
    </w:p>
    <w:sdt>
      <w:sdtPr>
        <w:rPr>
          <w:rFonts w:ascii="Times New Roman" w:eastAsiaTheme="minorHAnsi" w:hAnsi="Times New Roman"/>
          <w:color w:val="17AE92" w:themeColor="accent1"/>
          <w:lang w:eastAsia="en-US"/>
        </w:rPr>
        <w:id w:val="490687601"/>
        <w:docPartObj>
          <w:docPartGallery w:val="Cover Pages"/>
          <w:docPartUnique/>
        </w:docPartObj>
      </w:sdtPr>
      <w:sdtEndPr>
        <w:rPr>
          <w:color w:val="595959" w:themeColor="text1" w:themeTint="A6"/>
        </w:rPr>
      </w:sdtEndPr>
      <w:sdtContent>
        <w:p w14:paraId="1794DEF5" w14:textId="77777777" w:rsidR="00B3712D" w:rsidRDefault="00B3712D">
          <w:pPr>
            <w:pStyle w:val="affff7"/>
            <w:spacing w:before="1540" w:after="240"/>
            <w:jc w:val="center"/>
            <w:rPr>
              <w:color w:val="17AE92" w:themeColor="accent1"/>
            </w:rPr>
          </w:pPr>
        </w:p>
        <w:p w14:paraId="453A29CE" w14:textId="77777777" w:rsidR="00B3712D" w:rsidRDefault="00B3712D">
          <w:pPr>
            <w:pStyle w:val="affff7"/>
            <w:spacing w:before="1540" w:after="240"/>
            <w:jc w:val="center"/>
            <w:rPr>
              <w:color w:val="17AE92" w:themeColor="accent1"/>
            </w:rPr>
          </w:pPr>
          <w:r>
            <w:rPr>
              <w:noProof/>
              <w:color w:val="17AE92" w:themeColor="accent1"/>
            </w:rPr>
            <w:drawing>
              <wp:inline distT="0" distB="0" distL="0" distR="0" wp14:anchorId="0151CF38" wp14:editId="3A875037">
                <wp:extent cx="1417320" cy="750898"/>
                <wp:effectExtent l="0" t="0" r="0" b="0"/>
                <wp:docPr id="143" name="Εικόνα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17AE92" w:themeColor="accent1"/>
              <w:sz w:val="72"/>
              <w:szCs w:val="72"/>
            </w:rPr>
            <w:alias w:val="Τίτλος"/>
            <w:tag w:val=""/>
            <w:id w:val="1735040861"/>
            <w:placeholder>
              <w:docPart w:val="9E7A8E11279F4AEAB883E47E994E515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362A4A4" w14:textId="77777777" w:rsidR="00B3712D" w:rsidRDefault="00B3712D">
              <w:pPr>
                <w:pStyle w:val="affff7"/>
                <w:pBdr>
                  <w:top w:val="single" w:sz="6" w:space="6" w:color="17AE92" w:themeColor="accent1"/>
                  <w:bottom w:val="single" w:sz="6" w:space="6" w:color="17AE92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17AE92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17AE92" w:themeColor="accent1"/>
                  <w:sz w:val="72"/>
                  <w:szCs w:val="72"/>
                </w:rPr>
                <w:t>ΜΕΛΕΤΗ ΠΕΡΙΠΤΩΣΗς</w:t>
              </w:r>
            </w:p>
          </w:sdtContent>
        </w:sdt>
        <w:sdt>
          <w:sdtPr>
            <w:rPr>
              <w:color w:val="17AE92" w:themeColor="accent1"/>
              <w:sz w:val="28"/>
              <w:szCs w:val="28"/>
            </w:rPr>
            <w:alias w:val="Υπότιτλος"/>
            <w:tag w:val=""/>
            <w:id w:val="328029620"/>
            <w:placeholder>
              <w:docPart w:val="69C36368DBA24DF7B2AAD0DC93D0B70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A531B7E" w14:textId="77777777" w:rsidR="00B3712D" w:rsidRDefault="00B3712D">
              <w:pPr>
                <w:pStyle w:val="affff7"/>
                <w:jc w:val="center"/>
                <w:rPr>
                  <w:color w:val="17AE92" w:themeColor="accent1"/>
                  <w:sz w:val="28"/>
                  <w:szCs w:val="28"/>
                </w:rPr>
              </w:pPr>
              <w:r>
                <w:rPr>
                  <w:color w:val="17AE92" w:themeColor="accent1"/>
                  <w:sz w:val="28"/>
                  <w:szCs w:val="28"/>
                </w:rPr>
                <w:t>Ενδιάμεση Διαμορφωτική Αξιολόγηση Μαθησιακής Πορείας Φοιτητή</w:t>
              </w:r>
            </w:p>
          </w:sdtContent>
        </w:sdt>
        <w:p w14:paraId="41528A8A" w14:textId="77777777" w:rsidR="00B3712D" w:rsidRDefault="00B3712D">
          <w:pPr>
            <w:pStyle w:val="affff7"/>
            <w:spacing w:before="480"/>
            <w:jc w:val="center"/>
            <w:rPr>
              <w:color w:val="17AE92" w:themeColor="accent1"/>
            </w:rPr>
          </w:pPr>
          <w:r>
            <w:rPr>
              <w:noProof/>
              <w:color w:val="17AE92" w:themeColor="accent1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41D22A6" wp14:editId="1CC7295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Πλαίσιο κειμένου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17AE92" w:themeColor="accent1"/>
                                    <w:sz w:val="28"/>
                                    <w:szCs w:val="28"/>
                                  </w:rPr>
                                  <w:alias w:val="Ημερομηνία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el-G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2B2E8CB" w14:textId="548682C9" w:rsidR="00B3712D" w:rsidRDefault="00B3712D" w:rsidP="00B3712D">
                                    <w:pPr>
                                      <w:pStyle w:val="affff7"/>
                                      <w:spacing w:after="40"/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  <w:t xml:space="preserve">Επώνυμο:  </w:t>
                                    </w:r>
                                    <w:r w:rsidR="00135045"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  <w:t>Παπαγιαννοπουλου</w:t>
                                    </w:r>
                                    <w:r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ΟΝΟΜΑ:      </w:t>
                                    </w:r>
                                    <w:r w:rsidR="00135045"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  <w:t>δαναη</w:t>
                                    </w:r>
                                    <w:r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  <w:t xml:space="preserve">                   </w:t>
                                    </w:r>
                                  </w:p>
                                </w:sdtContent>
                              </w:sdt>
                              <w:p w14:paraId="64998DF5" w14:textId="77777777" w:rsidR="00B3712D" w:rsidRDefault="00A4027E">
                                <w:pPr>
                                  <w:pStyle w:val="affff7"/>
                                  <w:jc w:val="center"/>
                                  <w:rPr>
                                    <w:color w:val="17AE9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7AE92" w:themeColor="accent1"/>
                                    </w:rPr>
                                    <w:alias w:val="Εταιρεία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3712D">
                                      <w:rPr>
                                        <w:caps/>
                                        <w:color w:val="17AE92" w:themeColor="accent1"/>
                                      </w:rPr>
                                      <w:t>Εξάμηνο : στ</w:t>
                                    </w:r>
                                  </w:sdtContent>
                                </w:sdt>
                              </w:p>
                              <w:p w14:paraId="71E7E484" w14:textId="77777777" w:rsidR="00B3712D" w:rsidRDefault="00A4027E">
                                <w:pPr>
                                  <w:pStyle w:val="affff7"/>
                                  <w:jc w:val="center"/>
                                  <w:rPr>
                                    <w:color w:val="17AE9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17AE92" w:themeColor="accent1"/>
                                    </w:rPr>
                                    <w:alias w:val="Διεύθυνση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3712D">
                                      <w:rPr>
                                        <w:color w:val="17AE92" w:themeColor="accent1"/>
                                      </w:rPr>
                                      <w:t>Πάτρα, Μάρτιος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1D22A6" id="Πλαίσιο κειμένου 142" o:spid="_x0000_s1027" type="#_x0000_t202" style="position:absolute;left:0;text-align:left;margin-left:0;margin-top:0;width:516pt;height:43.9pt;z-index:25166950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17AE92" w:themeColor="accent1"/>
                              <w:sz w:val="28"/>
                              <w:szCs w:val="28"/>
                            </w:rPr>
                            <w:alias w:val="Ημερομηνία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2B2E8CB" w14:textId="548682C9" w:rsidR="00B3712D" w:rsidRDefault="00B3712D" w:rsidP="00B3712D">
                              <w:pPr>
                                <w:pStyle w:val="affff7"/>
                                <w:spacing w:after="40"/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  <w:t xml:space="preserve">Επώνυμο:  </w:t>
                              </w:r>
                              <w:r w:rsidR="00135045"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  <w:t>Παπαγιαννοπουλου</w:t>
                              </w:r>
                              <w:r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ΟΝΟΜΑ:      </w:t>
                              </w:r>
                              <w:r w:rsidR="00135045"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  <w:t>δαναη</w:t>
                              </w:r>
                              <w:r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</w:p>
                          </w:sdtContent>
                        </w:sdt>
                        <w:p w14:paraId="64998DF5" w14:textId="77777777" w:rsidR="00B3712D" w:rsidRDefault="00C3364D">
                          <w:pPr>
                            <w:pStyle w:val="affff7"/>
                            <w:jc w:val="center"/>
                            <w:rPr>
                              <w:color w:val="17AE92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17AE92" w:themeColor="accent1"/>
                              </w:rPr>
                              <w:alias w:val="Εταιρεία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3712D">
                                <w:rPr>
                                  <w:caps/>
                                  <w:color w:val="17AE92" w:themeColor="accent1"/>
                                </w:rPr>
                                <w:t>Εξάμηνο : στ</w:t>
                              </w:r>
                            </w:sdtContent>
                          </w:sdt>
                        </w:p>
                        <w:p w14:paraId="71E7E484" w14:textId="77777777" w:rsidR="00B3712D" w:rsidRDefault="00C3364D">
                          <w:pPr>
                            <w:pStyle w:val="affff7"/>
                            <w:jc w:val="center"/>
                            <w:rPr>
                              <w:color w:val="17AE92" w:themeColor="accent1"/>
                            </w:rPr>
                          </w:pPr>
                          <w:sdt>
                            <w:sdtPr>
                              <w:rPr>
                                <w:color w:val="17AE92" w:themeColor="accent1"/>
                              </w:rPr>
                              <w:alias w:val="Διεύθυνση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B3712D">
                                <w:rPr>
                                  <w:color w:val="17AE92" w:themeColor="accent1"/>
                                </w:rPr>
                                <w:t>Πάτρα, Μάρτιος 2021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17AE92" w:themeColor="accent1"/>
            </w:rPr>
            <w:drawing>
              <wp:inline distT="0" distB="0" distL="0" distR="0" wp14:anchorId="1F8A1CAB" wp14:editId="107A7DBA">
                <wp:extent cx="758952" cy="478932"/>
                <wp:effectExtent l="0" t="0" r="3175" b="0"/>
                <wp:docPr id="144" name="Εικόνα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999AD7" w14:textId="77777777" w:rsidR="00B3712D" w:rsidRDefault="00B3712D">
          <w:r>
            <w:br w:type="page"/>
          </w:r>
        </w:p>
      </w:sdtContent>
    </w:sdt>
    <w:p w14:paraId="1DD5E141" w14:textId="77777777" w:rsidR="00B3712D" w:rsidRDefault="00B3712D"/>
    <w:tbl>
      <w:tblPr>
        <w:tblStyle w:val="11"/>
        <w:tblW w:w="511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83"/>
        <w:gridCol w:w="292"/>
        <w:gridCol w:w="87"/>
        <w:gridCol w:w="1747"/>
      </w:tblGrid>
      <w:tr w:rsidR="002A77F1" w:rsidRPr="00A905CA" w14:paraId="54A8BF10" w14:textId="77777777" w:rsidTr="00B3712D">
        <w:trPr>
          <w:trHeight w:val="1296"/>
          <w:tblHeader/>
          <w:jc w:val="center"/>
        </w:trPr>
        <w:tc>
          <w:tcPr>
            <w:tcW w:w="8583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312F4877" w14:textId="77777777" w:rsidR="005E03DB" w:rsidRPr="005E03DB" w:rsidRDefault="005E03DB" w:rsidP="005E03DB">
            <w:pPr>
              <w:pStyle w:val="afff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Χαράλαμπος Τ. Τσίρος, </w:t>
            </w:r>
            <w:r w:rsidRPr="005E03DB">
              <w:rPr>
                <w:rFonts w:cs="Times New Roman"/>
                <w:sz w:val="24"/>
                <w:szCs w:val="24"/>
              </w:rPr>
              <w:t>Δρ. Φιλοσοφίας-Ψυχολογίας-Παιδαγωγικής</w:t>
            </w:r>
          </w:p>
          <w:p w14:paraId="7DFBCC80" w14:textId="77777777" w:rsidR="0000220C" w:rsidRPr="00280BB9" w:rsidRDefault="0000220C" w:rsidP="0037405D">
            <w:pPr>
              <w:pStyle w:val="Web"/>
              <w:shd w:val="clear" w:color="auto" w:fill="F3F3F3"/>
              <w:tabs>
                <w:tab w:val="left" w:leader="dot" w:pos="7938"/>
              </w:tabs>
              <w:spacing w:before="150" w:after="150" w:line="26" w:lineRule="atLeast"/>
              <w:ind w:right="-184"/>
              <w:rPr>
                <w:b/>
                <w:iCs/>
                <w:color w:val="000000"/>
              </w:rPr>
            </w:pPr>
            <w:proofErr w:type="gramStart"/>
            <w:r>
              <w:rPr>
                <w:lang w:val="en-US"/>
              </w:rPr>
              <w:t>Ph</w:t>
            </w:r>
            <w:r w:rsidRPr="00280BB9">
              <w:t>.</w:t>
            </w:r>
            <w:r>
              <w:rPr>
                <w:lang w:val="en-US"/>
              </w:rPr>
              <w:t>D</w:t>
            </w:r>
            <w:proofErr w:type="gramEnd"/>
            <w:r w:rsidRPr="00280BB9">
              <w:t xml:space="preserve"> (</w:t>
            </w:r>
            <w:r>
              <w:rPr>
                <w:lang w:val="en-US"/>
              </w:rPr>
              <w:t>Ph</w:t>
            </w:r>
            <w:r w:rsidRPr="00280BB9">
              <w:t>.-</w:t>
            </w:r>
            <w:proofErr w:type="spellStart"/>
            <w:r>
              <w:rPr>
                <w:lang w:val="en-US"/>
              </w:rPr>
              <w:t>Psyc</w:t>
            </w:r>
            <w:proofErr w:type="spellEnd"/>
            <w:r w:rsidRPr="00280BB9">
              <w:t>.-</w:t>
            </w:r>
            <w:r>
              <w:rPr>
                <w:lang w:val="en-US"/>
              </w:rPr>
              <w:t>Paid</w:t>
            </w:r>
            <w:r w:rsidRPr="00280BB9">
              <w:t xml:space="preserve">.), </w:t>
            </w:r>
            <w:r>
              <w:rPr>
                <w:lang w:val="en-US"/>
              </w:rPr>
              <w:t>M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 (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280BB9">
              <w:t xml:space="preserve">.), </w:t>
            </w:r>
            <w:r>
              <w:rPr>
                <w:lang w:val="en-US"/>
              </w:rPr>
              <w:t>B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.(</w:t>
            </w:r>
            <w:r>
              <w:rPr>
                <w:lang w:val="en-US"/>
              </w:rPr>
              <w:t>Soc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 xml:space="preserve">.), </w:t>
            </w:r>
            <w:r>
              <w:rPr>
                <w:lang w:val="en-US"/>
              </w:rPr>
              <w:t>D</w:t>
            </w:r>
            <w:r w:rsidRPr="00280BB9">
              <w:t>.</w:t>
            </w:r>
            <w:r>
              <w:rPr>
                <w:lang w:val="en-US"/>
              </w:rPr>
              <w:t>I</w:t>
            </w:r>
            <w:r w:rsidRPr="00280BB9">
              <w:t>.</w:t>
            </w:r>
            <w:r>
              <w:rPr>
                <w:lang w:val="en-US"/>
              </w:rPr>
              <w:t>C</w:t>
            </w:r>
            <w:r w:rsidRPr="00280BB9">
              <w:t xml:space="preserve">., </w:t>
            </w:r>
            <w:r>
              <w:rPr>
                <w:lang w:val="en-US"/>
              </w:rPr>
              <w:t>M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 (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280BB9">
              <w:t>).</w:t>
            </w:r>
          </w:p>
          <w:p w14:paraId="3FE15172" w14:textId="77777777" w:rsidR="005E03DB" w:rsidRPr="005E03DB" w:rsidRDefault="0037405D" w:rsidP="0037405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Διδάσκων Τριτοβάθμια Εκπαίδευση.  Εκπαιδευτής Εκπαιδευτών Ενηλίκων Ε.Ο.Π.Π.Ε.Π.</w:t>
            </w:r>
          </w:p>
        </w:tc>
        <w:tc>
          <w:tcPr>
            <w:tcW w:w="292" w:type="dxa"/>
            <w:shd w:val="clear" w:color="auto" w:fill="17AE92" w:themeFill="accent1"/>
          </w:tcPr>
          <w:p w14:paraId="41FE6180" w14:textId="77777777" w:rsidR="005E03DB" w:rsidRDefault="005E03DB" w:rsidP="005E03DB"/>
        </w:tc>
        <w:tc>
          <w:tcPr>
            <w:tcW w:w="87" w:type="dxa"/>
            <w:shd w:val="clear" w:color="auto" w:fill="F7A23F" w:themeFill="accent2"/>
          </w:tcPr>
          <w:p w14:paraId="56EF323B" w14:textId="77777777" w:rsidR="005E03DB" w:rsidRDefault="005E03DB" w:rsidP="005E03DB"/>
        </w:tc>
        <w:tc>
          <w:tcPr>
            <w:tcW w:w="1747" w:type="dxa"/>
            <w:shd w:val="clear" w:color="auto" w:fill="6F7E84" w:themeFill="accent3"/>
          </w:tcPr>
          <w:p w14:paraId="3166ED42" w14:textId="77777777" w:rsidR="005E03DB" w:rsidRDefault="008A4BB1" w:rsidP="005E03DB">
            <w:r w:rsidRPr="00ED1F9C">
              <w:rPr>
                <w:noProof/>
              </w:rPr>
              <w:drawing>
                <wp:inline distT="0" distB="0" distL="0" distR="0" wp14:anchorId="4636057D" wp14:editId="217D59BD">
                  <wp:extent cx="1068019" cy="854610"/>
                  <wp:effectExtent l="0" t="0" r="0" b="317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23" cy="916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6AA97" w14:textId="77777777" w:rsidR="00031297" w:rsidRPr="0062486C" w:rsidRDefault="00B3712D" w:rsidP="00031297">
      <w:pPr>
        <w:spacing w:line="276" w:lineRule="auto"/>
        <w:jc w:val="center"/>
        <w:rPr>
          <w:rFonts w:eastAsia="Calibri" w:cs="Times New Roman"/>
          <w:color w:val="auto"/>
          <w:sz w:val="24"/>
          <w:szCs w:val="24"/>
        </w:rPr>
      </w:pPr>
      <w:r w:rsidRPr="006248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86C84" wp14:editId="4F980162">
                <wp:simplePos x="0" y="0"/>
                <wp:positionH relativeFrom="column">
                  <wp:posOffset>2609850</wp:posOffset>
                </wp:positionH>
                <wp:positionV relativeFrom="paragraph">
                  <wp:posOffset>-1752600</wp:posOffset>
                </wp:positionV>
                <wp:extent cx="4248150" cy="638175"/>
                <wp:effectExtent l="0" t="0" r="0" b="0"/>
                <wp:wrapNone/>
                <wp:docPr id="4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9C0B2" w14:textId="77777777" w:rsidR="00A1384C" w:rsidRPr="00A1384C" w:rsidRDefault="00A1384C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Τμήμα Επιστημών της Εκπαίδευσης και Κοινωνικής Εργασίας</w:t>
                            </w:r>
                          </w:p>
                          <w:p w14:paraId="389234BF" w14:textId="77777777" w:rsidR="00A1384C" w:rsidRDefault="00A1384C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ά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θ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5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«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Κ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ν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ω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>ν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5"/>
                                <w:kern w:val="24"/>
                              </w:rPr>
                              <w:t>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γ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ί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10"/>
                                <w:kern w:val="24"/>
                              </w:rPr>
                              <w:t xml:space="preserve">α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6"/>
                                <w:kern w:val="24"/>
                              </w:rPr>
                              <w:t>τ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4"/>
                                <w:kern w:val="24"/>
                              </w:rPr>
                              <w:t xml:space="preserve">ς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6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π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ό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κ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1"/>
                                <w:kern w:val="24"/>
                              </w:rPr>
                              <w:t>σ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1"/>
                                <w:kern w:val="24"/>
                              </w:rPr>
                              <w:t>ς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7"/>
                                <w:kern w:val="24"/>
                              </w:rPr>
                              <w:t>,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7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0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1</w:t>
                            </w:r>
                          </w:p>
                          <w:p w14:paraId="5BFE532F" w14:textId="77777777" w:rsidR="00A82FB8" w:rsidRPr="00A1384C" w:rsidRDefault="00A82FB8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6C84" id="_x0000_s1028" type="#_x0000_t202" style="position:absolute;left:0;text-align:left;margin-left:205.5pt;margin-top:-138pt;width:334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" filled="f" stroked="f">
                <v:textbox inset="0,0,0,0">
                  <w:txbxContent>
                    <w:p w14:paraId="0EE9C0B2" w14:textId="77777777" w:rsidR="00A1384C" w:rsidRPr="00A1384C" w:rsidRDefault="00A1384C" w:rsidP="00A1384C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Τμήμα Επιστημών της Εκπαίδευσης και Κοινωνικής Εργασίας</w:t>
                      </w:r>
                    </w:p>
                    <w:p w14:paraId="389234BF" w14:textId="77777777" w:rsidR="00A1384C" w:rsidRDefault="00A1384C" w:rsidP="00A1384C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ά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θ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-5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«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Κ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ν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ω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>ν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5"/>
                          <w:kern w:val="24"/>
                        </w:rPr>
                        <w:t>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γ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ί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10"/>
                          <w:kern w:val="24"/>
                        </w:rPr>
                        <w:t xml:space="preserve">α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6"/>
                          <w:kern w:val="24"/>
                        </w:rPr>
                        <w:t>τ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4"/>
                          <w:kern w:val="24"/>
                        </w:rPr>
                        <w:t xml:space="preserve">ς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6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π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ό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κ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1"/>
                          <w:kern w:val="24"/>
                        </w:rPr>
                        <w:t>σ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1"/>
                          <w:kern w:val="24"/>
                        </w:rPr>
                        <w:t>ς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7"/>
                          <w:kern w:val="24"/>
                        </w:rPr>
                        <w:t>,</w:t>
                      </w:r>
                      <w:r w:rsidRPr="00A1384C">
                        <w:rPr>
                          <w:rFonts w:eastAsia="+mn-ea"/>
                          <w:color w:val="336666"/>
                          <w:spacing w:val="-7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0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kern w:val="24"/>
                        </w:rPr>
                        <w:t>1</w:t>
                      </w:r>
                    </w:p>
                    <w:p w14:paraId="5BFE532F" w14:textId="77777777" w:rsidR="00A82FB8" w:rsidRPr="00A1384C" w:rsidRDefault="00A82FB8" w:rsidP="00A1384C">
                      <w:pPr>
                        <w:pStyle w:val="Web"/>
                        <w:spacing w:before="1" w:after="0" w:line="23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48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E8FE" wp14:editId="00EC0A54">
                <wp:simplePos x="0" y="0"/>
                <wp:positionH relativeFrom="column">
                  <wp:posOffset>123825</wp:posOffset>
                </wp:positionH>
                <wp:positionV relativeFrom="paragraph">
                  <wp:posOffset>-857250</wp:posOffset>
                </wp:positionV>
                <wp:extent cx="2390775" cy="1219200"/>
                <wp:effectExtent l="0" t="0" r="9525" b="0"/>
                <wp:wrapSquare wrapText="bothSides"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AE6895" id="object 8" o:spid="_x0000_s1026" style="position:absolute;margin-left:9.75pt;margin-top:-67.5pt;width:188.2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" stroked="f">
                <v:fill r:id="rId12" o:title="" recolor="t" rotate="t" type="frame"/>
                <v:textbox inset="0,0,0,0"/>
                <w10:wrap type="square"/>
              </v:rect>
            </w:pict>
          </mc:Fallback>
        </mc:AlternateContent>
      </w:r>
      <w:r w:rsidR="005770AA" w:rsidRPr="0062486C">
        <w:rPr>
          <w:rFonts w:eastAsia="Calibri" w:cs="Times New Roman"/>
          <w:color w:val="auto"/>
          <w:sz w:val="24"/>
          <w:szCs w:val="24"/>
        </w:rPr>
        <w:t>Μελέτη Περίπτωσης</w:t>
      </w:r>
    </w:p>
    <w:p w14:paraId="42BB64A2" w14:textId="77777777" w:rsidR="005770AA" w:rsidRPr="0062486C" w:rsidRDefault="00B3712D" w:rsidP="0062486C">
      <w:pPr>
        <w:spacing w:line="276" w:lineRule="auto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Οδηγίες</w:t>
      </w:r>
      <w:r w:rsidR="0062486C">
        <w:rPr>
          <w:rFonts w:eastAsia="Calibri" w:cs="Times New Roman"/>
          <w:color w:val="auto"/>
          <w:sz w:val="24"/>
          <w:szCs w:val="24"/>
        </w:rPr>
        <w:t xml:space="preserve"> : </w:t>
      </w:r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Παρακαλώ μελετήστε τα ακόλουθα στάδια εκπόνησης μίας </w:t>
      </w:r>
      <w:r w:rsidR="00E32FAF" w:rsidRPr="0062486C">
        <w:rPr>
          <w:rFonts w:eastAsia="Calibri" w:cs="Times New Roman"/>
          <w:color w:val="auto"/>
          <w:sz w:val="24"/>
          <w:szCs w:val="24"/>
        </w:rPr>
        <w:t>«</w:t>
      </w:r>
      <w:r w:rsidR="005770AA" w:rsidRPr="0062486C">
        <w:rPr>
          <w:rFonts w:eastAsia="Calibri" w:cs="Times New Roman"/>
          <w:color w:val="auto"/>
          <w:sz w:val="24"/>
          <w:szCs w:val="24"/>
        </w:rPr>
        <w:t>Μελέτης περίπτωσης</w:t>
      </w:r>
      <w:r w:rsidR="00E32FAF" w:rsidRPr="0062486C">
        <w:rPr>
          <w:rFonts w:eastAsia="Calibri" w:cs="Times New Roman"/>
          <w:color w:val="auto"/>
          <w:sz w:val="24"/>
          <w:szCs w:val="24"/>
        </w:rPr>
        <w:t xml:space="preserve">», </w:t>
      </w:r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η οποία θα αξιολογηθεί με </w:t>
      </w:r>
      <w:proofErr w:type="spellStart"/>
      <w:r w:rsidR="005770AA" w:rsidRPr="0062486C">
        <w:rPr>
          <w:rFonts w:eastAsia="Calibri" w:cs="Times New Roman"/>
          <w:color w:val="auto"/>
          <w:sz w:val="24"/>
          <w:szCs w:val="24"/>
        </w:rPr>
        <w:t>Αυτοαξιολόγηση</w:t>
      </w:r>
      <w:proofErr w:type="spellEnd"/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 και </w:t>
      </w:r>
      <w:proofErr w:type="spellStart"/>
      <w:r w:rsidR="005770AA" w:rsidRPr="0062486C">
        <w:rPr>
          <w:rFonts w:eastAsia="Calibri" w:cs="Times New Roman"/>
          <w:color w:val="auto"/>
          <w:sz w:val="24"/>
          <w:szCs w:val="24"/>
        </w:rPr>
        <w:t>Ετεροαξιολόγηση</w:t>
      </w:r>
      <w:proofErr w:type="spellEnd"/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 μέσω Κλίμακας Διαβαθμισμένων Κριτηρίων (</w:t>
      </w:r>
      <w:proofErr w:type="spellStart"/>
      <w:r w:rsidR="005770AA" w:rsidRPr="0062486C">
        <w:rPr>
          <w:rFonts w:eastAsia="Calibri" w:cs="Times New Roman"/>
          <w:color w:val="auto"/>
          <w:sz w:val="24"/>
          <w:szCs w:val="24"/>
        </w:rPr>
        <w:t>Ρούμπρικα</w:t>
      </w:r>
      <w:proofErr w:type="spellEnd"/>
      <w:r w:rsidR="005770AA" w:rsidRPr="0062486C">
        <w:rPr>
          <w:rFonts w:eastAsia="Calibri" w:cs="Times New Roman"/>
          <w:color w:val="auto"/>
          <w:sz w:val="24"/>
          <w:szCs w:val="24"/>
        </w:rPr>
        <w:t>).</w:t>
      </w:r>
    </w:p>
    <w:p w14:paraId="2A106568" w14:textId="77777777"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bookmarkStart w:id="0" w:name="_Hlk66384431"/>
      <w:r w:rsidRPr="0062486C">
        <w:rPr>
          <w:rFonts w:eastAsia="Calibri" w:cs="Times New Roman"/>
          <w:color w:val="auto"/>
          <w:sz w:val="24"/>
          <w:szCs w:val="24"/>
        </w:rPr>
        <w:t>Στάδιο 1</w:t>
      </w:r>
      <w:r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</w:t>
      </w:r>
      <w:bookmarkEnd w:id="0"/>
      <w:r w:rsidRPr="0062486C">
        <w:rPr>
          <w:rFonts w:eastAsia="Calibri" w:cs="Times New Roman"/>
          <w:color w:val="auto"/>
          <w:sz w:val="24"/>
          <w:szCs w:val="24"/>
        </w:rPr>
        <w:t xml:space="preserve">- Επιλογή Σεναρίου </w:t>
      </w:r>
      <w:r w:rsidR="00146671" w:rsidRPr="0062486C">
        <w:rPr>
          <w:rFonts w:eastAsia="Calibri" w:cs="Times New Roman"/>
          <w:color w:val="auto"/>
          <w:sz w:val="24"/>
          <w:szCs w:val="24"/>
        </w:rPr>
        <w:t xml:space="preserve">Περιστατικού </w:t>
      </w:r>
      <w:r w:rsidRPr="0062486C">
        <w:rPr>
          <w:rFonts w:eastAsia="Calibri" w:cs="Times New Roman"/>
          <w:color w:val="auto"/>
          <w:sz w:val="24"/>
          <w:szCs w:val="24"/>
        </w:rPr>
        <w:t>Απόκλισης</w:t>
      </w:r>
      <w:r w:rsidR="00E345CE" w:rsidRPr="0062486C">
        <w:rPr>
          <w:rFonts w:eastAsia="Calibri" w:cs="Times New Roman"/>
          <w:color w:val="auto"/>
          <w:sz w:val="24"/>
          <w:szCs w:val="24"/>
        </w:rPr>
        <w:t xml:space="preserve"> </w:t>
      </w:r>
      <w:r w:rsidR="00942A62" w:rsidRPr="0062486C">
        <w:rPr>
          <w:rFonts w:eastAsia="Calibri" w:cs="Times New Roman"/>
          <w:color w:val="auto"/>
          <w:sz w:val="24"/>
          <w:szCs w:val="24"/>
        </w:rPr>
        <w:t>(</w:t>
      </w:r>
      <w:proofErr w:type="spellStart"/>
      <w:r w:rsidR="00942A62" w:rsidRPr="0062486C">
        <w:rPr>
          <w:rFonts w:eastAsia="Calibri" w:cs="Times New Roman"/>
          <w:color w:val="auto"/>
          <w:sz w:val="24"/>
          <w:szCs w:val="24"/>
        </w:rPr>
        <w:t>Αυτοαξιολόγηση</w:t>
      </w:r>
      <w:proofErr w:type="spellEnd"/>
      <w:r w:rsidR="00942A62" w:rsidRPr="0062486C">
        <w:rPr>
          <w:rFonts w:eastAsia="Calibri" w:cs="Times New Roman"/>
          <w:color w:val="auto"/>
          <w:sz w:val="24"/>
          <w:szCs w:val="24"/>
        </w:rPr>
        <w:t xml:space="preserve"> με συνημμένη </w:t>
      </w:r>
      <w:proofErr w:type="spellStart"/>
      <w:r w:rsidR="00942A62" w:rsidRPr="0062486C">
        <w:rPr>
          <w:rFonts w:eastAsia="Calibri" w:cs="Times New Roman"/>
          <w:color w:val="auto"/>
          <w:sz w:val="24"/>
          <w:szCs w:val="24"/>
        </w:rPr>
        <w:t>Ρούμπρικα</w:t>
      </w:r>
      <w:proofErr w:type="spellEnd"/>
      <w:r w:rsidR="00942A62" w:rsidRPr="0062486C">
        <w:rPr>
          <w:rFonts w:eastAsia="Calibri" w:cs="Times New Roman"/>
          <w:color w:val="auto"/>
          <w:sz w:val="24"/>
          <w:szCs w:val="24"/>
        </w:rPr>
        <w:t>)</w:t>
      </w:r>
    </w:p>
    <w:p w14:paraId="520F165B" w14:textId="77777777"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Στάδιο 2ο  - Σύνταξη Φύλλου Πρωτότυπης Εργασίας</w:t>
      </w:r>
      <w:r w:rsidR="00E32FAF" w:rsidRPr="0062486C">
        <w:rPr>
          <w:rFonts w:eastAsia="Calibri" w:cs="Times New Roman"/>
          <w:color w:val="auto"/>
          <w:sz w:val="24"/>
          <w:szCs w:val="24"/>
        </w:rPr>
        <w:t xml:space="preserve"> (ΦΥ.ΠΡ.Ε.)</w:t>
      </w:r>
      <w:r w:rsidR="001377CD" w:rsidRPr="0062486C">
        <w:rPr>
          <w:rFonts w:eastAsia="Calibri" w:cs="Times New Roman"/>
          <w:color w:val="auto"/>
          <w:sz w:val="24"/>
          <w:szCs w:val="24"/>
        </w:rPr>
        <w:t xml:space="preserve"> με θέμα το σενάριο</w:t>
      </w:r>
    </w:p>
    <w:p w14:paraId="27D97727" w14:textId="77777777"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Στάδιο 3</w:t>
      </w:r>
      <w:r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– Σύνταξη Εκπαιδευτικού-Θεραπευτικού Σχεδίου</w:t>
      </w:r>
      <w:r w:rsidR="001377CD" w:rsidRPr="0062486C">
        <w:rPr>
          <w:rFonts w:eastAsia="Calibri" w:cs="Times New Roman"/>
          <w:color w:val="auto"/>
          <w:sz w:val="24"/>
          <w:szCs w:val="24"/>
        </w:rPr>
        <w:t xml:space="preserve"> για το σενάριο</w:t>
      </w:r>
    </w:p>
    <w:p w14:paraId="5CBCE1B1" w14:textId="77777777"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Στάδιο 4</w:t>
      </w:r>
      <w:r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</w:t>
      </w:r>
      <w:r w:rsidR="001377CD" w:rsidRPr="0062486C">
        <w:rPr>
          <w:rFonts w:eastAsia="Calibri" w:cs="Times New Roman"/>
          <w:color w:val="auto"/>
          <w:sz w:val="24"/>
          <w:szCs w:val="24"/>
        </w:rPr>
        <w:t xml:space="preserve"> - </w:t>
      </w:r>
      <w:r w:rsidRPr="0062486C">
        <w:rPr>
          <w:rFonts w:eastAsia="Calibri" w:cs="Times New Roman"/>
          <w:color w:val="auto"/>
          <w:sz w:val="24"/>
          <w:szCs w:val="24"/>
        </w:rPr>
        <w:t>Παρουσίαση Μελέτης Περίπτωση</w:t>
      </w:r>
      <w:r w:rsidR="001377CD" w:rsidRPr="0062486C">
        <w:rPr>
          <w:rFonts w:eastAsia="Calibri" w:cs="Times New Roman"/>
          <w:color w:val="auto"/>
          <w:sz w:val="24"/>
          <w:szCs w:val="24"/>
        </w:rPr>
        <w:t>ς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(</w:t>
      </w:r>
      <w:proofErr w:type="spellStart"/>
      <w:r w:rsidRPr="0062486C">
        <w:rPr>
          <w:rFonts w:eastAsia="Calibri" w:cs="Times New Roman"/>
          <w:color w:val="auto"/>
          <w:sz w:val="24"/>
          <w:szCs w:val="24"/>
        </w:rPr>
        <w:t>Μικροδιδασκαλία</w:t>
      </w:r>
      <w:proofErr w:type="spellEnd"/>
      <w:r w:rsidRPr="0062486C">
        <w:rPr>
          <w:rFonts w:eastAsia="Calibri" w:cs="Times New Roman"/>
          <w:color w:val="auto"/>
          <w:sz w:val="24"/>
          <w:szCs w:val="24"/>
        </w:rPr>
        <w:t xml:space="preserve">). </w:t>
      </w:r>
    </w:p>
    <w:p w14:paraId="552B2AED" w14:textId="77777777" w:rsidR="0062486C" w:rsidRPr="0062486C" w:rsidRDefault="005770AA" w:rsidP="005770AA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Οδηγίες ανά στάδιο</w:t>
      </w:r>
      <w:r w:rsidR="0062486C">
        <w:rPr>
          <w:rFonts w:eastAsia="Calibri" w:cs="Times New Roman"/>
          <w:color w:val="auto"/>
          <w:sz w:val="24"/>
          <w:szCs w:val="24"/>
        </w:rPr>
        <w:t xml:space="preserve"> : </w:t>
      </w:r>
      <w:r w:rsidR="0062486C" w:rsidRPr="0062486C">
        <w:rPr>
          <w:rFonts w:eastAsia="Calibri" w:cs="Times New Roman"/>
          <w:color w:val="auto"/>
          <w:sz w:val="24"/>
          <w:szCs w:val="24"/>
        </w:rPr>
        <w:t>Στάδιο 1</w:t>
      </w:r>
      <w:r w:rsidR="0062486C"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</w:p>
    <w:p w14:paraId="741AA7F3" w14:textId="77777777" w:rsidR="00B32C8C" w:rsidRPr="0062486C" w:rsidRDefault="00B8493D" w:rsidP="00B8493D">
      <w:pPr>
        <w:pStyle w:val="afff"/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 xml:space="preserve">Περιγράψτε, </w:t>
      </w:r>
      <w:r w:rsidR="00A82FB8" w:rsidRPr="0062486C">
        <w:rPr>
          <w:rFonts w:eastAsia="Calibri" w:cs="Times New Roman"/>
          <w:color w:val="auto"/>
          <w:sz w:val="24"/>
          <w:szCs w:val="24"/>
        </w:rPr>
        <w:t xml:space="preserve">το πολύ σε μία </w:t>
      </w:r>
      <w:r w:rsidRPr="0062486C">
        <w:rPr>
          <w:rFonts w:eastAsia="Calibri" w:cs="Times New Roman"/>
          <w:color w:val="auto"/>
          <w:sz w:val="24"/>
          <w:szCs w:val="24"/>
        </w:rPr>
        <w:t>σελίδα, μία πραγματική ή εικονική</w:t>
      </w:r>
      <w:r w:rsidR="00E345CE" w:rsidRPr="0062486C">
        <w:rPr>
          <w:rFonts w:eastAsia="Calibri" w:cs="Times New Roman"/>
          <w:color w:val="auto"/>
          <w:sz w:val="24"/>
          <w:szCs w:val="24"/>
        </w:rPr>
        <w:t>,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περίπτωση</w:t>
      </w:r>
      <w:r w:rsidR="00A82FB8" w:rsidRPr="0062486C">
        <w:rPr>
          <w:rFonts w:eastAsia="Calibri" w:cs="Times New Roman"/>
          <w:color w:val="auto"/>
          <w:sz w:val="24"/>
          <w:szCs w:val="24"/>
        </w:rPr>
        <w:t xml:space="preserve"> απόκλισης (παραβατικότητας ή εγκλήματος)</w:t>
      </w:r>
      <w:r w:rsidRPr="0062486C">
        <w:rPr>
          <w:rFonts w:eastAsia="Calibri" w:cs="Times New Roman"/>
          <w:color w:val="auto"/>
          <w:sz w:val="24"/>
          <w:szCs w:val="24"/>
        </w:rPr>
        <w:t>, αντλώντας πληροφορίες από τα περιεχόμενα των συνιστάμενων από το τμήμα για χρήση συγγραμμάτων</w:t>
      </w:r>
      <w:r w:rsidR="00BA73B2" w:rsidRPr="0062486C">
        <w:rPr>
          <w:rFonts w:eastAsia="Calibri" w:cs="Times New Roman"/>
          <w:color w:val="auto"/>
          <w:sz w:val="24"/>
          <w:szCs w:val="24"/>
        </w:rPr>
        <w:t xml:space="preserve"> (βλέπε παράρτημα)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ή οιαδήποτε άλλη πηγή π.χ. το διαδίκτυο. </w:t>
      </w:r>
    </w:p>
    <w:p w14:paraId="3DAA1E06" w14:textId="77777777" w:rsidR="00B8493D" w:rsidRPr="0062486C" w:rsidRDefault="00B32C8C" w:rsidP="00B8493D">
      <w:pPr>
        <w:pStyle w:val="afff"/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Παρακαλώ, προκειμένου να είναι αξιολογήσιμη η εργασία να αναφέρονται οι απαντήσεις στα παρακάτω ερωτήματα</w:t>
      </w:r>
      <w:r w:rsidR="0062486C">
        <w:rPr>
          <w:rFonts w:eastAsia="Calibri" w:cs="Times New Roman"/>
          <w:color w:val="auto"/>
          <w:sz w:val="24"/>
          <w:szCs w:val="24"/>
        </w:rPr>
        <w:t xml:space="preserve"> -</w:t>
      </w:r>
      <w:r w:rsidR="0062486C" w:rsidRPr="0062486C">
        <w:rPr>
          <w:rFonts w:eastAsia="Calibri" w:cs="Times New Roman"/>
          <w:b/>
          <w:color w:val="auto"/>
          <w:sz w:val="24"/>
          <w:szCs w:val="24"/>
        </w:rPr>
        <w:t>λέξεις κλειδιά,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διατηρώντας τους τίτλους στην αρχή κάθε παραγράφου</w:t>
      </w:r>
      <w:r w:rsidR="0062486C" w:rsidRPr="0062486C">
        <w:rPr>
          <w:rFonts w:eastAsia="Calibri" w:cs="Times New Roman"/>
          <w:color w:val="auto"/>
          <w:sz w:val="24"/>
          <w:szCs w:val="24"/>
        </w:rPr>
        <w:t>, όπως ακολουθεί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. </w:t>
      </w:r>
    </w:p>
    <w:p w14:paraId="424E92B0" w14:textId="77777777" w:rsidR="0043248F" w:rsidRDefault="00F24E40" w:rsidP="00B32C8C">
      <w:pPr>
        <w:spacing w:line="276" w:lineRule="auto"/>
        <w:ind w:left="360"/>
        <w:jc w:val="both"/>
        <w:rPr>
          <w:rStyle w:val="6100"/>
          <w:rFonts w:ascii="Times New Roman" w:hAnsi="Times New Roman" w:cs="Times New Roman"/>
          <w:sz w:val="24"/>
          <w:szCs w:val="24"/>
        </w:rPr>
      </w:pPr>
      <w:bookmarkStart w:id="1" w:name="bookmark17"/>
      <w:r>
        <w:rPr>
          <w:rStyle w:val="6100"/>
          <w:rFonts w:ascii="Times New Roman" w:hAnsi="Times New Roman" w:cs="Times New Roman"/>
          <w:sz w:val="24"/>
          <w:szCs w:val="24"/>
        </w:rPr>
        <w:t>Παρακαλώ, σημειώστε με ένα  ν σε ποια κατηγορία ανήκει η μελέτη σας</w:t>
      </w:r>
      <w:r w:rsidR="0043248F">
        <w:rPr>
          <w:rStyle w:val="6100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ffd"/>
        <w:tblW w:w="0" w:type="auto"/>
        <w:tblInd w:w="360" w:type="dxa"/>
        <w:tblLook w:val="04A0" w:firstRow="1" w:lastRow="0" w:firstColumn="1" w:lastColumn="0" w:noHBand="0" w:noVBand="1"/>
      </w:tblPr>
      <w:tblGrid>
        <w:gridCol w:w="2093"/>
        <w:gridCol w:w="2308"/>
        <w:gridCol w:w="2316"/>
        <w:gridCol w:w="1521"/>
        <w:gridCol w:w="1761"/>
      </w:tblGrid>
      <w:tr w:rsidR="00F24E40" w14:paraId="3E14A6E2" w14:textId="77777777" w:rsidTr="00916DEC">
        <w:tc>
          <w:tcPr>
            <w:tcW w:w="2093" w:type="dxa"/>
          </w:tcPr>
          <w:p w14:paraId="5B5E40DA" w14:textId="77777777"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00B0F0"/>
                <w:sz w:val="24"/>
                <w:szCs w:val="24"/>
              </w:rPr>
              <w:t>Διαπροσωπική</w:t>
            </w:r>
            <w:r w:rsidRPr="00BA73B2">
              <w:rPr>
                <w:rFonts w:eastAsia="Arial" w:cs="Times New Roman"/>
                <w:b/>
                <w:color w:val="auto"/>
                <w:sz w:val="24"/>
                <w:szCs w:val="24"/>
              </w:rPr>
              <w:t xml:space="preserve"> Βία</w:t>
            </w:r>
          </w:p>
        </w:tc>
        <w:tc>
          <w:tcPr>
            <w:tcW w:w="2308" w:type="dxa"/>
          </w:tcPr>
          <w:p w14:paraId="49EAE002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00B050"/>
                <w:sz w:val="24"/>
                <w:szCs w:val="24"/>
              </w:rPr>
              <w:t xml:space="preserve">Αυτοκαταστροφικές </w:t>
            </w:r>
            <w:r w:rsidRPr="00BA73B2">
              <w:rPr>
                <w:rFonts w:eastAsia="Arial" w:cs="Times New Roman"/>
                <w:b/>
                <w:color w:val="auto"/>
                <w:sz w:val="24"/>
                <w:szCs w:val="24"/>
              </w:rPr>
              <w:t>Μορφές Παρέκκλισης</w:t>
            </w:r>
          </w:p>
        </w:tc>
        <w:tc>
          <w:tcPr>
            <w:tcW w:w="2316" w:type="dxa"/>
          </w:tcPr>
          <w:p w14:paraId="52A08D62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7030A0"/>
                <w:sz w:val="24"/>
                <w:szCs w:val="24"/>
              </w:rPr>
              <w:t>Διαφορετικοί Τρόποι</w:t>
            </w:r>
            <w:r w:rsidRPr="00C61751">
              <w:rPr>
                <w:rFonts w:eastAsia="Bookman Old Style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BA73B2">
              <w:rPr>
                <w:rFonts w:eastAsia="Bookman Old Style" w:cs="Times New Roman"/>
                <w:bCs/>
                <w:color w:val="auto"/>
                <w:sz w:val="24"/>
                <w:szCs w:val="24"/>
              </w:rPr>
              <w:t>Ζωής</w:t>
            </w:r>
          </w:p>
        </w:tc>
        <w:tc>
          <w:tcPr>
            <w:tcW w:w="1521" w:type="dxa"/>
          </w:tcPr>
          <w:p w14:paraId="745CCE93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C00000"/>
                <w:sz w:val="24"/>
                <w:szCs w:val="24"/>
              </w:rPr>
              <w:t>Χρήση και Κατάχρηση Ουσιών</w:t>
            </w:r>
          </w:p>
        </w:tc>
        <w:tc>
          <w:tcPr>
            <w:tcW w:w="1761" w:type="dxa"/>
          </w:tcPr>
          <w:p w14:paraId="276DE5C6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F24E40">
              <w:rPr>
                <w:rFonts w:eastAsia="Arial" w:cs="Times New Roman"/>
                <w:b/>
                <w:color w:val="0070C0"/>
                <w:sz w:val="23"/>
                <w:szCs w:val="23"/>
                <w:lang w:eastAsia="el-GR"/>
              </w:rPr>
              <w:t xml:space="preserve">Ανισότητα </w:t>
            </w:r>
            <w:r w:rsidRPr="00BA73B2">
              <w:rPr>
                <w:rFonts w:eastAsia="Arial" w:cs="Times New Roman"/>
                <w:b/>
                <w:color w:val="000000"/>
                <w:sz w:val="23"/>
                <w:szCs w:val="23"/>
                <w:lang w:eastAsia="el-GR"/>
              </w:rPr>
              <w:t>στην Παρέκκλιση</w:t>
            </w:r>
          </w:p>
        </w:tc>
      </w:tr>
      <w:tr w:rsidR="00F24E40" w14:paraId="1C8EC2DF" w14:textId="77777777" w:rsidTr="00916DEC">
        <w:tc>
          <w:tcPr>
            <w:tcW w:w="2093" w:type="dxa"/>
          </w:tcPr>
          <w:p w14:paraId="395310A8" w14:textId="77777777"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Σωματική Βία</w:t>
            </w:r>
          </w:p>
        </w:tc>
        <w:tc>
          <w:tcPr>
            <w:tcW w:w="2308" w:type="dxa"/>
          </w:tcPr>
          <w:p w14:paraId="42B2CDBB" w14:textId="77777777" w:rsidR="00F24E40" w:rsidRPr="00BA73B2" w:rsidRDefault="00F24E40" w:rsidP="0043248F">
            <w:pPr>
              <w:rPr>
                <w:rFonts w:eastAsia="Arial" w:cs="Times New Roman"/>
                <w:color w:val="auto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 xml:space="preserve">  Αυτοκτονία</w:t>
            </w:r>
            <w:r w:rsidRPr="00BA73B2">
              <w:rPr>
                <w:rFonts w:eastAsia="Arial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08B4A76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5AB46E4D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Η Παρέκκλιση των Ετεροφυλόφιλων</w:t>
            </w:r>
          </w:p>
        </w:tc>
        <w:tc>
          <w:tcPr>
            <w:tcW w:w="1521" w:type="dxa"/>
          </w:tcPr>
          <w:p w14:paraId="56F86D38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31C3B">
              <w:rPr>
                <w:rFonts w:eastAsia="Arial" w:cs="Times New Roman"/>
                <w:color w:val="auto"/>
                <w:sz w:val="24"/>
                <w:szCs w:val="24"/>
                <w:highlight w:val="yellow"/>
              </w:rPr>
              <w:t>Χρήση Ναρκωτικών</w:t>
            </w:r>
          </w:p>
        </w:tc>
        <w:tc>
          <w:tcPr>
            <w:tcW w:w="1761" w:type="dxa"/>
          </w:tcPr>
          <w:p w14:paraId="1382D0BE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>Η Παρέκκλιση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των</w:t>
            </w: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 xml:space="preserve"> Προνομιούχων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</w:p>
        </w:tc>
      </w:tr>
      <w:tr w:rsidR="00F24E40" w14:paraId="72339DBD" w14:textId="77777777" w:rsidTr="00916DEC">
        <w:tc>
          <w:tcPr>
            <w:tcW w:w="2093" w:type="dxa"/>
          </w:tcPr>
          <w:p w14:paraId="2BD6A12E" w14:textId="77777777"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Βιασμός και Αποπλάνηση Ανηλίκων</w:t>
            </w:r>
          </w:p>
        </w:tc>
        <w:tc>
          <w:tcPr>
            <w:tcW w:w="2308" w:type="dxa"/>
          </w:tcPr>
          <w:p w14:paraId="63F23614" w14:textId="77777777" w:rsidR="00F24E40" w:rsidRPr="00BA73B2" w:rsidRDefault="00F24E40" w:rsidP="0043248F">
            <w:pPr>
              <w:tabs>
                <w:tab w:val="left" w:pos="509"/>
              </w:tabs>
              <w:ind w:left="120"/>
              <w:rPr>
                <w:rFonts w:eastAsia="Arial" w:cs="Times New Roman"/>
                <w:color w:val="auto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 xml:space="preserve">Ψυχική Διαταραχή </w:t>
            </w:r>
          </w:p>
          <w:p w14:paraId="5E118B55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621B3590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Cs/>
                <w:color w:val="auto"/>
                <w:sz w:val="24"/>
                <w:szCs w:val="24"/>
              </w:rPr>
              <w:t>Οι</w:t>
            </w: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 xml:space="preserve"> Ομοφυλόφιλοι και Άλλα Θύματα του Στιγματισμού</w:t>
            </w:r>
          </w:p>
        </w:tc>
        <w:tc>
          <w:tcPr>
            <w:tcW w:w="1521" w:type="dxa"/>
          </w:tcPr>
          <w:p w14:paraId="48E2AE8D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31C3B">
              <w:rPr>
                <w:rFonts w:eastAsia="Arial" w:cs="Times New Roman"/>
                <w:color w:val="auto"/>
                <w:sz w:val="24"/>
                <w:szCs w:val="24"/>
                <w:highlight w:val="yellow"/>
              </w:rPr>
              <w:t>Κατανάλωση Αλκοόλ και Αλκοολισμός</w:t>
            </w:r>
          </w:p>
        </w:tc>
        <w:tc>
          <w:tcPr>
            <w:tcW w:w="1761" w:type="dxa"/>
          </w:tcPr>
          <w:p w14:paraId="3B4F3DE0" w14:textId="77777777" w:rsidR="00F24E40" w:rsidRPr="00BA73B2" w:rsidRDefault="00F24E40" w:rsidP="0043248F">
            <w:pPr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</w:pP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 xml:space="preserve">Η Παρέκκλιση των Μη Προνομιούχων </w:t>
            </w:r>
          </w:p>
          <w:p w14:paraId="6A058E5E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40" w14:paraId="59A45D74" w14:textId="77777777" w:rsidTr="00916DEC">
        <w:tc>
          <w:tcPr>
            <w:tcW w:w="2093" w:type="dxa"/>
          </w:tcPr>
          <w:p w14:paraId="41374396" w14:textId="77777777"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Ενδοοικογενειακή Βία</w:t>
            </w:r>
          </w:p>
        </w:tc>
        <w:tc>
          <w:tcPr>
            <w:tcW w:w="2308" w:type="dxa"/>
          </w:tcPr>
          <w:p w14:paraId="0028A8F0" w14:textId="77777777" w:rsidR="00F24E40" w:rsidRPr="003B6472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3B6472">
              <w:rPr>
                <w:rStyle w:val="6100"/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3B6472" w:rsidRPr="003B6472">
              <w:rPr>
                <w:rStyle w:val="6100"/>
                <w:rFonts w:ascii="Times New Roman" w:hAnsi="Times New Roman" w:cs="Times New Roman"/>
                <w:sz w:val="24"/>
                <w:szCs w:val="24"/>
              </w:rPr>
              <w:t xml:space="preserve"> κατηγορία</w:t>
            </w:r>
          </w:p>
        </w:tc>
        <w:tc>
          <w:tcPr>
            <w:tcW w:w="2316" w:type="dxa"/>
          </w:tcPr>
          <w:p w14:paraId="32E5B1B1" w14:textId="69E45BCC" w:rsidR="00F24E40" w:rsidRPr="000C564B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0DE971D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6580428" w14:textId="77777777"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002060"/>
                <w:sz w:val="23"/>
                <w:szCs w:val="23"/>
                <w:lang w:eastAsia="el-GR"/>
              </w:rPr>
              <w:t>Κυβερνοχώρος</w:t>
            </w:r>
            <w:r w:rsidRPr="00BA73B2">
              <w:rPr>
                <w:rFonts w:eastAsia="Arial" w:cs="Times New Roman"/>
                <w:b/>
                <w:color w:val="000000"/>
                <w:sz w:val="23"/>
                <w:szCs w:val="23"/>
                <w:lang w:eastAsia="el-GR"/>
              </w:rPr>
              <w:t>: Άγρια</w:t>
            </w:r>
            <w:r w:rsidRPr="00BA73B2">
              <w:rPr>
                <w:rFonts w:eastAsia="Bookman Old Style" w:cs="Times New Roman"/>
                <w:bCs/>
                <w:color w:val="000000"/>
                <w:sz w:val="25"/>
                <w:szCs w:val="25"/>
                <w:lang w:eastAsia="el-GR"/>
              </w:rPr>
              <w:t xml:space="preserve"> Δύση</w:t>
            </w:r>
          </w:p>
        </w:tc>
      </w:tr>
      <w:tr w:rsidR="00916DEC" w14:paraId="6AC1D0E3" w14:textId="77777777" w:rsidTr="00916DEC">
        <w:tc>
          <w:tcPr>
            <w:tcW w:w="2093" w:type="dxa"/>
          </w:tcPr>
          <w:p w14:paraId="11A20CB3" w14:textId="77777777" w:rsidR="00916DEC" w:rsidRDefault="00916DEC" w:rsidP="00916DEC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0CDF58A" w14:textId="4B420F14" w:rsidR="00916DEC" w:rsidRDefault="00916DEC" w:rsidP="00916DE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0C564B">
              <w:rPr>
                <w:color w:val="auto"/>
                <w:highlight w:val="yellow"/>
              </w:rPr>
              <w:t>Ν</w:t>
            </w:r>
            <w:r w:rsidRPr="000C564B">
              <w:rPr>
                <w:rFonts w:cs="Times New Roman"/>
                <w:color w:val="auto"/>
                <w:sz w:val="24"/>
                <w:szCs w:val="24"/>
                <w:highlight w:val="yellow"/>
              </w:rPr>
              <w:t>εανική Παραβατικότητα/ Εγκληματικότητα</w:t>
            </w:r>
          </w:p>
        </w:tc>
        <w:tc>
          <w:tcPr>
            <w:tcW w:w="2316" w:type="dxa"/>
          </w:tcPr>
          <w:p w14:paraId="48515FB0" w14:textId="77777777" w:rsidR="00916DEC" w:rsidRDefault="00916DEC" w:rsidP="00916DE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4D0B162" w14:textId="77777777" w:rsidR="00916DEC" w:rsidRDefault="00916DEC" w:rsidP="00916DE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53203A0" w14:textId="77777777" w:rsidR="00916DEC" w:rsidRDefault="00916DEC" w:rsidP="00916DE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>Η Παρέκκλιση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</w:t>
            </w: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 xml:space="preserve"> Διαδίκτυο</w:t>
            </w:r>
          </w:p>
        </w:tc>
      </w:tr>
    </w:tbl>
    <w:p w14:paraId="28778469" w14:textId="77777777" w:rsidR="00B32C8C" w:rsidRDefault="00B32C8C" w:rsidP="00B32C8C">
      <w:pPr>
        <w:spacing w:line="276" w:lineRule="auto"/>
        <w:ind w:left="360"/>
        <w:jc w:val="both"/>
        <w:rPr>
          <w:rStyle w:val="6100"/>
          <w:rFonts w:ascii="Times New Roman" w:hAnsi="Times New Roman" w:cs="Times New Roman"/>
          <w:sz w:val="24"/>
          <w:szCs w:val="24"/>
        </w:rPr>
      </w:pPr>
    </w:p>
    <w:p w14:paraId="0C1F71DC" w14:textId="340B3A0C" w:rsidR="00B32C8C" w:rsidRDefault="0062486C" w:rsidP="00874739">
      <w:pPr>
        <w:spacing w:line="276" w:lineRule="auto"/>
        <w:ind w:left="360"/>
        <w:jc w:val="center"/>
        <w:rPr>
          <w:rFonts w:eastAsia="Calibri" w:cs="Times New Roman"/>
          <w:b/>
          <w:color w:val="auto"/>
          <w:sz w:val="24"/>
          <w:szCs w:val="24"/>
        </w:rPr>
      </w:pPr>
      <w:r w:rsidRPr="0062486C">
        <w:rPr>
          <w:rFonts w:eastAsia="Calibri" w:cs="Times New Roman"/>
          <w:b/>
          <w:color w:val="auto"/>
          <w:sz w:val="24"/>
          <w:szCs w:val="24"/>
        </w:rPr>
        <w:t xml:space="preserve">Τίτλος: </w:t>
      </w:r>
      <w:r w:rsidR="00874739">
        <w:rPr>
          <w:rFonts w:eastAsia="Calibri" w:cs="Times New Roman"/>
          <w:b/>
          <w:color w:val="auto"/>
          <w:sz w:val="24"/>
          <w:szCs w:val="24"/>
        </w:rPr>
        <w:t xml:space="preserve"> Μελέτη Περίπτωσης Νεανικής Παραβατικότητας</w:t>
      </w:r>
    </w:p>
    <w:p w14:paraId="4A6A3B7F" w14:textId="13D63975" w:rsidR="00874739" w:rsidRPr="00874739" w:rsidRDefault="00874739" w:rsidP="00874739">
      <w:pPr>
        <w:spacing w:line="360" w:lineRule="auto"/>
        <w:jc w:val="both"/>
        <w:rPr>
          <w:rFonts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Σημείωση:</w:t>
      </w:r>
      <w:r w:rsidRPr="008747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Η </w:t>
      </w:r>
      <w:r w:rsidRPr="00874739">
        <w:rPr>
          <w:rFonts w:eastAsia="Calibri" w:cs="Times New Roman"/>
          <w:color w:val="auto"/>
          <w:sz w:val="24"/>
          <w:szCs w:val="24"/>
        </w:rPr>
        <w:t>παρακάτω μελέτη περίπτωσης αφορά την εκδήλωση εγκληματικής συμπεριφοράς νέων ατόμων.  Ο όρος εγκληματική συμπεριφορά χρησιμοποιείται με ενδοιασμό καθώς η πράξη φθοράς ξένης ιδιοκτησίας αποτελεί έγκλημα αλλά σε αυτή τη περίπτωση αφορά νεαρά άτομα ηλικίας 22 ετών. Στα νέα άτομα ενδείκνυται ο όρος παραβατικότητα αντί για εγκληματικότητα προς αποφυγήν του στιγματισμού τους.</w:t>
      </w:r>
    </w:p>
    <w:p w14:paraId="2D5FC3DD" w14:textId="687962F5" w:rsidR="00186057" w:rsidRPr="0062486C" w:rsidRDefault="00186057" w:rsidP="00B32C8C">
      <w:pPr>
        <w:spacing w:line="276" w:lineRule="auto"/>
        <w:ind w:left="360"/>
        <w:jc w:val="both"/>
        <w:rPr>
          <w:rFonts w:eastAsia="Calibri" w:cs="Times New Roman"/>
          <w:b/>
          <w:color w:val="auto"/>
          <w:sz w:val="24"/>
          <w:szCs w:val="24"/>
        </w:rPr>
      </w:pPr>
    </w:p>
    <w:p w14:paraId="549DA8D5" w14:textId="17C7C496" w:rsidR="00874739" w:rsidRPr="00874739" w:rsidRDefault="00B32C8C" w:rsidP="00874739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Ποιος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(Ο ενεργών την αποκλίνουσα ή </w:t>
      </w:r>
      <w:proofErr w:type="spellStart"/>
      <w:r w:rsidRPr="00B32C8C">
        <w:rPr>
          <w:rFonts w:eastAsia="Calibri" w:cs="Times New Roman"/>
          <w:color w:val="auto"/>
          <w:sz w:val="24"/>
          <w:szCs w:val="24"/>
        </w:rPr>
        <w:t>παραβατική</w:t>
      </w:r>
      <w:proofErr w:type="spellEnd"/>
      <w:r w:rsidRPr="00B32C8C">
        <w:rPr>
          <w:rFonts w:eastAsia="Calibri" w:cs="Times New Roman"/>
          <w:color w:val="auto"/>
          <w:sz w:val="24"/>
          <w:szCs w:val="24"/>
        </w:rPr>
        <w:t xml:space="preserve"> ή εγκληματική συμπεριφορά). Ονοματίστε με τεχνητό ή συμβολικό όνομα)</w:t>
      </w:r>
    </w:p>
    <w:p w14:paraId="6327A0D5" w14:textId="34298667" w:rsidR="0077786C" w:rsidRDefault="0077786C" w:rsidP="00375909">
      <w:pPr>
        <w:spacing w:line="360" w:lineRule="auto"/>
        <w:ind w:firstLine="360"/>
        <w:jc w:val="both"/>
        <w:rPr>
          <w:rFonts w:eastAsia="Calibri" w:cs="Times New Roman"/>
          <w:color w:val="auto"/>
          <w:sz w:val="24"/>
          <w:szCs w:val="24"/>
        </w:rPr>
      </w:pPr>
      <w:r w:rsidRPr="0077786C">
        <w:rPr>
          <w:rFonts w:eastAsia="Calibri" w:cs="Times New Roman"/>
          <w:color w:val="auto"/>
          <w:sz w:val="24"/>
          <w:szCs w:val="24"/>
        </w:rPr>
        <w:t xml:space="preserve">Ο </w:t>
      </w:r>
      <w:r w:rsidRPr="00534F4C">
        <w:rPr>
          <w:rFonts w:eastAsia="Calibri" w:cs="Times New Roman"/>
          <w:b/>
          <w:bCs/>
          <w:color w:val="auto"/>
          <w:sz w:val="24"/>
          <w:szCs w:val="24"/>
        </w:rPr>
        <w:t>Κ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. είναι </w:t>
      </w:r>
      <w:r w:rsidRPr="006D2757">
        <w:rPr>
          <w:rFonts w:eastAsia="Calibri" w:cs="Times New Roman"/>
          <w:b/>
          <w:bCs/>
          <w:color w:val="auto"/>
          <w:sz w:val="24"/>
          <w:szCs w:val="24"/>
        </w:rPr>
        <w:t>22 χρονών</w:t>
      </w:r>
      <w:r w:rsidR="00987026">
        <w:rPr>
          <w:rFonts w:eastAsia="Calibri" w:cs="Times New Roman"/>
          <w:b/>
          <w:bCs/>
          <w:color w:val="auto"/>
          <w:sz w:val="24"/>
          <w:szCs w:val="24"/>
        </w:rPr>
        <w:t xml:space="preserve"> </w:t>
      </w:r>
      <w:r w:rsidRPr="0077786C">
        <w:rPr>
          <w:rFonts w:eastAsia="Calibri" w:cs="Times New Roman"/>
          <w:color w:val="auto"/>
          <w:sz w:val="24"/>
          <w:szCs w:val="24"/>
        </w:rPr>
        <w:t>(</w:t>
      </w:r>
      <w:proofErr w:type="spellStart"/>
      <w:r w:rsidRPr="0077786C">
        <w:rPr>
          <w:rFonts w:eastAsia="Calibri" w:cs="Times New Roman"/>
          <w:color w:val="auto"/>
          <w:sz w:val="24"/>
          <w:szCs w:val="24"/>
        </w:rPr>
        <w:t>μετεφηβική</w:t>
      </w:r>
      <w:proofErr w:type="spellEnd"/>
      <w:r w:rsidRPr="0077786C">
        <w:rPr>
          <w:rFonts w:eastAsia="Calibri" w:cs="Times New Roman"/>
          <w:color w:val="auto"/>
          <w:sz w:val="24"/>
          <w:szCs w:val="24"/>
        </w:rPr>
        <w:t xml:space="preserve"> φάση), κατάγεται από την επαρχία και αυτή τη στιγμή διαμένει σε νησί του Αιγαίου, όπου είναι και </w:t>
      </w:r>
      <w:r w:rsidRPr="00534F4C">
        <w:rPr>
          <w:rFonts w:eastAsia="Calibri" w:cs="Times New Roman"/>
          <w:b/>
          <w:bCs/>
          <w:color w:val="auto"/>
          <w:sz w:val="24"/>
          <w:szCs w:val="24"/>
        </w:rPr>
        <w:t>φοιτητής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. Όπως δήλωσε και ο ίδιος κάνει συχνή </w:t>
      </w:r>
      <w:r w:rsidRPr="00534F4C">
        <w:rPr>
          <w:rFonts w:eastAsia="Calibri" w:cs="Times New Roman"/>
          <w:b/>
          <w:bCs/>
          <w:color w:val="auto"/>
          <w:sz w:val="24"/>
          <w:szCs w:val="24"/>
        </w:rPr>
        <w:t>χρήση ναρκωτικών ουσιών</w:t>
      </w:r>
      <w:r w:rsidR="00987026">
        <w:rPr>
          <w:rFonts w:eastAsia="Calibri" w:cs="Times New Roman"/>
          <w:b/>
          <w:bCs/>
          <w:color w:val="auto"/>
          <w:sz w:val="24"/>
          <w:szCs w:val="24"/>
        </w:rPr>
        <w:t xml:space="preserve"> </w:t>
      </w:r>
      <w:r w:rsidRPr="0077786C">
        <w:rPr>
          <w:rFonts w:eastAsia="Calibri" w:cs="Times New Roman"/>
          <w:color w:val="auto"/>
          <w:sz w:val="24"/>
          <w:szCs w:val="24"/>
        </w:rPr>
        <w:t>(κοκαΐνης και χασίς)</w:t>
      </w:r>
      <w:r w:rsidR="00882B1B">
        <w:rPr>
          <w:rFonts w:eastAsia="Calibri" w:cs="Times New Roman"/>
          <w:color w:val="auto"/>
          <w:sz w:val="24"/>
          <w:szCs w:val="24"/>
        </w:rPr>
        <w:t xml:space="preserve"> και </w:t>
      </w:r>
      <w:r w:rsidR="00882B1B" w:rsidRPr="00534F4C">
        <w:rPr>
          <w:rFonts w:eastAsia="Calibri" w:cs="Times New Roman"/>
          <w:b/>
          <w:bCs/>
          <w:color w:val="auto"/>
          <w:sz w:val="24"/>
          <w:szCs w:val="24"/>
        </w:rPr>
        <w:t>κατανάλωση αλκοόλ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. Είναι παιδί </w:t>
      </w:r>
      <w:r w:rsidRPr="00AA53E7">
        <w:rPr>
          <w:rFonts w:eastAsia="Calibri" w:cs="Times New Roman"/>
          <w:color w:val="auto"/>
          <w:sz w:val="24"/>
          <w:szCs w:val="24"/>
        </w:rPr>
        <w:t>χωρισμένων γονιών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 </w:t>
      </w:r>
      <w:r w:rsidR="00882B1B">
        <w:rPr>
          <w:rFonts w:eastAsia="Calibri" w:cs="Times New Roman"/>
          <w:color w:val="auto"/>
          <w:sz w:val="24"/>
          <w:szCs w:val="24"/>
        </w:rPr>
        <w:t>και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 στην οικογένεια </w:t>
      </w:r>
      <w:r w:rsidR="001F124D">
        <w:rPr>
          <w:rFonts w:eastAsia="Calibri" w:cs="Times New Roman"/>
          <w:color w:val="auto"/>
          <w:sz w:val="24"/>
          <w:szCs w:val="24"/>
        </w:rPr>
        <w:t xml:space="preserve">του 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υπάρχει </w:t>
      </w:r>
      <w:r w:rsidRPr="00711513">
        <w:rPr>
          <w:rFonts w:eastAsia="Calibri" w:cs="Times New Roman"/>
          <w:b/>
          <w:bCs/>
          <w:color w:val="auto"/>
          <w:sz w:val="24"/>
          <w:szCs w:val="24"/>
        </w:rPr>
        <w:t>ιστορικό κατάχρησης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 από τον έναν από τους δύο γονείς. Συχνά βιώνει </w:t>
      </w:r>
      <w:r w:rsidR="00882B1B">
        <w:rPr>
          <w:rFonts w:eastAsia="Calibri" w:cs="Times New Roman"/>
          <w:color w:val="auto"/>
          <w:sz w:val="24"/>
          <w:szCs w:val="24"/>
        </w:rPr>
        <w:t>«</w:t>
      </w:r>
      <w:r w:rsidRPr="0077786C">
        <w:rPr>
          <w:rFonts w:eastAsia="Calibri" w:cs="Times New Roman"/>
          <w:color w:val="auto"/>
          <w:sz w:val="24"/>
          <w:szCs w:val="24"/>
        </w:rPr>
        <w:t>εκρήξεις</w:t>
      </w:r>
      <w:r w:rsidR="00882B1B">
        <w:rPr>
          <w:rFonts w:eastAsia="Calibri" w:cs="Times New Roman"/>
          <w:color w:val="auto"/>
          <w:sz w:val="24"/>
          <w:szCs w:val="24"/>
        </w:rPr>
        <w:t>»</w:t>
      </w:r>
      <w:r w:rsidRPr="0077786C">
        <w:rPr>
          <w:rFonts w:eastAsia="Calibri" w:cs="Times New Roman"/>
          <w:color w:val="auto"/>
          <w:sz w:val="24"/>
          <w:szCs w:val="24"/>
        </w:rPr>
        <w:t xml:space="preserve"> θυμού</w:t>
      </w:r>
      <w:r w:rsidR="00882B1B">
        <w:rPr>
          <w:rFonts w:eastAsia="Calibri" w:cs="Times New Roman"/>
          <w:color w:val="auto"/>
          <w:sz w:val="24"/>
          <w:szCs w:val="24"/>
        </w:rPr>
        <w:t xml:space="preserve"> </w:t>
      </w:r>
      <w:r w:rsidRPr="0077786C">
        <w:rPr>
          <w:rFonts w:eastAsia="Calibri" w:cs="Times New Roman"/>
          <w:color w:val="auto"/>
          <w:sz w:val="24"/>
          <w:szCs w:val="24"/>
        </w:rPr>
        <w:t>όπως δηλώνει και ο ίδιος.</w:t>
      </w:r>
    </w:p>
    <w:p w14:paraId="3DC9749E" w14:textId="6D55AFA3" w:rsidR="00B32C8C" w:rsidRPr="00375909" w:rsidRDefault="00375909" w:rsidP="00375909">
      <w:pPr>
        <w:spacing w:line="360" w:lineRule="auto"/>
        <w:ind w:firstLine="360"/>
        <w:contextualSpacing/>
        <w:jc w:val="both"/>
        <w:rPr>
          <w:rFonts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Ο</w:t>
      </w:r>
      <w:r w:rsidR="00E30FDF" w:rsidRPr="00375909">
        <w:rPr>
          <w:rFonts w:eastAsia="Calibri" w:cs="Times New Roman"/>
          <w:color w:val="auto"/>
          <w:sz w:val="24"/>
          <w:szCs w:val="24"/>
        </w:rPr>
        <w:t xml:space="preserve"> Κ. μετά από παρότρυνση τριών φίλων του έκαψε το μηχανάκι ενός νεαρού με αποτέλεσμα να πάρουν φωτιά και να προκληθούν ζημιές στα διπλανά μηχανάκια και αυτοκίνητα. Ο Κ. περιέχυσε το μηχανάκι με πετρέλαιο και στη συνέχεια έβαλε φωτιά με τη χρήση σπίρτων. Τα άλλα 3 άτομα βρίσκονταν και αυτά στο σημείο και ήταν αυτά που παρείχαν στο Κ. το πετρέλαιο και τα σπίρτα. </w:t>
      </w:r>
    </w:p>
    <w:p w14:paraId="0BE3736D" w14:textId="77777777"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2FCFDEFC" w14:textId="77777777"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Σε ποιον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(Αποδέκτης της ανωτέρω ενέργειας, άτομο ή ομάδα)</w:t>
      </w:r>
    </w:p>
    <w:p w14:paraId="19CA4868" w14:textId="3815F5E9" w:rsidR="00E30FDF" w:rsidRPr="006A0565" w:rsidRDefault="00E30FDF" w:rsidP="00E30FDF">
      <w:pPr>
        <w:spacing w:line="360" w:lineRule="auto"/>
        <w:ind w:firstLine="720"/>
        <w:contextualSpacing/>
        <w:jc w:val="both"/>
        <w:rPr>
          <w:rFonts w:eastAsia="Calibri" w:cs="Times New Roman"/>
          <w:color w:val="auto"/>
          <w:sz w:val="24"/>
          <w:szCs w:val="24"/>
        </w:rPr>
      </w:pPr>
      <w:r w:rsidRPr="006A0565">
        <w:rPr>
          <w:rFonts w:eastAsia="Calibri" w:cs="Times New Roman"/>
          <w:color w:val="auto"/>
          <w:sz w:val="24"/>
          <w:szCs w:val="24"/>
        </w:rPr>
        <w:t xml:space="preserve">Το περιστατικό όπως είπε ο ίδιος ο Κ. ήταν </w:t>
      </w:r>
      <w:r w:rsidRPr="00163986">
        <w:rPr>
          <w:rFonts w:eastAsia="Calibri" w:cs="Times New Roman"/>
          <w:b/>
          <w:bCs/>
          <w:color w:val="auto"/>
          <w:sz w:val="24"/>
          <w:szCs w:val="24"/>
        </w:rPr>
        <w:t>εκδίκηση</w:t>
      </w:r>
      <w:r w:rsidRPr="006A0565">
        <w:rPr>
          <w:rFonts w:eastAsia="Calibri" w:cs="Times New Roman"/>
          <w:color w:val="auto"/>
          <w:sz w:val="24"/>
          <w:szCs w:val="24"/>
        </w:rPr>
        <w:t xml:space="preserve"> στον </w:t>
      </w:r>
      <w:r w:rsidRPr="00163986">
        <w:rPr>
          <w:rFonts w:eastAsia="Calibri" w:cs="Times New Roman"/>
          <w:b/>
          <w:bCs/>
          <w:color w:val="auto"/>
          <w:sz w:val="24"/>
          <w:szCs w:val="24"/>
        </w:rPr>
        <w:t>νεαρό</w:t>
      </w:r>
      <w:r w:rsidR="004F4711" w:rsidRPr="00163986">
        <w:rPr>
          <w:rFonts w:eastAsia="Calibri" w:cs="Times New Roman"/>
          <w:b/>
          <w:bCs/>
          <w:color w:val="auto"/>
          <w:sz w:val="24"/>
          <w:szCs w:val="24"/>
        </w:rPr>
        <w:t xml:space="preserve"> Ν</w:t>
      </w:r>
      <w:r w:rsidR="004F4711">
        <w:rPr>
          <w:rFonts w:eastAsia="Calibri" w:cs="Times New Roman"/>
          <w:color w:val="auto"/>
          <w:sz w:val="24"/>
          <w:szCs w:val="24"/>
        </w:rPr>
        <w:t>.</w:t>
      </w:r>
      <w:r w:rsidRPr="006A0565">
        <w:rPr>
          <w:rFonts w:eastAsia="Calibri" w:cs="Times New Roman"/>
          <w:color w:val="auto"/>
          <w:sz w:val="24"/>
          <w:szCs w:val="24"/>
        </w:rPr>
        <w:t xml:space="preserve"> στον οποίον άνηκε το μηχανάκι, επειδή ο Κ. και οι άλλοι 3 έμαθαν ότι ο νεαρός αυτός είχε συνάψει σεξουαλικές σχέσεις με την πρώην κοπέλα του ενός εκ των τριών που συμμετείχαν μαζί με τον Κ. στο έγκλημα. Η εγκληματική αυτή ενέργεια καταγράφηκε από κρυφή κάμερα στην είσοδο της πολυκατοικίας μπροστά από την οποία βρισκόταν το μηχανάκι. </w:t>
      </w:r>
    </w:p>
    <w:p w14:paraId="6B1E4A24" w14:textId="77777777"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5493DBED" w14:textId="2E4BF7DE" w:rsidR="00B32C8C" w:rsidRPr="00A266E0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Που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έλαβε χώρα το περιστατικό</w:t>
      </w:r>
    </w:p>
    <w:p w14:paraId="4768F51B" w14:textId="38234575" w:rsidR="00B32C8C" w:rsidRDefault="00E30FDF" w:rsidP="00F51196">
      <w:pPr>
        <w:spacing w:line="360" w:lineRule="auto"/>
        <w:jc w:val="both"/>
        <w:rPr>
          <w:rFonts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Το περιστατικό έλαβε χώρα σε ένα στενό κοντά </w:t>
      </w:r>
      <w:r w:rsidRPr="00711513">
        <w:rPr>
          <w:rFonts w:eastAsia="Calibri" w:cs="Times New Roman"/>
          <w:b/>
          <w:bCs/>
          <w:color w:val="auto"/>
          <w:sz w:val="24"/>
          <w:szCs w:val="24"/>
        </w:rPr>
        <w:t>στο κέντρο της πρωτεύουσας του νησιού</w:t>
      </w:r>
      <w:r>
        <w:rPr>
          <w:rFonts w:eastAsia="Calibri" w:cs="Times New Roman"/>
          <w:color w:val="auto"/>
          <w:sz w:val="24"/>
          <w:szCs w:val="24"/>
        </w:rPr>
        <w:t xml:space="preserve">, λίγα χιλιόμετρα από το πανεπιστήμιο της πόλης, στο οποίο φοιτούν οι </w:t>
      </w:r>
      <w:r w:rsidR="002F0A9B">
        <w:rPr>
          <w:rFonts w:eastAsia="Calibri" w:cs="Times New Roman"/>
          <w:color w:val="auto"/>
          <w:sz w:val="24"/>
          <w:szCs w:val="24"/>
        </w:rPr>
        <w:t>3 εκ των 4</w:t>
      </w:r>
      <w:r w:rsidR="002F0A9B" w:rsidRPr="002F0A9B">
        <w:rPr>
          <w:rFonts w:eastAsia="Calibri" w:cs="Times New Roman"/>
          <w:color w:val="auto"/>
          <w:sz w:val="24"/>
          <w:szCs w:val="24"/>
          <w:vertAlign w:val="superscript"/>
        </w:rPr>
        <w:t>ων</w:t>
      </w:r>
      <w:r w:rsidR="002F0A9B">
        <w:rPr>
          <w:rFonts w:eastAsia="Calibri" w:cs="Times New Roman"/>
          <w:color w:val="auto"/>
          <w:sz w:val="24"/>
          <w:szCs w:val="24"/>
        </w:rPr>
        <w:t xml:space="preserve"> νέων που συμμετείχαν</w:t>
      </w:r>
      <w:r>
        <w:rPr>
          <w:rFonts w:eastAsia="Calibri" w:cs="Times New Roman"/>
          <w:color w:val="auto"/>
          <w:sz w:val="24"/>
          <w:szCs w:val="24"/>
        </w:rPr>
        <w:t xml:space="preserve">. </w:t>
      </w:r>
    </w:p>
    <w:p w14:paraId="208FD6C4" w14:textId="77777777"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492EDB65" w14:textId="77777777"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25A38264" w14:textId="77777777" w:rsidR="0062486C" w:rsidRDefault="0062486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0CCE01DC" w14:textId="77777777" w:rsidR="0062486C" w:rsidRDefault="0062486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74564DB5" w14:textId="77777777"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Πότε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συνέβη το περιστατικό</w:t>
      </w:r>
    </w:p>
    <w:p w14:paraId="2DF01F54" w14:textId="1A832D00" w:rsidR="00B32C8C" w:rsidRDefault="00E30FDF" w:rsidP="00E30FDF">
      <w:pPr>
        <w:spacing w:line="276" w:lineRule="auto"/>
        <w:ind w:left="360"/>
        <w:jc w:val="both"/>
        <w:rPr>
          <w:rFonts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Το περιστατικό συνέβη την </w:t>
      </w:r>
      <w:r w:rsidRPr="00711513">
        <w:rPr>
          <w:rFonts w:eastAsia="Calibri" w:cs="Times New Roman"/>
          <w:b/>
          <w:bCs/>
          <w:color w:val="auto"/>
          <w:sz w:val="24"/>
          <w:szCs w:val="24"/>
        </w:rPr>
        <w:t>23</w:t>
      </w:r>
      <w:r w:rsidRPr="00711513">
        <w:rPr>
          <w:rFonts w:eastAsia="Calibri" w:cs="Times New Roman"/>
          <w:b/>
          <w:bCs/>
          <w:color w:val="auto"/>
          <w:sz w:val="24"/>
          <w:szCs w:val="24"/>
          <w:vertAlign w:val="superscript"/>
        </w:rPr>
        <w:t>η</w:t>
      </w:r>
      <w:r w:rsidRPr="00711513">
        <w:rPr>
          <w:rFonts w:eastAsia="Calibri" w:cs="Times New Roman"/>
          <w:b/>
          <w:bCs/>
          <w:color w:val="auto"/>
          <w:sz w:val="24"/>
          <w:szCs w:val="24"/>
        </w:rPr>
        <w:t xml:space="preserve"> Μαρτίου </w:t>
      </w:r>
      <w:r w:rsidRPr="00711513">
        <w:rPr>
          <w:rFonts w:eastAsia="Calibri" w:cs="Times New Roman"/>
          <w:color w:val="auto"/>
          <w:sz w:val="24"/>
          <w:szCs w:val="24"/>
        </w:rPr>
        <w:t>του</w:t>
      </w:r>
      <w:r w:rsidRPr="00711513">
        <w:rPr>
          <w:rFonts w:eastAsia="Calibri" w:cs="Times New Roman"/>
          <w:b/>
          <w:bCs/>
          <w:color w:val="auto"/>
          <w:sz w:val="24"/>
          <w:szCs w:val="24"/>
        </w:rPr>
        <w:t xml:space="preserve"> 201</w:t>
      </w:r>
      <w:r w:rsidR="001F124D" w:rsidRPr="00711513">
        <w:rPr>
          <w:rFonts w:eastAsia="Calibri" w:cs="Times New Roman"/>
          <w:b/>
          <w:bCs/>
          <w:color w:val="auto"/>
          <w:sz w:val="24"/>
          <w:szCs w:val="24"/>
        </w:rPr>
        <w:t>3</w:t>
      </w:r>
      <w:r>
        <w:rPr>
          <w:rFonts w:eastAsia="Calibri" w:cs="Times New Roman"/>
          <w:color w:val="auto"/>
          <w:sz w:val="24"/>
          <w:szCs w:val="24"/>
        </w:rPr>
        <w:t xml:space="preserve"> στις </w:t>
      </w:r>
      <w:r w:rsidRPr="00711513">
        <w:rPr>
          <w:rFonts w:eastAsia="Calibri" w:cs="Times New Roman"/>
          <w:b/>
          <w:bCs/>
          <w:color w:val="auto"/>
          <w:sz w:val="24"/>
          <w:szCs w:val="24"/>
        </w:rPr>
        <w:t>3.30</w:t>
      </w:r>
      <w:r>
        <w:rPr>
          <w:rFonts w:eastAsia="Calibri" w:cs="Times New Roman"/>
          <w:color w:val="auto"/>
          <w:sz w:val="24"/>
          <w:szCs w:val="24"/>
        </w:rPr>
        <w:t xml:space="preserve"> π.μ.</w:t>
      </w:r>
      <w:r w:rsidR="002F0A9B">
        <w:rPr>
          <w:rFonts w:eastAsia="Calibri" w:cs="Times New Roman"/>
          <w:color w:val="auto"/>
          <w:sz w:val="24"/>
          <w:szCs w:val="24"/>
        </w:rPr>
        <w:t xml:space="preserve">. </w:t>
      </w:r>
    </w:p>
    <w:p w14:paraId="48FE06CD" w14:textId="77777777"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7C9C1B42" w14:textId="77777777" w:rsidR="00F51196" w:rsidRDefault="00B32C8C" w:rsidP="00F51196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Τι</w:t>
      </w:r>
      <w:r w:rsidRPr="0062486C">
        <w:rPr>
          <w:rFonts w:eastAsia="Calibri" w:cs="Times New Roman"/>
          <w:b/>
          <w:color w:val="auto"/>
          <w:sz w:val="24"/>
          <w:szCs w:val="24"/>
        </w:rPr>
        <w:t xml:space="preserve"> 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παρατηρήθηκε να πραγματοποιείται κατά τη διάρκεια του περιστατικού (Περιγραφή περιστατικού με </w:t>
      </w:r>
      <w:proofErr w:type="spellStart"/>
      <w:r w:rsidRPr="00B32C8C">
        <w:rPr>
          <w:rFonts w:eastAsia="Calibri" w:cs="Times New Roman"/>
          <w:color w:val="auto"/>
          <w:sz w:val="24"/>
          <w:szCs w:val="24"/>
        </w:rPr>
        <w:t>αισθητηριο</w:t>
      </w:r>
      <w:proofErr w:type="spellEnd"/>
      <w:r w:rsidRPr="00B32C8C">
        <w:rPr>
          <w:rFonts w:eastAsia="Calibri" w:cs="Times New Roman"/>
          <w:color w:val="auto"/>
          <w:sz w:val="24"/>
          <w:szCs w:val="24"/>
        </w:rPr>
        <w:t>-βασισμένη περιγραφή και όχι ερμηνείες)</w:t>
      </w:r>
    </w:p>
    <w:p w14:paraId="5E59440D" w14:textId="0A6113AB" w:rsidR="00942A62" w:rsidRPr="00F51196" w:rsidRDefault="00EF0CEF" w:rsidP="00A266E0">
      <w:pPr>
        <w:spacing w:line="360" w:lineRule="auto"/>
        <w:ind w:left="357" w:firstLine="357"/>
        <w:jc w:val="both"/>
        <w:rPr>
          <w:rFonts w:eastAsia="Calibri" w:cs="Times New Roman"/>
          <w:color w:val="auto"/>
          <w:sz w:val="24"/>
          <w:szCs w:val="24"/>
        </w:rPr>
      </w:pPr>
      <w:r w:rsidRPr="00F51196">
        <w:rPr>
          <w:rFonts w:eastAsia="Calibri" w:cs="Times New Roman"/>
          <w:color w:val="auto"/>
          <w:sz w:val="24"/>
          <w:szCs w:val="24"/>
        </w:rPr>
        <w:t>Κατά την διάρκεια του περιστατικού ο Κ. παρατηρήθηκε να</w:t>
      </w:r>
      <w:r w:rsidR="00A266E0">
        <w:rPr>
          <w:rFonts w:eastAsia="Calibri" w:cs="Times New Roman"/>
          <w:color w:val="auto"/>
          <w:sz w:val="24"/>
          <w:szCs w:val="24"/>
        </w:rPr>
        <w:t xml:space="preserve"> </w:t>
      </w:r>
      <w:r w:rsidR="00A266E0" w:rsidRPr="003A0E6B">
        <w:rPr>
          <w:rFonts w:eastAsia="Calibri" w:cs="Times New Roman"/>
          <w:b/>
          <w:bCs/>
          <w:color w:val="auto"/>
          <w:sz w:val="24"/>
          <w:szCs w:val="24"/>
        </w:rPr>
        <w:t>παίρνει</w:t>
      </w:r>
      <w:r w:rsidR="00A266E0">
        <w:rPr>
          <w:rFonts w:eastAsia="Calibri" w:cs="Times New Roman"/>
          <w:color w:val="auto"/>
          <w:sz w:val="24"/>
          <w:szCs w:val="24"/>
        </w:rPr>
        <w:t xml:space="preserve"> το δοχείο με το καύσιμο υλικό από τον Λ. (ένα από τα άλλα 3 άτομα που συμμετείχαν), να </w:t>
      </w:r>
      <w:r w:rsidR="00A266E0" w:rsidRPr="003A0E6B">
        <w:rPr>
          <w:rFonts w:eastAsia="Calibri" w:cs="Times New Roman"/>
          <w:b/>
          <w:bCs/>
          <w:color w:val="auto"/>
          <w:sz w:val="24"/>
          <w:szCs w:val="24"/>
        </w:rPr>
        <w:t xml:space="preserve">περιχύνει </w:t>
      </w:r>
      <w:r w:rsidR="00A266E0">
        <w:rPr>
          <w:rFonts w:eastAsia="Calibri" w:cs="Times New Roman"/>
          <w:color w:val="auto"/>
          <w:sz w:val="24"/>
          <w:szCs w:val="24"/>
        </w:rPr>
        <w:t>το μηχανάκι, στην συνέχεια να παίρνει από τον Λ. τα σπίρτα και</w:t>
      </w:r>
      <w:r w:rsidR="00A266E0" w:rsidRPr="002931F4">
        <w:rPr>
          <w:rFonts w:eastAsia="Calibri" w:cs="Times New Roman"/>
          <w:color w:val="auto"/>
          <w:sz w:val="24"/>
          <w:szCs w:val="24"/>
        </w:rPr>
        <w:t xml:space="preserve"> να</w:t>
      </w:r>
      <w:r w:rsidR="00A266E0" w:rsidRPr="002931F4">
        <w:rPr>
          <w:rFonts w:eastAsia="Calibri" w:cs="Times New Roman"/>
          <w:b/>
          <w:bCs/>
          <w:color w:val="auto"/>
          <w:sz w:val="24"/>
          <w:szCs w:val="24"/>
        </w:rPr>
        <w:t xml:space="preserve"> ανάβει τη φωτιά</w:t>
      </w:r>
      <w:r w:rsidR="00A266E0">
        <w:rPr>
          <w:rFonts w:eastAsia="Calibri" w:cs="Times New Roman"/>
          <w:color w:val="auto"/>
          <w:sz w:val="24"/>
          <w:szCs w:val="24"/>
        </w:rPr>
        <w:t>.</w:t>
      </w:r>
      <w:r w:rsidR="002931F4">
        <w:rPr>
          <w:rFonts w:eastAsia="Calibri" w:cs="Times New Roman"/>
          <w:color w:val="auto"/>
          <w:sz w:val="24"/>
          <w:szCs w:val="24"/>
        </w:rPr>
        <w:t xml:space="preserve"> Οι κινήσεις του Κ. φάνηκε να </w:t>
      </w:r>
      <w:r w:rsidR="002931F4" w:rsidRPr="00C500AE">
        <w:rPr>
          <w:rFonts w:eastAsia="Calibri" w:cs="Times New Roman"/>
          <w:color w:val="auto"/>
          <w:sz w:val="24"/>
          <w:szCs w:val="24"/>
        </w:rPr>
        <w:t>είναι βιαστικές</w:t>
      </w:r>
      <w:r w:rsidR="002931F4">
        <w:rPr>
          <w:rFonts w:eastAsia="Calibri" w:cs="Times New Roman"/>
          <w:color w:val="auto"/>
          <w:sz w:val="24"/>
          <w:szCs w:val="24"/>
        </w:rPr>
        <w:t xml:space="preserve"> και </w:t>
      </w:r>
      <w:r w:rsidR="002931F4" w:rsidRPr="002931F4">
        <w:rPr>
          <w:rFonts w:eastAsia="Calibri" w:cs="Times New Roman"/>
          <w:b/>
          <w:bCs/>
          <w:color w:val="auto"/>
          <w:sz w:val="24"/>
          <w:szCs w:val="24"/>
        </w:rPr>
        <w:t>η στάση του σώματος</w:t>
      </w:r>
      <w:r w:rsidR="002931F4">
        <w:rPr>
          <w:rFonts w:eastAsia="Calibri" w:cs="Times New Roman"/>
          <w:color w:val="auto"/>
          <w:sz w:val="24"/>
          <w:szCs w:val="24"/>
        </w:rPr>
        <w:t xml:space="preserve"> του, του ίδιου του Κ. αλλά και των τριών άλλων </w:t>
      </w:r>
      <w:r w:rsidR="002931F4" w:rsidRPr="002931F4">
        <w:rPr>
          <w:rFonts w:eastAsia="Calibri" w:cs="Times New Roman"/>
          <w:b/>
          <w:bCs/>
          <w:color w:val="auto"/>
          <w:sz w:val="24"/>
          <w:szCs w:val="24"/>
        </w:rPr>
        <w:t>δεν έδειξε δισταγμό</w:t>
      </w:r>
      <w:r w:rsidR="002931F4">
        <w:rPr>
          <w:rFonts w:eastAsia="Calibri" w:cs="Times New Roman"/>
          <w:color w:val="auto"/>
          <w:sz w:val="24"/>
          <w:szCs w:val="24"/>
        </w:rPr>
        <w:t xml:space="preserve"> </w:t>
      </w:r>
      <w:r w:rsidR="00310EC7">
        <w:rPr>
          <w:rFonts w:eastAsia="Calibri" w:cs="Times New Roman"/>
          <w:color w:val="auto"/>
          <w:sz w:val="24"/>
          <w:szCs w:val="24"/>
        </w:rPr>
        <w:t xml:space="preserve">εκείνη την χρονική στιγμή </w:t>
      </w:r>
      <w:r w:rsidR="002931F4">
        <w:rPr>
          <w:rFonts w:eastAsia="Calibri" w:cs="Times New Roman"/>
          <w:color w:val="auto"/>
          <w:sz w:val="24"/>
          <w:szCs w:val="24"/>
        </w:rPr>
        <w:t>για την πράξη που επιτελούσαν.</w:t>
      </w:r>
      <w:r w:rsidR="00A266E0">
        <w:rPr>
          <w:rFonts w:eastAsia="Calibri" w:cs="Times New Roman"/>
          <w:color w:val="auto"/>
          <w:sz w:val="24"/>
          <w:szCs w:val="24"/>
        </w:rPr>
        <w:t xml:space="preserve"> Η φωτιά </w:t>
      </w:r>
      <w:r w:rsidR="00A266E0" w:rsidRPr="00E741D7">
        <w:rPr>
          <w:rFonts w:eastAsia="Calibri" w:cs="Times New Roman"/>
          <w:b/>
          <w:bCs/>
          <w:color w:val="auto"/>
          <w:sz w:val="24"/>
          <w:szCs w:val="24"/>
        </w:rPr>
        <w:t>εξαπλώθηκε</w:t>
      </w:r>
      <w:r w:rsidR="00A266E0">
        <w:rPr>
          <w:rFonts w:eastAsia="Calibri" w:cs="Times New Roman"/>
          <w:color w:val="auto"/>
          <w:sz w:val="24"/>
          <w:szCs w:val="24"/>
        </w:rPr>
        <w:t xml:space="preserve"> αμέσως και στα γύρω οχήματα. Τα 4 άτομα  με το που ξεκ</w:t>
      </w:r>
      <w:r w:rsidR="00C500AE">
        <w:rPr>
          <w:rFonts w:eastAsia="Calibri" w:cs="Times New Roman"/>
          <w:color w:val="auto"/>
          <w:sz w:val="24"/>
          <w:szCs w:val="24"/>
        </w:rPr>
        <w:t>ίνησε</w:t>
      </w:r>
      <w:r w:rsidR="00A266E0">
        <w:rPr>
          <w:rFonts w:eastAsia="Calibri" w:cs="Times New Roman"/>
          <w:color w:val="auto"/>
          <w:sz w:val="24"/>
          <w:szCs w:val="24"/>
        </w:rPr>
        <w:t xml:space="preserve"> να </w:t>
      </w:r>
      <w:r w:rsidR="00A266E0" w:rsidRPr="003A0E6B">
        <w:rPr>
          <w:rFonts w:eastAsia="Calibri" w:cs="Times New Roman"/>
          <w:b/>
          <w:bCs/>
          <w:color w:val="auto"/>
          <w:sz w:val="24"/>
          <w:szCs w:val="24"/>
        </w:rPr>
        <w:t>εξαπλώνεται η φωτιά</w:t>
      </w:r>
      <w:r w:rsidR="00A266E0">
        <w:rPr>
          <w:rFonts w:eastAsia="Calibri" w:cs="Times New Roman"/>
          <w:color w:val="auto"/>
          <w:sz w:val="24"/>
          <w:szCs w:val="24"/>
        </w:rPr>
        <w:t xml:space="preserve"> στα γύρω οχήματα έτρεξαν στ</w:t>
      </w:r>
      <w:r w:rsidR="00E741D7">
        <w:rPr>
          <w:rFonts w:eastAsia="Calibri" w:cs="Times New Roman"/>
          <w:color w:val="auto"/>
          <w:sz w:val="24"/>
          <w:szCs w:val="24"/>
        </w:rPr>
        <w:t>α</w:t>
      </w:r>
      <w:r w:rsidR="00A266E0">
        <w:rPr>
          <w:rFonts w:eastAsia="Calibri" w:cs="Times New Roman"/>
          <w:color w:val="auto"/>
          <w:sz w:val="24"/>
          <w:szCs w:val="24"/>
        </w:rPr>
        <w:t xml:space="preserve"> </w:t>
      </w:r>
      <w:r w:rsidR="00E741D7">
        <w:rPr>
          <w:rFonts w:eastAsia="Calibri" w:cs="Times New Roman"/>
          <w:color w:val="auto"/>
          <w:sz w:val="24"/>
          <w:szCs w:val="24"/>
        </w:rPr>
        <w:t>οχήματα</w:t>
      </w:r>
      <w:r w:rsidR="00A266E0">
        <w:rPr>
          <w:rFonts w:eastAsia="Calibri" w:cs="Times New Roman"/>
          <w:color w:val="auto"/>
          <w:sz w:val="24"/>
          <w:szCs w:val="24"/>
        </w:rPr>
        <w:t xml:space="preserve"> τους, τ</w:t>
      </w:r>
      <w:r w:rsidR="00E741D7">
        <w:rPr>
          <w:rFonts w:eastAsia="Calibri" w:cs="Times New Roman"/>
          <w:color w:val="auto"/>
          <w:sz w:val="24"/>
          <w:szCs w:val="24"/>
        </w:rPr>
        <w:t>α</w:t>
      </w:r>
      <w:r w:rsidR="00A266E0">
        <w:rPr>
          <w:rFonts w:eastAsia="Calibri" w:cs="Times New Roman"/>
          <w:color w:val="auto"/>
          <w:sz w:val="24"/>
          <w:szCs w:val="24"/>
        </w:rPr>
        <w:t xml:space="preserve"> οποίο ήταν σταματημέν</w:t>
      </w:r>
      <w:r w:rsidR="00E741D7">
        <w:rPr>
          <w:rFonts w:eastAsia="Calibri" w:cs="Times New Roman"/>
          <w:color w:val="auto"/>
          <w:sz w:val="24"/>
          <w:szCs w:val="24"/>
        </w:rPr>
        <w:t>α</w:t>
      </w:r>
      <w:r w:rsidR="00A266E0">
        <w:rPr>
          <w:rFonts w:eastAsia="Calibri" w:cs="Times New Roman"/>
          <w:color w:val="auto"/>
          <w:sz w:val="24"/>
          <w:szCs w:val="24"/>
        </w:rPr>
        <w:t xml:space="preserve"> λίγα μέτρα πιο μπροστά</w:t>
      </w:r>
      <w:r w:rsidR="00E741D7">
        <w:rPr>
          <w:rFonts w:eastAsia="Calibri" w:cs="Times New Roman"/>
          <w:color w:val="auto"/>
          <w:sz w:val="24"/>
          <w:szCs w:val="24"/>
        </w:rPr>
        <w:t xml:space="preserve">. Ο Κ. </w:t>
      </w:r>
      <w:r w:rsidR="00E741D7" w:rsidRPr="00E741D7">
        <w:rPr>
          <w:rFonts w:eastAsia="Calibri" w:cs="Times New Roman"/>
          <w:b/>
          <w:bCs/>
          <w:color w:val="auto"/>
          <w:sz w:val="24"/>
          <w:szCs w:val="24"/>
        </w:rPr>
        <w:t>ανέβηκε</w:t>
      </w:r>
      <w:r w:rsidR="00E741D7">
        <w:rPr>
          <w:rFonts w:eastAsia="Calibri" w:cs="Times New Roman"/>
          <w:color w:val="auto"/>
          <w:sz w:val="24"/>
          <w:szCs w:val="24"/>
        </w:rPr>
        <w:t xml:space="preserve"> στη μηχανή του</w:t>
      </w:r>
      <w:r w:rsidR="00C500AE">
        <w:rPr>
          <w:rFonts w:eastAsia="Calibri" w:cs="Times New Roman"/>
          <w:color w:val="auto"/>
          <w:sz w:val="24"/>
          <w:szCs w:val="24"/>
        </w:rPr>
        <w:t xml:space="preserve"> και φόρεσε την κουκούλα του </w:t>
      </w:r>
      <w:r w:rsidR="00E741D7">
        <w:rPr>
          <w:rFonts w:eastAsia="Calibri" w:cs="Times New Roman"/>
          <w:color w:val="auto"/>
          <w:sz w:val="24"/>
          <w:szCs w:val="24"/>
        </w:rPr>
        <w:t>,</w:t>
      </w:r>
      <w:r w:rsidR="00C500AE">
        <w:rPr>
          <w:rFonts w:eastAsia="Calibri" w:cs="Times New Roman"/>
          <w:color w:val="auto"/>
          <w:sz w:val="24"/>
          <w:szCs w:val="24"/>
        </w:rPr>
        <w:t xml:space="preserve"> ενώ</w:t>
      </w:r>
      <w:r w:rsidR="00E741D7">
        <w:rPr>
          <w:rFonts w:eastAsia="Calibri" w:cs="Times New Roman"/>
          <w:color w:val="auto"/>
          <w:sz w:val="24"/>
          <w:szCs w:val="24"/>
        </w:rPr>
        <w:t xml:space="preserve"> οι 3 νέοι μπήκαν σε ένα αμάξι κι </w:t>
      </w:r>
      <w:r w:rsidR="00E741D7" w:rsidRPr="00E741D7">
        <w:rPr>
          <w:rFonts w:eastAsia="Calibri" w:cs="Times New Roman"/>
          <w:b/>
          <w:bCs/>
          <w:color w:val="auto"/>
          <w:sz w:val="24"/>
          <w:szCs w:val="24"/>
        </w:rPr>
        <w:t>έφυγαν</w:t>
      </w:r>
      <w:r w:rsidR="00E741D7">
        <w:rPr>
          <w:rFonts w:eastAsia="Calibri" w:cs="Times New Roman"/>
          <w:color w:val="auto"/>
          <w:sz w:val="24"/>
          <w:szCs w:val="24"/>
        </w:rPr>
        <w:t xml:space="preserve"> γρήγορα.</w:t>
      </w:r>
    </w:p>
    <w:p w14:paraId="21948EA6" w14:textId="77777777"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0D7D9162" w14:textId="502D553B"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B32C8C">
        <w:rPr>
          <w:rFonts w:eastAsia="Calibri" w:cs="Times New Roman"/>
          <w:color w:val="auto"/>
          <w:sz w:val="24"/>
          <w:szCs w:val="24"/>
        </w:rPr>
        <w:t>Γιατί ή ακριβέστερα το «</w:t>
      </w:r>
      <w:r w:rsidRPr="0062486C">
        <w:rPr>
          <w:rFonts w:eastAsia="Calibri" w:cs="Times New Roman"/>
          <w:b/>
          <w:i/>
          <w:color w:val="auto"/>
          <w:sz w:val="24"/>
          <w:szCs w:val="24"/>
        </w:rPr>
        <w:t>Πως και…»</w:t>
      </w:r>
      <w:r w:rsidRPr="0062486C">
        <w:rPr>
          <w:rFonts w:eastAsia="Calibri" w:cs="Times New Roman"/>
          <w:b/>
          <w:color w:val="auto"/>
          <w:sz w:val="24"/>
          <w:szCs w:val="24"/>
        </w:rPr>
        <w:t>,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δηλαδή ποια θεωρείται εκ πρώτης όψεως (ως πρώτη καταγραφή) ως αιτιολογία του περιστατικού.</w:t>
      </w:r>
      <w:r w:rsidR="0062486C">
        <w:rPr>
          <w:rFonts w:eastAsia="Calibri" w:cs="Times New Roman"/>
          <w:color w:val="auto"/>
          <w:sz w:val="24"/>
          <w:szCs w:val="24"/>
        </w:rPr>
        <w:t xml:space="preserve"> Ποιοι παράγοντες συμμετέχουν.</w:t>
      </w:r>
    </w:p>
    <w:p w14:paraId="762B8D40" w14:textId="26F0C235" w:rsidR="00EF0CEF" w:rsidRDefault="00EF0CEF" w:rsidP="00EF0CEF">
      <w:pPr>
        <w:spacing w:line="360" w:lineRule="auto"/>
        <w:ind w:left="360" w:firstLine="360"/>
        <w:jc w:val="both"/>
        <w:rPr>
          <w:rFonts w:eastAsia="Calibri" w:cs="Times New Roman"/>
          <w:color w:val="auto"/>
          <w:sz w:val="24"/>
          <w:szCs w:val="24"/>
        </w:rPr>
      </w:pPr>
      <w:r w:rsidRPr="00EF0CEF">
        <w:rPr>
          <w:rFonts w:eastAsia="Calibri" w:cs="Times New Roman"/>
          <w:color w:val="auto"/>
          <w:sz w:val="24"/>
          <w:szCs w:val="24"/>
        </w:rPr>
        <w:t xml:space="preserve">Εκ πρώτης όψεως η αιτιολογία του περιστατικού φαίνεται να είναι η </w:t>
      </w:r>
      <w:r w:rsidRPr="00163986">
        <w:rPr>
          <w:rFonts w:eastAsia="Calibri" w:cs="Times New Roman"/>
          <w:b/>
          <w:bCs/>
          <w:color w:val="auto"/>
          <w:sz w:val="24"/>
          <w:szCs w:val="24"/>
        </w:rPr>
        <w:t>χρήση ναρκωτικών ουσιών</w:t>
      </w:r>
      <w:r w:rsidRPr="00EF0CEF">
        <w:rPr>
          <w:rFonts w:eastAsia="Calibri" w:cs="Times New Roman"/>
          <w:color w:val="auto"/>
          <w:sz w:val="24"/>
          <w:szCs w:val="24"/>
        </w:rPr>
        <w:t xml:space="preserve"> πριν την επιτέλεση της πράξης</w:t>
      </w:r>
      <w:r w:rsidR="001F124D">
        <w:rPr>
          <w:rFonts w:eastAsia="Calibri" w:cs="Times New Roman"/>
          <w:color w:val="auto"/>
          <w:sz w:val="24"/>
          <w:szCs w:val="24"/>
        </w:rPr>
        <w:t xml:space="preserve"> αλλά</w:t>
      </w:r>
      <w:r w:rsidRPr="00EF0CEF">
        <w:rPr>
          <w:rFonts w:eastAsia="Calibri" w:cs="Times New Roman"/>
          <w:color w:val="auto"/>
          <w:sz w:val="24"/>
          <w:szCs w:val="24"/>
        </w:rPr>
        <w:t xml:space="preserve"> και οι συχνές </w:t>
      </w:r>
      <w:r w:rsidRPr="00163986">
        <w:rPr>
          <w:rFonts w:eastAsia="Calibri" w:cs="Times New Roman"/>
          <w:b/>
          <w:bCs/>
          <w:color w:val="auto"/>
          <w:sz w:val="24"/>
          <w:szCs w:val="24"/>
        </w:rPr>
        <w:t>εκρήξεις θυμού</w:t>
      </w:r>
      <w:r w:rsidR="001F124D" w:rsidRPr="00163986">
        <w:rPr>
          <w:rFonts w:eastAsia="Calibri" w:cs="Times New Roman"/>
          <w:b/>
          <w:bCs/>
          <w:color w:val="auto"/>
          <w:sz w:val="24"/>
          <w:szCs w:val="24"/>
        </w:rPr>
        <w:t xml:space="preserve"> άνευ αιτιολογίας</w:t>
      </w:r>
      <w:r w:rsidRPr="00EF0CEF">
        <w:rPr>
          <w:rFonts w:eastAsia="Calibri" w:cs="Times New Roman"/>
          <w:color w:val="auto"/>
          <w:sz w:val="24"/>
          <w:szCs w:val="24"/>
        </w:rPr>
        <w:t xml:space="preserve"> που έχει ο Κ.. Όπως εξέφρασε και ο ίδιος νιώθει υπερβολικό θυμό σε σημείο που «θολώνει» και βγαίνει εκτός ορίων</w:t>
      </w:r>
      <w:r w:rsidR="001F124D">
        <w:rPr>
          <w:rFonts w:eastAsia="Calibri" w:cs="Times New Roman"/>
          <w:color w:val="auto"/>
          <w:sz w:val="24"/>
          <w:szCs w:val="24"/>
        </w:rPr>
        <w:t xml:space="preserve"> χωρίς να αντιλαμβάνεται την αιτία</w:t>
      </w:r>
      <w:r w:rsidRPr="00EF0CEF">
        <w:rPr>
          <w:rFonts w:eastAsia="Calibri" w:cs="Times New Roman"/>
          <w:color w:val="auto"/>
          <w:sz w:val="24"/>
          <w:szCs w:val="24"/>
        </w:rPr>
        <w:t>.</w:t>
      </w:r>
      <w:r w:rsidR="001F124D">
        <w:rPr>
          <w:rFonts w:eastAsia="Calibri" w:cs="Times New Roman"/>
          <w:color w:val="auto"/>
          <w:sz w:val="24"/>
          <w:szCs w:val="24"/>
        </w:rPr>
        <w:t xml:space="preserve"> </w:t>
      </w:r>
      <w:r w:rsidR="00987026">
        <w:rPr>
          <w:rFonts w:eastAsia="Calibri" w:cs="Times New Roman"/>
          <w:color w:val="auto"/>
          <w:sz w:val="24"/>
          <w:szCs w:val="24"/>
        </w:rPr>
        <w:t>Επίσης,</w:t>
      </w:r>
      <w:r w:rsidR="001F124D">
        <w:rPr>
          <w:rFonts w:eastAsia="Calibri" w:cs="Times New Roman"/>
          <w:color w:val="auto"/>
          <w:sz w:val="24"/>
          <w:szCs w:val="24"/>
        </w:rPr>
        <w:t xml:space="preserve"> δηλώνει ότι δεν είναι η πρώτη φορά που εμπλέκεται σε </w:t>
      </w:r>
      <w:r w:rsidR="001F124D" w:rsidRPr="00163986">
        <w:rPr>
          <w:rFonts w:eastAsia="Calibri" w:cs="Times New Roman"/>
          <w:b/>
          <w:bCs/>
          <w:color w:val="auto"/>
          <w:sz w:val="24"/>
          <w:szCs w:val="24"/>
        </w:rPr>
        <w:t>παράνομη δραστηριότητα</w:t>
      </w:r>
      <w:r w:rsidR="001F124D">
        <w:rPr>
          <w:rFonts w:eastAsia="Calibri" w:cs="Times New Roman"/>
          <w:color w:val="auto"/>
          <w:sz w:val="24"/>
          <w:szCs w:val="24"/>
        </w:rPr>
        <w:t xml:space="preserve">, αλλά είναι κάτι που </w:t>
      </w:r>
      <w:r w:rsidR="001F124D" w:rsidRPr="00C500AE">
        <w:rPr>
          <w:rFonts w:eastAsia="Calibri" w:cs="Times New Roman"/>
          <w:color w:val="auto"/>
          <w:sz w:val="24"/>
          <w:szCs w:val="24"/>
        </w:rPr>
        <w:t>έχει</w:t>
      </w:r>
      <w:r w:rsidR="001F124D" w:rsidRPr="00C500AE">
        <w:rPr>
          <w:rFonts w:eastAsia="Calibri" w:cs="Times New Roman"/>
          <w:b/>
          <w:bCs/>
          <w:color w:val="auto"/>
          <w:sz w:val="24"/>
          <w:szCs w:val="24"/>
        </w:rPr>
        <w:t xml:space="preserve"> ξανά συμβεί</w:t>
      </w:r>
      <w:r w:rsidR="001F124D">
        <w:rPr>
          <w:rFonts w:eastAsia="Calibri" w:cs="Times New Roman"/>
          <w:color w:val="auto"/>
          <w:sz w:val="24"/>
          <w:szCs w:val="24"/>
        </w:rPr>
        <w:t xml:space="preserve"> στο παρελθόν. </w:t>
      </w:r>
    </w:p>
    <w:p w14:paraId="6CDE0FAF" w14:textId="63A77F0B" w:rsidR="001F124D" w:rsidRPr="00EF0CEF" w:rsidRDefault="001F124D" w:rsidP="001F124D">
      <w:pPr>
        <w:spacing w:line="360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14:paraId="253F2489" w14:textId="77777777" w:rsidR="00B32C8C" w:rsidRDefault="00B32C8C" w:rsidP="00EF0CEF">
      <w:pPr>
        <w:spacing w:line="360" w:lineRule="auto"/>
        <w:rPr>
          <w:rStyle w:val="6100"/>
          <w:rFonts w:ascii="Times New Roman" w:hAnsi="Times New Roman" w:cs="Times New Roman"/>
          <w:sz w:val="24"/>
          <w:szCs w:val="24"/>
        </w:rPr>
      </w:pPr>
      <w:r>
        <w:rPr>
          <w:rStyle w:val="6100"/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40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2748"/>
        <w:gridCol w:w="2233"/>
        <w:gridCol w:w="2547"/>
        <w:gridCol w:w="1406"/>
      </w:tblGrid>
      <w:tr w:rsidR="00942A62" w:rsidRPr="00EF703C" w14:paraId="1C4E414E" w14:textId="77777777" w:rsidTr="00942A62">
        <w:tc>
          <w:tcPr>
            <w:tcW w:w="10485" w:type="dxa"/>
            <w:gridSpan w:val="5"/>
          </w:tcPr>
          <w:p w14:paraId="02695DA3" w14:textId="77777777" w:rsidR="00942A62" w:rsidRPr="00730FA0" w:rsidRDefault="00942A62" w:rsidP="00942A62">
            <w:pPr>
              <w:spacing w:after="0" w:line="240" w:lineRule="auto"/>
              <w:ind w:right="1038"/>
              <w:jc w:val="center"/>
              <w:rPr>
                <w:b/>
              </w:rPr>
            </w:pPr>
            <w:r w:rsidRPr="00730FA0">
              <w:rPr>
                <w:b/>
                <w:sz w:val="28"/>
                <w:szCs w:val="28"/>
              </w:rPr>
              <w:lastRenderedPageBreak/>
              <w:t xml:space="preserve">3.5_Ρούμπρικα Αξιολόγησης </w:t>
            </w:r>
            <w:r>
              <w:rPr>
                <w:b/>
                <w:sz w:val="28"/>
                <w:szCs w:val="28"/>
              </w:rPr>
              <w:t>Περιγραφής Μελέτης Περίπτωσης</w:t>
            </w:r>
          </w:p>
          <w:p w14:paraId="1F39DCBB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</w:p>
          <w:p w14:paraId="09D5B35A" w14:textId="77777777" w:rsidR="00942A62" w:rsidRPr="00730FA0" w:rsidRDefault="00942A62" w:rsidP="00942A62">
            <w:pPr>
              <w:spacing w:after="0" w:line="240" w:lineRule="auto"/>
              <w:rPr>
                <w:b/>
              </w:rPr>
            </w:pPr>
            <w:r w:rsidRPr="00730FA0">
              <w:rPr>
                <w:b/>
              </w:rPr>
              <w:t xml:space="preserve">Επώνυμο Αξιολογούμενου:                                  </w:t>
            </w:r>
            <w:r w:rsidR="00186057">
              <w:rPr>
                <w:b/>
              </w:rPr>
              <w:t xml:space="preserve">                 </w:t>
            </w:r>
            <w:r w:rsidRPr="00730FA0">
              <w:rPr>
                <w:b/>
              </w:rPr>
              <w:t xml:space="preserve">   Όνομα:                                                              :                            </w:t>
            </w:r>
          </w:p>
          <w:p w14:paraId="664E3DC3" w14:textId="77777777" w:rsidR="00942A62" w:rsidRPr="00730FA0" w:rsidRDefault="00942A62" w:rsidP="00942A62">
            <w:pPr>
              <w:spacing w:after="0" w:line="240" w:lineRule="auto"/>
              <w:rPr>
                <w:b/>
              </w:rPr>
            </w:pPr>
            <w:r w:rsidRPr="00730FA0">
              <w:rPr>
                <w:b/>
              </w:rPr>
              <w:t xml:space="preserve">         </w:t>
            </w:r>
          </w:p>
          <w:p w14:paraId="62A45946" w14:textId="77777777" w:rsidR="00942A62" w:rsidRDefault="00186057" w:rsidP="00942A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Συμπληρώστε, </w:t>
            </w:r>
            <w:proofErr w:type="spellStart"/>
            <w:r>
              <w:rPr>
                <w:b/>
              </w:rPr>
              <w:t>αυτοαξιολογούμενοι</w:t>
            </w:r>
            <w:proofErr w:type="spellEnd"/>
            <w:r>
              <w:rPr>
                <w:b/>
              </w:rPr>
              <w:t xml:space="preserve"> τον παρακάτω πίνακα.</w:t>
            </w:r>
          </w:p>
          <w:p w14:paraId="5601C0CC" w14:textId="77777777" w:rsidR="00186057" w:rsidRPr="00730FA0" w:rsidRDefault="00186057" w:rsidP="00942A62">
            <w:pPr>
              <w:spacing w:after="0" w:line="240" w:lineRule="auto"/>
              <w:rPr>
                <w:b/>
              </w:rPr>
            </w:pPr>
          </w:p>
        </w:tc>
      </w:tr>
      <w:tr w:rsidR="004A32CE" w:rsidRPr="00EF703C" w14:paraId="0ACA239F" w14:textId="77777777" w:rsidTr="00942A62">
        <w:tc>
          <w:tcPr>
            <w:tcW w:w="1551" w:type="dxa"/>
            <w:tcBorders>
              <w:bottom w:val="single" w:sz="4" w:space="0" w:color="000000"/>
            </w:tcBorders>
          </w:tcPr>
          <w:p w14:paraId="012C1618" w14:textId="77777777" w:rsidR="00942A62" w:rsidRPr="00730FA0" w:rsidRDefault="00942A62" w:rsidP="00942A62">
            <w:pPr>
              <w:spacing w:after="0" w:line="240" w:lineRule="auto"/>
              <w:jc w:val="center"/>
              <w:rPr>
                <w:i/>
              </w:rPr>
            </w:pPr>
            <w:r w:rsidRPr="00730FA0">
              <w:rPr>
                <w:b/>
              </w:rPr>
              <w:t>Κριτήρια /  Επίπεδα Επίδοσης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3585882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Εξαιρετική επίδοση</w:t>
            </w:r>
          </w:p>
          <w:p w14:paraId="3F483923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Α</w:t>
            </w:r>
          </w:p>
          <w:p w14:paraId="50C4C4C0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7BCD16B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Πολύ καλή επίδοση</w:t>
            </w:r>
          </w:p>
          <w:p w14:paraId="11BABD48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Β</w:t>
            </w:r>
          </w:p>
          <w:p w14:paraId="43FC2A9A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BFB3FAB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Μέτρια επίδοση</w:t>
            </w:r>
          </w:p>
          <w:p w14:paraId="30C66847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Γ</w:t>
            </w:r>
          </w:p>
          <w:p w14:paraId="469B2783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2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14:paraId="49479D83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Χαμηλή επίδοση</w:t>
            </w:r>
          </w:p>
          <w:p w14:paraId="5B728B05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Δ</w:t>
            </w:r>
          </w:p>
          <w:p w14:paraId="544C3640" w14:textId="77777777"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1</w:t>
            </w:r>
          </w:p>
        </w:tc>
      </w:tr>
      <w:tr w:rsidR="00942A62" w:rsidRPr="00EF703C" w14:paraId="738C569B" w14:textId="77777777" w:rsidTr="00942A62">
        <w:tc>
          <w:tcPr>
            <w:tcW w:w="10485" w:type="dxa"/>
            <w:gridSpan w:val="5"/>
            <w:shd w:val="pct5" w:color="auto" w:fill="auto"/>
          </w:tcPr>
          <w:p w14:paraId="07C55399" w14:textId="77777777" w:rsidR="00942A62" w:rsidRPr="00730FA0" w:rsidRDefault="00942A62" w:rsidP="00942A62">
            <w:pPr>
              <w:spacing w:after="0" w:line="240" w:lineRule="auto"/>
              <w:rPr>
                <w:b/>
                <w:i/>
              </w:rPr>
            </w:pPr>
            <w:r w:rsidRPr="00730FA0">
              <w:rPr>
                <w:b/>
              </w:rPr>
              <w:t>Κριτήριο Α: Λέξεις, έννοιες -κλειδιά</w:t>
            </w:r>
            <w:r w:rsidRPr="00730FA0">
              <w:rPr>
                <w:b/>
                <w:i/>
              </w:rPr>
              <w:t>.</w:t>
            </w:r>
          </w:p>
          <w:p w14:paraId="3824B6FA" w14:textId="77777777" w:rsidR="00942A62" w:rsidRPr="00730FA0" w:rsidRDefault="00942A62" w:rsidP="00942A62">
            <w:pPr>
              <w:spacing w:after="0" w:line="240" w:lineRule="auto"/>
              <w:rPr>
                <w:b/>
              </w:rPr>
            </w:pPr>
          </w:p>
        </w:tc>
      </w:tr>
      <w:tr w:rsidR="00942A62" w:rsidRPr="00EF703C" w14:paraId="4CFCBBAF" w14:textId="77777777" w:rsidTr="00942A62">
        <w:tc>
          <w:tcPr>
            <w:tcW w:w="1551" w:type="dxa"/>
          </w:tcPr>
          <w:p w14:paraId="69E36494" w14:textId="77777777" w:rsidR="00942A62" w:rsidRPr="00730FA0" w:rsidRDefault="00942A62" w:rsidP="00942A62">
            <w:pPr>
              <w:spacing w:after="0" w:line="240" w:lineRule="auto"/>
              <w:rPr>
                <w:i/>
              </w:rPr>
            </w:pPr>
            <w:r w:rsidRPr="00730FA0">
              <w:rPr>
                <w:i/>
              </w:rPr>
              <w:t>Επιδιωκόμενος Μαθησιακός Στόχος:</w:t>
            </w:r>
          </w:p>
        </w:tc>
        <w:tc>
          <w:tcPr>
            <w:tcW w:w="8934" w:type="dxa"/>
            <w:gridSpan w:val="4"/>
          </w:tcPr>
          <w:p w14:paraId="53966DBD" w14:textId="77777777" w:rsidR="00942A62" w:rsidRPr="00730FA0" w:rsidRDefault="00942A62" w:rsidP="00942A62">
            <w:pPr>
              <w:spacing w:after="0" w:line="240" w:lineRule="auto"/>
            </w:pPr>
            <w:r w:rsidRPr="00730FA0">
              <w:rPr>
                <w:i/>
              </w:rPr>
              <w:t xml:space="preserve">Καλλιέργεια της </w:t>
            </w:r>
            <w:r w:rsidRPr="00730FA0">
              <w:rPr>
                <w:b/>
                <w:i/>
              </w:rPr>
              <w:t>Κριτικής, Αναλυτικής δεξιότητας</w:t>
            </w:r>
            <w:r w:rsidRPr="00730FA0">
              <w:rPr>
                <w:i/>
              </w:rPr>
              <w:t xml:space="preserve">. Διαχωρισμός του </w:t>
            </w:r>
            <w:proofErr w:type="spellStart"/>
            <w:r w:rsidRPr="00730FA0">
              <w:rPr>
                <w:i/>
              </w:rPr>
              <w:t>εννοιολογικώς</w:t>
            </w:r>
            <w:proofErr w:type="spellEnd"/>
            <w:r w:rsidRPr="00730FA0">
              <w:rPr>
                <w:i/>
              </w:rPr>
              <w:t xml:space="preserve"> </w:t>
            </w:r>
            <w:r w:rsidRPr="00730FA0">
              <w:rPr>
                <w:b/>
                <w:i/>
              </w:rPr>
              <w:t>Σημαντικού</w:t>
            </w:r>
            <w:r w:rsidRPr="00730FA0">
              <w:rPr>
                <w:i/>
              </w:rPr>
              <w:t xml:space="preserve">  περιεχομένου από το </w:t>
            </w:r>
            <w:r w:rsidRPr="00730FA0">
              <w:rPr>
                <w:b/>
                <w:i/>
              </w:rPr>
              <w:t>Πληροφοριακό.</w:t>
            </w:r>
          </w:p>
        </w:tc>
      </w:tr>
      <w:tr w:rsidR="004A32CE" w:rsidRPr="00EF703C" w14:paraId="7A61F5AD" w14:textId="77777777" w:rsidTr="0062486C">
        <w:trPr>
          <w:trHeight w:val="2870"/>
        </w:trPr>
        <w:tc>
          <w:tcPr>
            <w:tcW w:w="1551" w:type="dxa"/>
            <w:tcBorders>
              <w:bottom w:val="single" w:sz="4" w:space="0" w:color="000000"/>
            </w:tcBorders>
          </w:tcPr>
          <w:p w14:paraId="16B9021E" w14:textId="77777777" w:rsidR="00942A62" w:rsidRPr="00730FA0" w:rsidRDefault="00942A62" w:rsidP="00942A62">
            <w:pPr>
              <w:spacing w:after="0" w:line="240" w:lineRule="auto"/>
              <w:rPr>
                <w:i/>
              </w:rPr>
            </w:pPr>
            <w:r w:rsidRPr="00730FA0">
              <w:rPr>
                <w:i/>
              </w:rPr>
              <w:t>Αξιολόγηση :</w:t>
            </w:r>
          </w:p>
          <w:p w14:paraId="5292EEB2" w14:textId="77777777" w:rsidR="00942A62" w:rsidRPr="00730FA0" w:rsidRDefault="00942A62" w:rsidP="00942A62">
            <w:pPr>
              <w:spacing w:after="0" w:line="240" w:lineRule="auto"/>
              <w:rPr>
                <w:i/>
              </w:rPr>
            </w:pPr>
          </w:p>
          <w:p w14:paraId="69DC0C89" w14:textId="77777777" w:rsidR="00942A62" w:rsidRPr="00730FA0" w:rsidRDefault="00942A62" w:rsidP="00942A62">
            <w:pPr>
              <w:spacing w:after="0" w:line="240" w:lineRule="auto"/>
              <w:rPr>
                <w:i/>
              </w:rPr>
            </w:pPr>
          </w:p>
          <w:p w14:paraId="39D9D6DC" w14:textId="77777777" w:rsidR="00942A62" w:rsidRPr="00730FA0" w:rsidRDefault="00942A62" w:rsidP="00942A62">
            <w:pPr>
              <w:spacing w:after="0" w:line="240" w:lineRule="auto"/>
              <w:rPr>
                <w:i/>
              </w:rPr>
            </w:pPr>
            <w:r w:rsidRPr="00730FA0">
              <w:rPr>
                <w:i/>
              </w:rPr>
              <w:t>Τι απουσιάζει: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0270197" w14:textId="77777777" w:rsidR="00942A62" w:rsidRDefault="00942A62" w:rsidP="00942A62">
            <w:pPr>
              <w:spacing w:after="0" w:line="240" w:lineRule="auto"/>
            </w:pPr>
            <w:r w:rsidRPr="00730FA0">
              <w:t xml:space="preserve">Έχει καταγράψει </w:t>
            </w:r>
            <w:r w:rsidRPr="00730FA0">
              <w:rPr>
                <w:b/>
              </w:rPr>
              <w:t>όλες</w:t>
            </w:r>
            <w:r w:rsidRPr="00730FA0">
              <w:t xml:space="preserve"> τις διαφαινόμενες λέξεις, έννοιες- κλειδιά.</w:t>
            </w:r>
          </w:p>
          <w:p w14:paraId="5922743B" w14:textId="77777777" w:rsidR="004A32CE" w:rsidRDefault="004A32CE" w:rsidP="00942A62">
            <w:pPr>
              <w:spacing w:after="0" w:line="240" w:lineRule="auto"/>
            </w:pPr>
          </w:p>
          <w:p w14:paraId="0D7DC3D2" w14:textId="77777777" w:rsidR="004A32CE" w:rsidRPr="00C65D57" w:rsidRDefault="004A32CE" w:rsidP="004A32CE">
            <w:pPr>
              <w:spacing w:after="0" w:line="240" w:lineRule="auto"/>
              <w:jc w:val="center"/>
              <w:rPr>
                <w:highlight w:val="yellow"/>
              </w:rPr>
            </w:pPr>
            <w:r w:rsidRPr="00C65D57">
              <w:rPr>
                <w:highlight w:val="yellow"/>
              </w:rPr>
              <w:t>4</w:t>
            </w:r>
          </w:p>
          <w:p w14:paraId="75148FC2" w14:textId="303924FF" w:rsidR="004A32CE" w:rsidRPr="00730FA0" w:rsidRDefault="004A32CE" w:rsidP="004A32CE">
            <w:pPr>
              <w:spacing w:after="0" w:line="240" w:lineRule="auto"/>
              <w:jc w:val="center"/>
            </w:pPr>
            <w:r w:rsidRPr="00C65D57">
              <w:rPr>
                <w:highlight w:val="yellow"/>
              </w:rPr>
              <w:t>Καθώς έχω καταγράψει όλες τις λέξεις κλειδιά στις ερωτήσεις που ζητήθηκαν.</w:t>
            </w:r>
            <w:bookmarkStart w:id="2" w:name="_GoBack"/>
            <w:bookmarkEnd w:id="2"/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0DBFD83" w14:textId="77777777" w:rsidR="00942A62" w:rsidRPr="00730FA0" w:rsidRDefault="00942A62" w:rsidP="00942A62">
            <w:pPr>
              <w:spacing w:after="0" w:line="240" w:lineRule="auto"/>
            </w:pPr>
            <w:r w:rsidRPr="00730FA0">
              <w:t xml:space="preserve">Στην απάντησή του εντοπίσαμε να απουσιάζει </w:t>
            </w:r>
            <w:r w:rsidRPr="00730FA0">
              <w:rPr>
                <w:b/>
              </w:rPr>
              <w:t>μία</w:t>
            </w:r>
            <w:r w:rsidRPr="00730FA0">
              <w:t xml:space="preserve"> λέξη-κλειδί.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2996422" w14:textId="77777777" w:rsidR="00942A62" w:rsidRPr="00730FA0" w:rsidRDefault="00942A62" w:rsidP="00942A62">
            <w:pPr>
              <w:spacing w:after="0" w:line="240" w:lineRule="auto"/>
            </w:pPr>
            <w:r w:rsidRPr="00730FA0">
              <w:t xml:space="preserve">Στην απάντησή του εντοπίσαμε να απουσιάζουν </w:t>
            </w:r>
            <w:r w:rsidRPr="00730FA0">
              <w:rPr>
                <w:b/>
              </w:rPr>
              <w:t>δύο-τρεις</w:t>
            </w:r>
            <w:r w:rsidRPr="00730FA0">
              <w:t xml:space="preserve">  λέξεις-κλειδί.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14:paraId="51A32226" w14:textId="77777777" w:rsidR="00942A62" w:rsidRPr="00730FA0" w:rsidRDefault="00942A62" w:rsidP="00942A62">
            <w:pPr>
              <w:spacing w:after="0" w:line="240" w:lineRule="auto"/>
            </w:pPr>
            <w:r w:rsidRPr="00730FA0">
              <w:t xml:space="preserve">Στην απάντησή του εντοπίσαμε να απουσιάζουν περισσότερες από </w:t>
            </w:r>
            <w:r w:rsidRPr="00730FA0">
              <w:rPr>
                <w:b/>
              </w:rPr>
              <w:t>τρεις</w:t>
            </w:r>
            <w:r w:rsidRPr="00730FA0">
              <w:t xml:space="preserve">  λέξεις-κλειδί.</w:t>
            </w:r>
          </w:p>
        </w:tc>
      </w:tr>
    </w:tbl>
    <w:p w14:paraId="1B1AF7F1" w14:textId="77777777" w:rsidR="00B32C8C" w:rsidRDefault="00B32C8C">
      <w:pPr>
        <w:rPr>
          <w:rStyle w:val="6100"/>
          <w:rFonts w:ascii="Times New Roman" w:hAnsi="Times New Roman" w:cs="Times New Roman"/>
          <w:sz w:val="24"/>
          <w:szCs w:val="24"/>
        </w:rPr>
      </w:pPr>
    </w:p>
    <w:bookmarkEnd w:id="1"/>
    <w:p w14:paraId="74A6A965" w14:textId="77777777" w:rsidR="00942A62" w:rsidRDefault="00942A62">
      <w:pPr>
        <w:rPr>
          <w:rStyle w:val="6100"/>
          <w:rFonts w:ascii="Times New Roman" w:hAnsi="Times New Roman" w:cs="Times New Roman"/>
          <w:sz w:val="24"/>
          <w:szCs w:val="24"/>
        </w:rPr>
      </w:pPr>
    </w:p>
    <w:sectPr w:rsidR="00942A62" w:rsidSect="00B3712D">
      <w:headerReference w:type="default" r:id="rId16"/>
      <w:footerReference w:type="default" r:id="rId17"/>
      <w:footerReference w:type="first" r:id="rId18"/>
      <w:pgSz w:w="11906" w:h="16838" w:code="9"/>
      <w:pgMar w:top="720" w:right="720" w:bottom="720" w:left="720" w:header="0" w:footer="4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9DD9" w14:textId="77777777" w:rsidR="00A4027E" w:rsidRDefault="00A4027E">
      <w:pPr>
        <w:spacing w:after="0" w:line="240" w:lineRule="auto"/>
      </w:pPr>
      <w:r>
        <w:separator/>
      </w:r>
    </w:p>
  </w:endnote>
  <w:endnote w:type="continuationSeparator" w:id="0">
    <w:p w14:paraId="6C0E2451" w14:textId="77777777" w:rsidR="00A4027E" w:rsidRDefault="00A4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157585"/>
      <w:docPartObj>
        <w:docPartGallery w:val="Page Numbers (Bottom of Page)"/>
        <w:docPartUnique/>
      </w:docPartObj>
    </w:sdtPr>
    <w:sdtEndPr/>
    <w:sdtContent>
      <w:p w14:paraId="3CC18336" w14:textId="77777777" w:rsidR="00B32C8C" w:rsidRDefault="00B32C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37BDE" w14:textId="77777777"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941A" w14:textId="77777777" w:rsidR="00D25C8E" w:rsidRPr="008A4BB1" w:rsidRDefault="008A4BB1">
    <w:pPr>
      <w:pStyle w:val="a5"/>
    </w:pPr>
    <w:r>
      <w:t>Χ. Τσίρος, Δρ.</w:t>
    </w:r>
    <w:r>
      <w:ptab w:relativeTo="margin" w:alignment="center" w:leader="none"/>
    </w:r>
    <w:proofErr w:type="spellStart"/>
    <w:r>
      <w:rPr>
        <w:lang w:val="en-US"/>
      </w:rPr>
      <w:t>charalampostsiros</w:t>
    </w:r>
    <w:proofErr w:type="spellEnd"/>
    <w:r w:rsidRPr="008A4BB1">
      <w:t>@</w:t>
    </w:r>
    <w:proofErr w:type="spellStart"/>
    <w:r>
      <w:rPr>
        <w:lang w:val="en-US"/>
      </w:rPr>
      <w:t>gmail</w:t>
    </w:r>
    <w:proofErr w:type="spellEnd"/>
    <w:r w:rsidRPr="008A4BB1">
      <w:t>.</w:t>
    </w:r>
    <w:r>
      <w:rPr>
        <w:lang w:val="en-US"/>
      </w:rPr>
      <w:t>com</w:t>
    </w:r>
    <w:r>
      <w:ptab w:relativeTo="margin" w:alignment="right" w:leader="none"/>
    </w:r>
    <w:r w:rsidR="0037405D" w:rsidRPr="0037405D">
      <w:rPr>
        <w:rFonts w:cs="Times New Roman"/>
      </w:rPr>
      <w:t xml:space="preserve"> </w:t>
    </w:r>
    <w:r w:rsidR="0037405D">
      <w:rPr>
        <w:rFonts w:cs="Times New Roman"/>
      </w:rPr>
      <w:t xml:space="preserve">Ιστοσελίδα:  </w:t>
    </w:r>
    <w:r w:rsidR="0037405D">
      <w:rPr>
        <w:rFonts w:cs="Times New Roman"/>
        <w:lang w:val="en-US"/>
      </w:rPr>
      <w:t>tsirosx</w:t>
    </w:r>
    <w:r w:rsidR="0037405D" w:rsidRPr="005E03DB">
      <w:rPr>
        <w:rFonts w:cs="Times New Roman"/>
      </w:rPr>
      <w:t>.</w:t>
    </w:r>
    <w:proofErr w:type="spellStart"/>
    <w:r w:rsidR="0037405D">
      <w:rPr>
        <w:rFonts w:cs="Times New Roman"/>
        <w:lang w:val="en-US"/>
      </w:rPr>
      <w:t>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40B6" w14:textId="77777777" w:rsidR="00A4027E" w:rsidRDefault="00A4027E">
      <w:pPr>
        <w:spacing w:after="0" w:line="240" w:lineRule="auto"/>
      </w:pPr>
      <w:r>
        <w:separator/>
      </w:r>
    </w:p>
  </w:footnote>
  <w:footnote w:type="continuationSeparator" w:id="0">
    <w:p w14:paraId="712E4E30" w14:textId="77777777" w:rsidR="00A4027E" w:rsidRDefault="00A4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87A5" w14:textId="77777777" w:rsidR="00B32C8C" w:rsidRDefault="00B32C8C">
    <w:pPr>
      <w:pStyle w:val="a7"/>
    </w:pPr>
    <w:r>
      <w:t>Κοινωνιολογία της Απόκλισης</w:t>
    </w:r>
    <w:r>
      <w:ptab w:relativeTo="margin" w:alignment="center" w:leader="none"/>
    </w:r>
    <w:r>
      <w:t>Μελέτη Περίπτωσης</w:t>
    </w:r>
    <w:r>
      <w:ptab w:relativeTo="margin" w:alignment="right" w:leader="none"/>
    </w:r>
    <w:r w:rsidR="0062486C">
      <w:t>Φοιτητής: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6DAD"/>
    <w:multiLevelType w:val="multilevel"/>
    <w:tmpl w:val="5B3C98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D84F24"/>
    <w:multiLevelType w:val="hybridMultilevel"/>
    <w:tmpl w:val="23A4C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3CC7"/>
    <w:multiLevelType w:val="hybridMultilevel"/>
    <w:tmpl w:val="0B0A017E"/>
    <w:lvl w:ilvl="0" w:tplc="7C3EB6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7C1748"/>
    <w:multiLevelType w:val="hybridMultilevel"/>
    <w:tmpl w:val="B824F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12"/>
    <w:rsid w:val="00000A9D"/>
    <w:rsid w:val="0000220C"/>
    <w:rsid w:val="00015283"/>
    <w:rsid w:val="00031297"/>
    <w:rsid w:val="000C564B"/>
    <w:rsid w:val="000D1F75"/>
    <w:rsid w:val="000E303C"/>
    <w:rsid w:val="00135045"/>
    <w:rsid w:val="001377CD"/>
    <w:rsid w:val="00145244"/>
    <w:rsid w:val="00146671"/>
    <w:rsid w:val="001553EE"/>
    <w:rsid w:val="00156EF1"/>
    <w:rsid w:val="00163986"/>
    <w:rsid w:val="00186057"/>
    <w:rsid w:val="001B49CF"/>
    <w:rsid w:val="001C1412"/>
    <w:rsid w:val="001D7C1E"/>
    <w:rsid w:val="001F124D"/>
    <w:rsid w:val="002118B1"/>
    <w:rsid w:val="002229ED"/>
    <w:rsid w:val="002417CC"/>
    <w:rsid w:val="002708A7"/>
    <w:rsid w:val="002931F4"/>
    <w:rsid w:val="00294D93"/>
    <w:rsid w:val="002A77F1"/>
    <w:rsid w:val="002C2563"/>
    <w:rsid w:val="002F0A9B"/>
    <w:rsid w:val="002F7F21"/>
    <w:rsid w:val="00310EC7"/>
    <w:rsid w:val="00343FBB"/>
    <w:rsid w:val="0037096C"/>
    <w:rsid w:val="0037405D"/>
    <w:rsid w:val="00375909"/>
    <w:rsid w:val="00382152"/>
    <w:rsid w:val="00394993"/>
    <w:rsid w:val="003972B7"/>
    <w:rsid w:val="003A0E6B"/>
    <w:rsid w:val="003B6472"/>
    <w:rsid w:val="003C056B"/>
    <w:rsid w:val="003C37C3"/>
    <w:rsid w:val="003D0FBD"/>
    <w:rsid w:val="003E3246"/>
    <w:rsid w:val="00401E0A"/>
    <w:rsid w:val="00401E15"/>
    <w:rsid w:val="00407BC6"/>
    <w:rsid w:val="0043003E"/>
    <w:rsid w:val="0043248F"/>
    <w:rsid w:val="00480808"/>
    <w:rsid w:val="004A32CE"/>
    <w:rsid w:val="004B5284"/>
    <w:rsid w:val="004C6C52"/>
    <w:rsid w:val="004F1A63"/>
    <w:rsid w:val="004F4711"/>
    <w:rsid w:val="005257CF"/>
    <w:rsid w:val="00534F4C"/>
    <w:rsid w:val="0056471E"/>
    <w:rsid w:val="00565E2F"/>
    <w:rsid w:val="005770AA"/>
    <w:rsid w:val="005E0275"/>
    <w:rsid w:val="005E03DB"/>
    <w:rsid w:val="005E5E2B"/>
    <w:rsid w:val="0062486C"/>
    <w:rsid w:val="006515E8"/>
    <w:rsid w:val="0067177F"/>
    <w:rsid w:val="00681B24"/>
    <w:rsid w:val="006A0565"/>
    <w:rsid w:val="006D2757"/>
    <w:rsid w:val="006F1118"/>
    <w:rsid w:val="00711513"/>
    <w:rsid w:val="00726D3E"/>
    <w:rsid w:val="00741FDE"/>
    <w:rsid w:val="0077786C"/>
    <w:rsid w:val="0080408C"/>
    <w:rsid w:val="00821C6E"/>
    <w:rsid w:val="008347EF"/>
    <w:rsid w:val="00835104"/>
    <w:rsid w:val="00843A28"/>
    <w:rsid w:val="00874739"/>
    <w:rsid w:val="00882B1B"/>
    <w:rsid w:val="00887A79"/>
    <w:rsid w:val="008A4BB1"/>
    <w:rsid w:val="008C5224"/>
    <w:rsid w:val="008E603E"/>
    <w:rsid w:val="00916DEC"/>
    <w:rsid w:val="00927620"/>
    <w:rsid w:val="00942A62"/>
    <w:rsid w:val="00946252"/>
    <w:rsid w:val="00956FBB"/>
    <w:rsid w:val="00977625"/>
    <w:rsid w:val="0098300D"/>
    <w:rsid w:val="00987026"/>
    <w:rsid w:val="009E37DE"/>
    <w:rsid w:val="009F0B81"/>
    <w:rsid w:val="00A1384C"/>
    <w:rsid w:val="00A266E0"/>
    <w:rsid w:val="00A36F67"/>
    <w:rsid w:val="00A4027E"/>
    <w:rsid w:val="00A74959"/>
    <w:rsid w:val="00A82FB8"/>
    <w:rsid w:val="00A905CA"/>
    <w:rsid w:val="00AA53E7"/>
    <w:rsid w:val="00AB1341"/>
    <w:rsid w:val="00AE267E"/>
    <w:rsid w:val="00B2316F"/>
    <w:rsid w:val="00B32C8C"/>
    <w:rsid w:val="00B3712D"/>
    <w:rsid w:val="00B8163C"/>
    <w:rsid w:val="00B83A7F"/>
    <w:rsid w:val="00B8493D"/>
    <w:rsid w:val="00B9569D"/>
    <w:rsid w:val="00BA73B2"/>
    <w:rsid w:val="00BF473C"/>
    <w:rsid w:val="00C31C3B"/>
    <w:rsid w:val="00C3364D"/>
    <w:rsid w:val="00C461CE"/>
    <w:rsid w:val="00C500AE"/>
    <w:rsid w:val="00C61751"/>
    <w:rsid w:val="00C62B67"/>
    <w:rsid w:val="00C656AD"/>
    <w:rsid w:val="00C65D57"/>
    <w:rsid w:val="00CB2712"/>
    <w:rsid w:val="00CD5E29"/>
    <w:rsid w:val="00D25C8E"/>
    <w:rsid w:val="00D35E92"/>
    <w:rsid w:val="00D4190C"/>
    <w:rsid w:val="00D611FE"/>
    <w:rsid w:val="00D63D8B"/>
    <w:rsid w:val="00D66811"/>
    <w:rsid w:val="00D906CA"/>
    <w:rsid w:val="00E12DAB"/>
    <w:rsid w:val="00E156BA"/>
    <w:rsid w:val="00E30FDF"/>
    <w:rsid w:val="00E32FAF"/>
    <w:rsid w:val="00E345CE"/>
    <w:rsid w:val="00E40709"/>
    <w:rsid w:val="00E60E9F"/>
    <w:rsid w:val="00E741D7"/>
    <w:rsid w:val="00EA4365"/>
    <w:rsid w:val="00EA6B3E"/>
    <w:rsid w:val="00EB1088"/>
    <w:rsid w:val="00EC54E1"/>
    <w:rsid w:val="00EC7401"/>
    <w:rsid w:val="00EE4599"/>
    <w:rsid w:val="00EF0CEF"/>
    <w:rsid w:val="00F07379"/>
    <w:rsid w:val="00F24E40"/>
    <w:rsid w:val="00F30102"/>
    <w:rsid w:val="00F353FD"/>
    <w:rsid w:val="00F4343E"/>
    <w:rsid w:val="00F51196"/>
    <w:rsid w:val="00FE032B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059A"/>
  <w15:docId w15:val="{7964D27B-7D34-4B00-A5CB-2F971C9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2118B1"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99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9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rsid w:val="002118B1"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rsid w:val="002118B1"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customStyle="1" w:styleId="11">
    <w:name w:val="Πίνακας 1 με ανοιχτόχρωμο πλέγμα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Πίνακας 1 με ανοιχτόχρωμο πλέγμα - Έμφαση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Πίνακας 1 με ανοιχτόχρωμο πλέγμα - Έμφαση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Πίνακας 1 με ανοιχτόχρωμο πλέγμα - Έμφαση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Πίνακας 2 με πλέγμα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Πίνακας 2 με πλέγμα - Έμφαση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2-21">
    <w:name w:val="Πίνακας 2 με πλέγμα - Έμφαση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2-31">
    <w:name w:val="Πίνακας 2 με πλέγμα - Έμφαση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2-41">
    <w:name w:val="Πίνακας 2 με πλέγμα - Έμφαση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2-51">
    <w:name w:val="Πίνακας 2 με πλέγμα - Έμφαση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2-61">
    <w:name w:val="Πίνακας 2 με πλέγμα - Έμφαση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310">
    <w:name w:val="Πίνακας 3 με πλέγμα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Πίνακας 3 με πλέγμα - Έμφαση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3-21">
    <w:name w:val="Πίνακας 3 με πλέγμα - Έμφαση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3-31">
    <w:name w:val="Πίνακας 3 με πλέγμα - Έμφαση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3-41">
    <w:name w:val="Πίνακας 3 με πλέγμα - Έμφαση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3-51">
    <w:name w:val="Πίνακας 3 με πλέγμα - Έμφαση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3-61">
    <w:name w:val="Πίνακας 3 με πλέγμα - Έμφαση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410">
    <w:name w:val="Πίνακας 4 με πλέγμα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4 με πλέγμα - Έμφαση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4-21">
    <w:name w:val="Πίνακας 4 με πλέγμα - Έμφαση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4-31">
    <w:name w:val="Πίνακας 4 με πλέγμα - Έμφαση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4-41">
    <w:name w:val="Πίνακας 4 με πλέγμα - Έμφαση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4-51">
    <w:name w:val="Πίνακας 4 με πλέγμα - Έμφαση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4-61">
    <w:name w:val="Πίνακας 4 με πλέγμα - Έμφαση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510">
    <w:name w:val="Πίνακας 5 με σκούρο πλέγμα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5-21">
    <w:name w:val="Πίνακας 5 με σκούρο πλέγμα - Έμφαση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5-31">
    <w:name w:val="Πίνακας 5 με σκούρο πλέγμα - Έμφαση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5-41">
    <w:name w:val="Πίνακας 5 με σκούρο πλέγμα - Έμφαση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5-51">
    <w:name w:val="Πίνακας 5 με σκούρο πλέγμα - Έμφαση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5-61">
    <w:name w:val="Πίνακας 5 με σκούρο πλέγμα - Έμφαση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61">
    <w:name w:val="Πίνακας 6 με έγχρωμο πλέγμα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Πίνακας 6 με έγχρωμο πλέγμα - Έμφαση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6-21">
    <w:name w:val="Πίνακας 6 με έγχρωμο πλέγμα - Έμφαση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6-31">
    <w:name w:val="Πίνακας 6 με έγχρωμο πλέγμα - Έμφαση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6-41">
    <w:name w:val="Πίνακας 6 με έγχρωμο πλέγμα - Έμφαση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6-51">
    <w:name w:val="Πίνακας 6 με έγχρωμο πλέγμα - Έμφαση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6-61">
    <w:name w:val="Πίνακας 6 με έγχρωμο πλέγμα - Έμφαση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71">
    <w:name w:val="Πίνακας 7 με έγχρωμο πλέγμα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Πίνακας 7 με έγχρωμο πλέγμα - Έμφαση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7-21">
    <w:name w:val="Πίνακας 7 με έγχρωμο πλέγμα - Έμφαση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7-31">
    <w:name w:val="Πίνακας 7 με έγχρωμο πλέγμα - Έμφαση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7-41">
    <w:name w:val="Πίνακας 7 με έγχρωμο πλέγμα - Έμφαση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7-51">
    <w:name w:val="Πίνακας 7 με έγχρωμο πλέγμα - Έμφαση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7-61">
    <w:name w:val="Πίνακας 7 με έγχρωμο πλέγμα - Έμφαση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0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110">
    <w:name w:val="Ανοιχτόχρωμος πίνακας λίστα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1-210">
    <w:name w:val="Ανοιχτόχρωμος πίνακας λίστας 1 - Έμφαση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1-310">
    <w:name w:val="Ανοιχτόχρωμος πίνακας λίστας 1 - Έμφαση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1-410">
    <w:name w:val="Ανοιχτόχρωμος πίνακας λίστας 1 - Έμφαση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1-510">
    <w:name w:val="Ανοιχτόχρωμος πίνακας λίστας 1 - Έμφαση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1-610">
    <w:name w:val="Ανοιχτόχρωμος πίνακας λίστας 1 - Έμφαση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211">
    <w:name w:val="Πίνακας λίστα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2-210">
    <w:name w:val="Πίνακας λίστας 2 - Έμφαση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2-310">
    <w:name w:val="Πίνακας λίστας 2 - Έμφαση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2-410">
    <w:name w:val="Πίνακας λίστας 2 - Έμφαση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2-510">
    <w:name w:val="Πίνακας λίστας 2 - Έμφαση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2-610">
    <w:name w:val="Πίνακας λίστας 2 - Έμφαση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311">
    <w:name w:val="Πίνακας λίστα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Πίνακας λίστας 3 - Έμφαση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3-210">
    <w:name w:val="Πίνακας λίστας 3 - Έμφαση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3-310">
    <w:name w:val="Πίνακας λίστας 3 - Έμφαση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3-410">
    <w:name w:val="Πίνακας λίστας 3 - Έμφαση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3-510">
    <w:name w:val="Πίνακας λίστας 3 - Έμφαση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3-610">
    <w:name w:val="Πίνακας λίστας 3 - Έμφαση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411">
    <w:name w:val="Πίνακας λίστα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λίστας 4 - Έμφαση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4-210">
    <w:name w:val="Πίνακας λίστας 4 - Έμφαση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4-310">
    <w:name w:val="Πίνακας λίστας 4 - Έμφαση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4-410">
    <w:name w:val="Πίνακας λίστας 4 - Έμφαση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4-510">
    <w:name w:val="Πίνακας λίστας 4 - Έμφαση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4-610">
    <w:name w:val="Πίνακας λίστας 4 - Έμφαση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511">
    <w:name w:val="Σκούρος πίνακας λίστα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Σκούρος πίνακας λίστας 5 - Έμφαση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Σκούρος πίνακας λίστας 5 - Έμφαση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Σκούρος πίνακας λίστας 5 - Έμφαση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Σκούρος πίνακας λίστας 5 - Έμφαση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Σκούρος πίνακας λίστας 5 - Έμφαση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Σκούρος πίνακας λίστας 5 - Έμφαση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Έγχρωμος πίνακας λίστας 6 - Έμφαση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6-210">
    <w:name w:val="Έγχρωμος πίνακας λίστας  6 - Έμφαση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6-310">
    <w:name w:val="Έγχρωμος πίνακας λίστας 6 - Έμφαση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6-410">
    <w:name w:val="Έγχρωμος πίνακας λίστας 6 - Έμφαση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6-510">
    <w:name w:val="Έγχρωμος πίνακας λίστας 6 - Έμφαση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6-610">
    <w:name w:val="Έγχρωμος πίνακας λίστας 6 - Έμφαση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710">
    <w:name w:val="Έγχρωμος πίνακας λίστας 7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Έγχρωμος πίνακας λίστας 7 - Έμφαση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Έγχρωμος πίνακας λίστας 7 - Έμφαση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Έγχρωμος πίνακας λίστας 7 - Έμφαση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Έγχρωμος πίνακας λίστας 7 - Έμφαση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Έγχρωμος πίνακας λίστας 7 - Έμφαση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Έγχρωμος πίνακας λίστας  7 - Έμφαση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customStyle="1" w:styleId="111">
    <w:name w:val="Απλός πίνακας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Απλός πίνακας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Απλός πίνακας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Απλός πίνακας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Απλός πίνακας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Ανοιχτόχρωμο πλέγμα πίνακα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0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2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3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5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5"/>
    <w:uiPriority w:val="4"/>
    <w:rsid w:val="00156EF1"/>
  </w:style>
  <w:style w:type="character" w:styleId="affff6">
    <w:name w:val="Unresolved Mention"/>
    <w:basedOn w:val="a2"/>
    <w:uiPriority w:val="99"/>
    <w:semiHidden/>
    <w:unhideWhenUsed/>
    <w:rsid w:val="0043003E"/>
    <w:rPr>
      <w:color w:val="808080"/>
      <w:shd w:val="clear" w:color="auto" w:fill="E6E6E6"/>
    </w:rPr>
  </w:style>
  <w:style w:type="character" w:customStyle="1" w:styleId="65">
    <w:name w:val="Επικεφαλίδα #6_"/>
    <w:basedOn w:val="a2"/>
    <w:link w:val="66"/>
    <w:rsid w:val="00BA73B2"/>
    <w:rPr>
      <w:rFonts w:ascii="Arial" w:eastAsia="Arial" w:hAnsi="Arial" w:cs="Arial"/>
      <w:sz w:val="23"/>
      <w:szCs w:val="23"/>
    </w:rPr>
  </w:style>
  <w:style w:type="character" w:customStyle="1" w:styleId="4a">
    <w:name w:val="Επικεφαλίδα #4_"/>
    <w:basedOn w:val="a2"/>
    <w:link w:val="4b"/>
    <w:rsid w:val="00BA73B2"/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6100">
    <w:name w:val="Επικεφαλίδα #6 + 10 στ.;Χωρίς έντονη γραφή"/>
    <w:basedOn w:val="65"/>
    <w:rsid w:val="00BA73B2"/>
    <w:rPr>
      <w:rFonts w:ascii="Arial" w:eastAsia="Arial" w:hAnsi="Arial" w:cs="Arial"/>
      <w:b/>
      <w:bCs/>
      <w:sz w:val="20"/>
      <w:szCs w:val="20"/>
    </w:rPr>
  </w:style>
  <w:style w:type="character" w:customStyle="1" w:styleId="84">
    <w:name w:val="Σώμα κειμένου (8)_"/>
    <w:basedOn w:val="a2"/>
    <w:link w:val="85"/>
    <w:rsid w:val="00BA73B2"/>
    <w:rPr>
      <w:rFonts w:ascii="Arial" w:eastAsia="Arial" w:hAnsi="Arial" w:cs="Arial"/>
      <w:sz w:val="20"/>
      <w:szCs w:val="20"/>
    </w:rPr>
  </w:style>
  <w:style w:type="character" w:customStyle="1" w:styleId="8115">
    <w:name w:val="Σώμα κειμένου (8) + 11;5 στ."/>
    <w:basedOn w:val="84"/>
    <w:rsid w:val="00BA73B2"/>
    <w:rPr>
      <w:rFonts w:ascii="Arial" w:eastAsia="Arial" w:hAnsi="Arial" w:cs="Arial"/>
      <w:sz w:val="23"/>
      <w:szCs w:val="23"/>
    </w:rPr>
  </w:style>
  <w:style w:type="character" w:customStyle="1" w:styleId="86">
    <w:name w:val="Σώμα κειμένου (8) + Χωρίς έντονη γραφή"/>
    <w:basedOn w:val="84"/>
    <w:rsid w:val="00BA73B2"/>
    <w:rPr>
      <w:rFonts w:ascii="Arial" w:eastAsia="Arial" w:hAnsi="Arial" w:cs="Arial"/>
      <w:b/>
      <w:bCs/>
      <w:sz w:val="20"/>
      <w:szCs w:val="20"/>
    </w:rPr>
  </w:style>
  <w:style w:type="character" w:customStyle="1" w:styleId="6BookmanOldStyle125">
    <w:name w:val="Επικεφαλίδα #6 + Bookman Old Style;12;5 στ.;Χωρίς έντονη γραφή"/>
    <w:basedOn w:val="65"/>
    <w:rsid w:val="00BA73B2"/>
    <w:rPr>
      <w:rFonts w:ascii="Bookman Old Style" w:eastAsia="Bookman Old Style" w:hAnsi="Bookman Old Style" w:cs="Bookman Old Style"/>
      <w:b/>
      <w:bCs/>
      <w:sz w:val="25"/>
      <w:szCs w:val="25"/>
    </w:rPr>
  </w:style>
  <w:style w:type="character" w:customStyle="1" w:styleId="92">
    <w:name w:val="Σώμα κειμένου (9)_"/>
    <w:basedOn w:val="a2"/>
    <w:link w:val="93"/>
    <w:rsid w:val="00BA73B2"/>
    <w:rPr>
      <w:rFonts w:ascii="Arial" w:eastAsia="Arial" w:hAnsi="Arial" w:cs="Arial"/>
      <w:sz w:val="23"/>
      <w:szCs w:val="23"/>
    </w:rPr>
  </w:style>
  <w:style w:type="character" w:customStyle="1" w:styleId="8BookmanOldStyle125">
    <w:name w:val="Σώμα κειμένου (8) + Bookman Old Style;12;5 στ.;Χωρίς έντονη γραφή"/>
    <w:basedOn w:val="84"/>
    <w:rsid w:val="00BA73B2"/>
    <w:rPr>
      <w:rFonts w:ascii="Bookman Old Style" w:eastAsia="Bookman Old Style" w:hAnsi="Bookman Old Style" w:cs="Bookman Old Style"/>
      <w:b/>
      <w:bCs/>
      <w:sz w:val="25"/>
      <w:szCs w:val="25"/>
    </w:rPr>
  </w:style>
  <w:style w:type="character" w:customStyle="1" w:styleId="8-1">
    <w:name w:val="Σώμα κειμένου (8) + Διάστιχο -1 στ."/>
    <w:basedOn w:val="84"/>
    <w:rsid w:val="00BA73B2"/>
    <w:rPr>
      <w:rFonts w:ascii="Arial" w:eastAsia="Arial" w:hAnsi="Arial" w:cs="Arial"/>
      <w:spacing w:val="-20"/>
      <w:sz w:val="20"/>
      <w:szCs w:val="20"/>
    </w:rPr>
  </w:style>
  <w:style w:type="paragraph" w:customStyle="1" w:styleId="66">
    <w:name w:val="Επικεφαλίδα #6"/>
    <w:basedOn w:val="a1"/>
    <w:link w:val="65"/>
    <w:rsid w:val="00BA73B2"/>
    <w:pPr>
      <w:spacing w:before="720" w:after="120" w:line="292" w:lineRule="exact"/>
      <w:ind w:hanging="1840"/>
      <w:jc w:val="center"/>
      <w:outlineLvl w:val="5"/>
    </w:pPr>
    <w:rPr>
      <w:rFonts w:ascii="Arial" w:eastAsia="Arial" w:hAnsi="Arial" w:cs="Arial"/>
      <w:sz w:val="23"/>
      <w:szCs w:val="23"/>
    </w:rPr>
  </w:style>
  <w:style w:type="paragraph" w:customStyle="1" w:styleId="4b">
    <w:name w:val="Επικεφαλίδα #4"/>
    <w:basedOn w:val="a1"/>
    <w:link w:val="4a"/>
    <w:rsid w:val="00BA73B2"/>
    <w:pPr>
      <w:spacing w:after="1380" w:line="0" w:lineRule="atLeast"/>
      <w:jc w:val="both"/>
      <w:outlineLvl w:val="3"/>
    </w:pPr>
    <w:rPr>
      <w:rFonts w:ascii="Bookman Old Style" w:eastAsia="Bookman Old Style" w:hAnsi="Bookman Old Style" w:cs="Bookman Old Style"/>
      <w:sz w:val="25"/>
      <w:szCs w:val="25"/>
    </w:rPr>
  </w:style>
  <w:style w:type="paragraph" w:customStyle="1" w:styleId="85">
    <w:name w:val="Σώμα κειμένου (8)"/>
    <w:basedOn w:val="a1"/>
    <w:link w:val="84"/>
    <w:rsid w:val="00BA73B2"/>
    <w:pPr>
      <w:spacing w:after="0" w:line="385" w:lineRule="exact"/>
      <w:ind w:hanging="1840"/>
    </w:pPr>
    <w:rPr>
      <w:rFonts w:ascii="Arial" w:eastAsia="Arial" w:hAnsi="Arial" w:cs="Arial"/>
      <w:sz w:val="20"/>
      <w:szCs w:val="20"/>
    </w:rPr>
  </w:style>
  <w:style w:type="paragraph" w:customStyle="1" w:styleId="93">
    <w:name w:val="Σώμα κειμένου (9)"/>
    <w:basedOn w:val="a1"/>
    <w:link w:val="92"/>
    <w:rsid w:val="00BA73B2"/>
    <w:pPr>
      <w:spacing w:after="0" w:line="389" w:lineRule="exact"/>
      <w:ind w:hanging="1840"/>
    </w:pPr>
    <w:rPr>
      <w:rFonts w:ascii="Arial" w:eastAsia="Arial" w:hAnsi="Arial" w:cs="Arial"/>
      <w:sz w:val="23"/>
      <w:szCs w:val="23"/>
    </w:rPr>
  </w:style>
  <w:style w:type="paragraph" w:styleId="affff7">
    <w:name w:val="No Spacing"/>
    <w:link w:val="Charf7"/>
    <w:uiPriority w:val="1"/>
    <w:qFormat/>
    <w:rsid w:val="00B3712D"/>
    <w:pPr>
      <w:spacing w:after="0" w:line="240" w:lineRule="auto"/>
    </w:pPr>
    <w:rPr>
      <w:rFonts w:eastAsiaTheme="minorEastAsia"/>
      <w:color w:val="auto"/>
      <w:lang w:eastAsia="el-GR"/>
    </w:rPr>
  </w:style>
  <w:style w:type="character" w:customStyle="1" w:styleId="Charf7">
    <w:name w:val="Χωρίς διάστιχο Char"/>
    <w:basedOn w:val="a2"/>
    <w:link w:val="affff7"/>
    <w:uiPriority w:val="1"/>
    <w:rsid w:val="00B3712D"/>
    <w:rPr>
      <w:rFonts w:eastAsiaTheme="minorEastAsia"/>
      <w:color w:val="auto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49;&#960;&#945;&#947;&#947;&#949;&#955;&#956;&#945;&#964;&#953;&#954;&#972;%20&#949;&#960;&#953;&#963;&#964;&#959;&#955;&#972;&#967;&#945;&#961;&#964;&#959;%20&#964;&#963;&#943;&#961;&#959;&#96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A8E11279F4AEAB883E47E994E5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9C4F89-4281-4A15-BE32-21457D58AD69}"/>
      </w:docPartPr>
      <w:docPartBody>
        <w:p w:rsidR="0039137E" w:rsidRDefault="00641FD1" w:rsidP="00641FD1">
          <w:pPr>
            <w:pStyle w:val="9E7A8E11279F4AEAB883E47E994E515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[Τίτλος εγγράφου]</w:t>
          </w:r>
        </w:p>
      </w:docPartBody>
    </w:docPart>
    <w:docPart>
      <w:docPartPr>
        <w:name w:val="69C36368DBA24DF7B2AAD0DC93D0B7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843D72-1D3A-48A7-A826-B71B0CF46F12}"/>
      </w:docPartPr>
      <w:docPartBody>
        <w:p w:rsidR="0039137E" w:rsidRDefault="00641FD1" w:rsidP="00641FD1">
          <w:pPr>
            <w:pStyle w:val="69C36368DBA24DF7B2AAD0DC93D0B70A"/>
          </w:pPr>
          <w:r>
            <w:rPr>
              <w:color w:val="4472C4" w:themeColor="accent1"/>
              <w:sz w:val="28"/>
              <w:szCs w:val="28"/>
            </w:rPr>
            <w:t>[Υπότιτλος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D1"/>
    <w:rsid w:val="0039137E"/>
    <w:rsid w:val="003D2222"/>
    <w:rsid w:val="00641FD1"/>
    <w:rsid w:val="00AA1D32"/>
    <w:rsid w:val="00CD20A4"/>
    <w:rsid w:val="00D67A6B"/>
    <w:rsid w:val="00E45210"/>
    <w:rsid w:val="00E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7A8E11279F4AEAB883E47E994E5154">
    <w:name w:val="9E7A8E11279F4AEAB883E47E994E5154"/>
    <w:rsid w:val="00641FD1"/>
  </w:style>
  <w:style w:type="paragraph" w:customStyle="1" w:styleId="69C36368DBA24DF7B2AAD0DC93D0B70A">
    <w:name w:val="69C36368DBA24DF7B2AAD0DC93D0B70A"/>
    <w:rsid w:val="0064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Επώνυμο:  Παπαγιαννοπουλου                                                                            ΟΝΟΜΑ:      δαναη                   </PublishDate>
  <Abstract/>
  <CompanyAddress>Πάτρα, Μάρτιος 2021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επαγγελματικό επιστολόχαρτο τσίρος</Template>
  <TotalTime>74</TotalTime>
  <Pages>5</Pages>
  <Words>1025</Words>
  <Characters>5535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ΜΕΛΕΤΗ ΠΕΡΙΠΤΩΣΗς</vt:lpstr>
      <vt:lpstr/>
    </vt:vector>
  </TitlesOfParts>
  <Company>Εξάμηνο : στ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 ΠΕΡΙΠΤΩΣΗς</dc:title>
  <dc:subject>Ενδιάμεση Διαμορφωτική Αξιολόγηση Μαθησιακής Πορείας Φοιτητή</dc:subject>
  <dc:creator>user</dc:creator>
  <cp:keywords>Προς όλους τους ενδιαφερόμενους</cp:keywords>
  <cp:lastModifiedBy>PC</cp:lastModifiedBy>
  <cp:revision>45</cp:revision>
  <cp:lastPrinted>2021-03-11T19:26:00Z</cp:lastPrinted>
  <dcterms:created xsi:type="dcterms:W3CDTF">2021-03-18T13:39:00Z</dcterms:created>
  <dcterms:modified xsi:type="dcterms:W3CDTF">2021-03-18T16:16:00Z</dcterms:modified>
  <cp:contentStatus>αράλαμπος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